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Pupil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r w:rsidRPr="002275FB">
                    <w:rPr>
                      <w:i/>
                      <w:sz w:val="16"/>
                    </w:rPr>
                    <w:t>echolalic,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793997" w:rsidRDefault="002275FB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FD76F3" w:rsidRPr="002275FB" w:rsidRDefault="00FD76F3" w:rsidP="00B35B82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2275FB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2275FB" w:rsidRPr="002275FB" w:rsidRDefault="002275FB" w:rsidP="00B35B82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2275FB" w:rsidP="00B35B82">
                  <w:pPr>
                    <w:rPr>
                      <w:i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</w:tc>
              <w:tc>
                <w:tcPr>
                  <w:tcW w:w="3330" w:type="dxa"/>
                </w:tcPr>
                <w:p w:rsidR="002275FB" w:rsidRPr="007A2461" w:rsidRDefault="007A2461" w:rsidP="00B35B82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7D7D09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>Social, Emotional and Mental Health</w:t>
                  </w:r>
                  <w:r w:rsidR="002275FB">
                    <w:rPr>
                      <w:b/>
                    </w:rPr>
                    <w:t xml:space="preserve">: </w:t>
                  </w:r>
                  <w:r w:rsidR="002275FB"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</w:tr>
          </w:tbl>
          <w:p w:rsidR="00B35B82" w:rsidRPr="00B35B82" w:rsidRDefault="00B35B82" w:rsidP="00B35B82">
            <w:r>
              <w:t xml:space="preserve">            </w:t>
            </w:r>
            <w:r w:rsidR="00224A56">
              <w:t xml:space="preserve"> 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  <w:bookmarkStart w:id="0" w:name="_GoBack"/>
            <w:bookmarkEnd w:id="0"/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default" r:id="rId11"/>
      <w:footerReference w:type="default" r:id="rId12"/>
      <w:footerReference w:type="first" r:id="rId13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C" w:rsidRDefault="000627AC">
      <w:pPr>
        <w:spacing w:after="0" w:line="240" w:lineRule="auto"/>
      </w:pPr>
      <w:r>
        <w:separator/>
      </w:r>
    </w:p>
    <w:p w:rsidR="000627AC" w:rsidRDefault="000627AC"/>
  </w:endnote>
  <w:endnote w:type="continuationSeparator" w:id="0">
    <w:p w:rsidR="000627AC" w:rsidRDefault="000627AC">
      <w:pPr>
        <w:spacing w:after="0" w:line="240" w:lineRule="auto"/>
      </w:pPr>
      <w:r>
        <w:continuationSeparator/>
      </w:r>
    </w:p>
    <w:p w:rsidR="000627AC" w:rsidRDefault="00062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C" w:rsidRDefault="000627AC">
      <w:pPr>
        <w:spacing w:after="0" w:line="240" w:lineRule="auto"/>
      </w:pPr>
      <w:r>
        <w:separator/>
      </w:r>
    </w:p>
    <w:p w:rsidR="000627AC" w:rsidRDefault="000627AC"/>
  </w:footnote>
  <w:footnote w:type="continuationSeparator" w:id="0">
    <w:p w:rsidR="000627AC" w:rsidRDefault="000627AC">
      <w:pPr>
        <w:spacing w:after="0" w:line="240" w:lineRule="auto"/>
      </w:pPr>
      <w:r>
        <w:continuationSeparator/>
      </w:r>
    </w:p>
    <w:p w:rsidR="000627AC" w:rsidRDefault="000627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7A">
      <w:rPr>
        <w:noProof/>
        <w:lang w:val="en-GB" w:eastAsia="en-GB"/>
      </w:rPr>
      <w:pict>
        <v:rect id="Rectangle 4" o:spid="_x0000_s2055" style="position:absolute;margin-left:564.6pt;margin-top:-19.95pt;width:145.85pt;height:50.2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" fillcolor="white [3201]" strokecolor="#2c3644 [3209]" strokeweight="2pt">
          <v:textbox style="mso-next-textbox:#Rectangle 4">
            <w:txbxContent>
              <w:p w:rsidR="00B35B82" w:rsidRPr="00430AD0" w:rsidRDefault="00B35B82" w:rsidP="00B35B82">
                <w:pPr>
                  <w:spacing w:after="0"/>
                  <w:jc w:val="center"/>
                  <w:rPr>
                    <w:b/>
                    <w:color w:val="000000" w:themeColor="text1"/>
                    <w:sz w:val="28"/>
                  </w:rPr>
                </w:pPr>
                <w:r w:rsidRPr="00430AD0">
                  <w:rPr>
                    <w:b/>
                    <w:color w:val="000000" w:themeColor="text1"/>
                    <w:sz w:val="28"/>
                  </w:rPr>
                  <w:t>CCN Team</w:t>
                </w:r>
              </w:p>
              <w:p w:rsidR="00B35B82" w:rsidRPr="00430AD0" w:rsidRDefault="00B35B82" w:rsidP="00B35B82">
                <w:pPr>
                  <w:spacing w:after="0"/>
                  <w:jc w:val="center"/>
                  <w:rPr>
                    <w:b/>
                    <w:i/>
                    <w:color w:val="000000" w:themeColor="text1"/>
                    <w:sz w:val="28"/>
                  </w:rPr>
                </w:pPr>
                <w:r>
                  <w:rPr>
                    <w:b/>
                    <w:i/>
                    <w:color w:val="000000" w:themeColor="text1"/>
                    <w:sz w:val="28"/>
                  </w:rPr>
                  <w:t>School</w:t>
                </w:r>
                <w:r w:rsidRPr="00430AD0">
                  <w:rPr>
                    <w:b/>
                    <w:i/>
                    <w:color w:val="000000" w:themeColor="text1"/>
                    <w:sz w:val="28"/>
                  </w:rPr>
                  <w:t xml:space="preserve"> Version</w:t>
                </w:r>
              </w:p>
            </w:txbxContent>
          </v:textbox>
        </v:rect>
      </w:pict>
    </w:r>
    <w:r w:rsidR="00BD157A">
      <w:rPr>
        <w:noProof/>
        <w:lang w:val="en-GB" w:eastAsia="en-GB"/>
      </w:rPr>
      <w:pict>
        <v:group id="Group 2" o:spid="_x0000_s2049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">
          <v:shape id="Freeform: Shape 31" o:spid="_x0000_s2054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<v:path arrowok="t" o:connecttype="custom" o:connectlocs="1070039,0;1070039,950237;0,950237" o:connectangles="0,0,0"/>
          </v:shape>
          <v:shape id="Freeform: Shape 30" o:spid="_x0000_s2053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<v:path arrowok="t" o:connecttype="custom" o:connectlocs="1991837,0;1991837,238843;1991837,829191;925407,1776225;0,1776225" o:connectangles="0,0,0,0,0"/>
          </v:shape>
          <v:shape id="Freeform 8" o:spid="_x0000_s205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205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2050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05FC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F39C8C7-D572-4A9F-BBC9-EC6A94A2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2020-03-18T13:04:00Z</dcterms:created>
  <dcterms:modified xsi:type="dcterms:W3CDTF">2020-05-18T13:54:00Z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