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4D1716" w:rsidP="00996EFE">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posOffset>1440180</wp:posOffset>
                </wp:positionH>
                <wp:positionV relativeFrom="paragraph">
                  <wp:posOffset>483870</wp:posOffset>
                </wp:positionV>
                <wp:extent cx="3562350" cy="470535"/>
                <wp:effectExtent l="1905" t="7620" r="7620" b="762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70535"/>
                        </a:xfrm>
                        <a:prstGeom prst="roundRect">
                          <a:avLst>
                            <a:gd name="adj" fmla="val 16667"/>
                          </a:avLst>
                        </a:prstGeom>
                        <a:solidFill>
                          <a:srgbClr val="2D989B"/>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8100" dir="2700000" algn="tl" rotWithShape="0">
                                  <a:srgbClr val="000000">
                                    <a:alpha val="39999"/>
                                  </a:srgbClr>
                                </a:outerShdw>
                              </a:effectLst>
                            </a14:hiddenEffects>
                          </a:ext>
                        </a:extLst>
                      </wps:spPr>
                      <wps:txb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Text Box 45" o:spid="_x0000_s1026" style="position:absolute;margin-left:113.4pt;margin-top:38.1pt;width:280.5pt;height:3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" fillcolor="#2d989b" stroked="f">
                <v:shadow color="black" opacity="26213f" origin="-.5,-.5" offset=".74836mm,.74836mm"/>
                <v:textbox>
                  <w:txbxContent>
                    <w:p w:rsidR="00D6320F" w:rsidRPr="00210C7A" w:rsidRDefault="00D6320F" w:rsidP="00D6320F">
                      <w:pPr>
                        <w:ind w:left="364" w:hanging="168"/>
                        <w:jc w:val="center"/>
                        <w:rPr>
                          <w:rFonts w:ascii="Arial Rounded MT Bold" w:hAnsi="Arial Rounded MT Bold"/>
                          <w:b/>
                          <w:color w:val="FFFFFF" w:themeColor="background1"/>
                          <w:sz w:val="40"/>
                        </w:rPr>
                      </w:pPr>
                      <w:r w:rsidRPr="00210C7A">
                        <w:rPr>
                          <w:rFonts w:ascii="Arial Rounded MT Bold" w:hAnsi="Arial Rounded MT Bold"/>
                          <w:b/>
                          <w:color w:val="FFFFFF" w:themeColor="background1"/>
                          <w:sz w:val="40"/>
                        </w:rPr>
                        <w:t>Learning Support Team</w:t>
                      </w:r>
                    </w:p>
                    <w:p w:rsidR="00D6320F" w:rsidRPr="00210C7A" w:rsidRDefault="00D6320F" w:rsidP="00D6320F">
                      <w:pPr>
                        <w:ind w:left="364" w:hanging="168"/>
                        <w:jc w:val="center"/>
                        <w:rPr>
                          <w:rFonts w:ascii="Arial Rounded MT Bold" w:hAnsi="Arial Rounded MT Bold"/>
                          <w:color w:val="FFFFFF" w:themeColor="background1"/>
                          <w:sz w:val="32"/>
                        </w:rPr>
                      </w:pPr>
                      <w:r>
                        <w:rPr>
                          <w:rFonts w:ascii="Arial Rounded MT Bold" w:hAnsi="Arial Rounded MT Bold"/>
                          <w:color w:val="FFFFFF" w:themeColor="background1"/>
                          <w:sz w:val="32"/>
                        </w:rPr>
                        <w:t>Parent/Carer</w:t>
                      </w:r>
                      <w:r w:rsidRPr="00210C7A">
                        <w:rPr>
                          <w:rFonts w:ascii="Arial Rounded MT Bold" w:hAnsi="Arial Rounded MT Bold"/>
                          <w:color w:val="FFFFFF" w:themeColor="background1"/>
                          <w:sz w:val="32"/>
                        </w:rPr>
                        <w:t xml:space="preserve"> Questionnaire</w:t>
                      </w:r>
                    </w:p>
                    <w:p w:rsidR="00D6320F" w:rsidRPr="00084597" w:rsidRDefault="00D6320F" w:rsidP="00D6320F">
                      <w:pPr>
                        <w:ind w:left="364" w:hanging="168"/>
                        <w:jc w:val="center"/>
                        <w:rPr>
                          <w:rFonts w:ascii="Arial Rounded MT Bold" w:hAnsi="Arial Rounded MT Bold"/>
                          <w:i/>
                          <w:color w:val="FFFFFF" w:themeColor="background1"/>
                          <w:sz w:val="40"/>
                        </w:rPr>
                      </w:pPr>
                    </w:p>
                  </w:txbxContent>
                </v:textbox>
                <w10:wrap anchorx="margin"/>
              </v:roundrect>
            </w:pict>
          </mc:Fallback>
        </mc:AlternateContent>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tbl>
      <w:tblPr>
        <w:tblStyle w:val="TableGrid"/>
        <w:tblW w:w="0" w:type="auto"/>
        <w:tblLook w:val="04A0" w:firstRow="1" w:lastRow="0" w:firstColumn="1" w:lastColumn="0" w:noHBand="0" w:noVBand="1"/>
      </w:tblPr>
      <w:tblGrid>
        <w:gridCol w:w="2397"/>
        <w:gridCol w:w="1182"/>
        <w:gridCol w:w="770"/>
        <w:gridCol w:w="343"/>
        <w:gridCol w:w="21"/>
        <w:gridCol w:w="405"/>
        <w:gridCol w:w="80"/>
        <w:gridCol w:w="145"/>
        <w:gridCol w:w="765"/>
        <w:gridCol w:w="756"/>
        <w:gridCol w:w="292"/>
        <w:gridCol w:w="446"/>
        <w:gridCol w:w="775"/>
        <w:gridCol w:w="973"/>
      </w:tblGrid>
      <w:tr w:rsidR="00781309" w:rsidTr="00A52AA5">
        <w:tc>
          <w:tcPr>
            <w:tcW w:w="2423"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6927"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A52AA5" w:rsidTr="004A426A">
        <w:tc>
          <w:tcPr>
            <w:tcW w:w="2004" w:type="dxa"/>
            <w:tcBorders>
              <w:top w:val="single" w:sz="2" w:space="0" w:color="auto"/>
              <w:bottom w:val="single" w:sz="18" w:space="0" w:color="auto"/>
            </w:tcBorders>
          </w:tcPr>
          <w:p w:rsidR="00A52AA5" w:rsidRDefault="00A52AA5" w:rsidP="008636E6">
            <w:r>
              <w:t>Previous school(s) attended:</w:t>
            </w:r>
          </w:p>
        </w:tc>
        <w:tc>
          <w:tcPr>
            <w:tcW w:w="6927" w:type="dxa"/>
            <w:gridSpan w:val="13"/>
            <w:tcBorders>
              <w:top w:val="single" w:sz="2" w:space="0" w:color="auto"/>
              <w:bottom w:val="single" w:sz="18" w:space="0" w:color="auto"/>
            </w:tcBorders>
          </w:tcPr>
          <w:p w:rsidR="00A52AA5" w:rsidRDefault="00A52AA5" w:rsidP="008636E6"/>
        </w:tc>
      </w:tr>
      <w:tr w:rsidR="006E2BE2" w:rsidTr="00A52AA5">
        <w:tc>
          <w:tcPr>
            <w:tcW w:w="9350"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D6320F" w:rsidRDefault="00D6320F" w:rsidP="008636E6"/>
          <w:p w:rsidR="00D6320F" w:rsidRDefault="00D6320F" w:rsidP="008636E6"/>
          <w:p w:rsidR="006E2BE2" w:rsidRDefault="006E2BE2" w:rsidP="008636E6"/>
        </w:tc>
      </w:tr>
      <w:tr w:rsidR="00D3159D" w:rsidTr="00A52AA5">
        <w:tc>
          <w:tcPr>
            <w:tcW w:w="9350"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Pr="00A52AA5"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tc>
      </w:tr>
      <w:tr w:rsidR="00D6320F" w:rsidTr="00A52AA5">
        <w:tc>
          <w:tcPr>
            <w:tcW w:w="9350"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A52AA5" w:rsidRDefault="00A52AA5"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A52AA5">
        <w:tc>
          <w:tcPr>
            <w:tcW w:w="9350"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D6320F" w:rsidRDefault="00D6320F" w:rsidP="00D6320F">
            <w:r w:rsidRPr="00A737A6">
              <w:rPr>
                <w:sz w:val="32"/>
              </w:rPr>
              <w:t>□</w:t>
            </w:r>
            <w:r>
              <w:rPr>
                <w:sz w:val="32"/>
              </w:rPr>
              <w:t xml:space="preserve"> </w:t>
            </w:r>
            <w:r>
              <w:t xml:space="preserve">Standard LST cognitive assessment (with dyslexia assessment if child is 7 years old +)     </w:t>
            </w:r>
          </w:p>
          <w:p w:rsidR="001C2CE9" w:rsidRDefault="001C2CE9" w:rsidP="00D6320F">
            <w:r w:rsidRPr="00A737A6">
              <w:rPr>
                <w:sz w:val="32"/>
              </w:rPr>
              <w:t>□</w:t>
            </w:r>
            <w:r>
              <w:rPr>
                <w:sz w:val="32"/>
              </w:rPr>
              <w:t xml:space="preserve"> </w:t>
            </w:r>
            <w:r w:rsidRPr="001C2CE9">
              <w:t xml:space="preserve">LST Strengths and Needs </w:t>
            </w:r>
            <w:r>
              <w:t xml:space="preserve">Assessment </w:t>
            </w:r>
            <w:r w:rsidR="004D718E">
              <w:t>(Early Years incl. Reception)</w:t>
            </w:r>
          </w:p>
          <w:p w:rsidR="000037EC" w:rsidRDefault="00D6320F" w:rsidP="00D6320F">
            <w:r w:rsidRPr="00A737A6">
              <w:rPr>
                <w:sz w:val="32"/>
              </w:rPr>
              <w:t>□</w:t>
            </w:r>
            <w:r>
              <w:rPr>
                <w:sz w:val="32"/>
              </w:rPr>
              <w:t xml:space="preserve"> </w:t>
            </w:r>
            <w:r>
              <w:t>Specialist teaching (e.g. intervention</w:t>
            </w:r>
            <w:r w:rsidR="000037EC">
              <w:t xml:space="preserve">, </w:t>
            </w:r>
            <w:r w:rsidR="000037EC" w:rsidRPr="000037EC">
              <w:t>only available after a full LST cognitive assessment</w:t>
            </w:r>
            <w:r w:rsidR="007B71E4">
              <w:t>)</w:t>
            </w:r>
          </w:p>
          <w:p w:rsidR="00D6320F" w:rsidRDefault="00D6320F" w:rsidP="00D6320F">
            <w:r w:rsidRPr="00A737A6">
              <w:rPr>
                <w:sz w:val="32"/>
              </w:rPr>
              <w:t>□</w:t>
            </w:r>
            <w:r>
              <w:rPr>
                <w:sz w:val="32"/>
              </w:rPr>
              <w:t xml:space="preserve"> </w:t>
            </w:r>
            <w:r>
              <w:t xml:space="preserve">Modeling of practice     </w:t>
            </w:r>
            <w:r w:rsidRPr="00A737A6">
              <w:rPr>
                <w:sz w:val="32"/>
              </w:rPr>
              <w:t>□</w:t>
            </w:r>
            <w:r>
              <w:rPr>
                <w:sz w:val="32"/>
              </w:rPr>
              <w:t xml:space="preserve"> </w:t>
            </w:r>
            <w:r w:rsidR="004A171F">
              <w:t xml:space="preserve">Home Tuition </w:t>
            </w:r>
          </w:p>
          <w:p w:rsidR="006E2BE2" w:rsidRDefault="00D6320F" w:rsidP="00D6320F">
            <w:r w:rsidRPr="00A737A6">
              <w:rPr>
                <w:sz w:val="32"/>
              </w:rPr>
              <w:t>□</w:t>
            </w:r>
            <w:r>
              <w:t xml:space="preserve"> Dyscalculia assess</w:t>
            </w:r>
            <w:r w:rsidR="000037EC">
              <w:t>ment (full LST cognitive assessment</w:t>
            </w:r>
            <w:r>
              <w:t xml:space="preserve"> </w:t>
            </w:r>
            <w:r w:rsidRPr="000037EC">
              <w:rPr>
                <w:b/>
              </w:rPr>
              <w:t xml:space="preserve">and </w:t>
            </w:r>
            <w:r>
              <w:t>maths assessment)</w:t>
            </w:r>
          </w:p>
          <w:p w:rsidR="000037EC" w:rsidRPr="000037EC" w:rsidRDefault="000037EC" w:rsidP="00D6320F">
            <w:pPr>
              <w:rPr>
                <w:sz w:val="16"/>
              </w:rPr>
            </w:pPr>
            <w:r w:rsidRPr="000037EC">
              <w:rPr>
                <w:sz w:val="32"/>
              </w:rPr>
              <w:t>□</w:t>
            </w:r>
            <w:r w:rsidRPr="000037EC">
              <w:t xml:space="preserve"> Dyscalculia assessment (</w:t>
            </w:r>
            <w:r w:rsidRPr="006A0651">
              <w:rPr>
                <w:b/>
              </w:rPr>
              <w:t>maths assessment</w:t>
            </w:r>
            <w:r w:rsidRPr="000037EC">
              <w:t xml:space="preserve"> –</w:t>
            </w:r>
            <w:r w:rsidRPr="000037EC">
              <w:rPr>
                <w:b/>
              </w:rPr>
              <w:t xml:space="preserve"> only</w:t>
            </w:r>
            <w:r w:rsidRPr="000037EC">
              <w:t xml:space="preserve"> available if a full LST</w:t>
            </w:r>
            <w:r>
              <w:t xml:space="preserve"> cognitive assessment</w:t>
            </w:r>
            <w:r w:rsidRPr="000037EC">
              <w:t xml:space="preserve"> has been completed within the last year)</w:t>
            </w:r>
            <w:r>
              <w:t xml:space="preserve"> </w:t>
            </w:r>
            <w:r w:rsidRPr="000037EC">
              <w:rPr>
                <w:b/>
              </w:rPr>
              <w:t>Date of full LST assessment</w:t>
            </w:r>
            <w:r>
              <w:t>:____________________________</w:t>
            </w:r>
          </w:p>
          <w:p w:rsidR="000037EC" w:rsidRPr="006E2BE2" w:rsidRDefault="000037EC" w:rsidP="00D6320F"/>
        </w:tc>
      </w:tr>
      <w:tr w:rsidR="006E2BE2" w:rsidTr="00A52AA5">
        <w:tc>
          <w:tcPr>
            <w:tcW w:w="9350"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
          <w:p w:rsidR="00A737A6" w:rsidRDefault="00A737A6" w:rsidP="006E2BE2"/>
          <w:p w:rsidR="006E2BE2" w:rsidRDefault="006E2BE2" w:rsidP="006E2BE2"/>
          <w:p w:rsidR="00A52AA5" w:rsidRDefault="00A52AA5" w:rsidP="006E2BE2"/>
          <w:p w:rsidR="00A52AA5" w:rsidRDefault="00A52AA5" w:rsidP="006E2BE2"/>
          <w:p w:rsidR="00A52AA5" w:rsidRDefault="00A52AA5" w:rsidP="006E2BE2"/>
          <w:p w:rsidR="006E2BE2" w:rsidRPr="006E2BE2" w:rsidRDefault="006E2BE2" w:rsidP="006E2BE2"/>
        </w:tc>
      </w:tr>
      <w:tr w:rsidR="006E2BE2" w:rsidTr="00A52AA5">
        <w:tc>
          <w:tcPr>
            <w:tcW w:w="9350"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p w:rsidR="00A52AA5" w:rsidRDefault="00A52AA5" w:rsidP="00D6320F">
            <w:pPr>
              <w:pStyle w:val="ListParagraph"/>
              <w:jc w:val="center"/>
              <w:rPr>
                <w:b/>
                <w:color w:val="FF0000"/>
                <w:u w:val="single"/>
              </w:rPr>
            </w:pPr>
          </w:p>
          <w:p w:rsidR="00A52AA5" w:rsidRDefault="00A52AA5" w:rsidP="00D6320F">
            <w:pPr>
              <w:pStyle w:val="ListParagraph"/>
              <w:jc w:val="center"/>
              <w:rPr>
                <w:b/>
                <w:color w:val="FF0000"/>
                <w:u w:val="single"/>
              </w:rPr>
            </w:pPr>
          </w:p>
          <w:p w:rsidR="00A52AA5" w:rsidRDefault="00A52AA5" w:rsidP="00D6320F">
            <w:pPr>
              <w:pStyle w:val="ListParagraph"/>
              <w:jc w:val="center"/>
              <w:rPr>
                <w:b/>
                <w:color w:val="FF0000"/>
                <w:u w:val="single"/>
              </w:rPr>
            </w:pPr>
          </w:p>
          <w:p w:rsidR="00A52AA5" w:rsidRPr="00D6320F" w:rsidRDefault="00A52AA5" w:rsidP="00D6320F">
            <w:pPr>
              <w:pStyle w:val="ListParagraph"/>
              <w:jc w:val="center"/>
              <w:rPr>
                <w:b/>
                <w:color w:val="FF0000"/>
                <w:u w:val="single"/>
              </w:rPr>
            </w:pPr>
          </w:p>
        </w:tc>
      </w:tr>
      <w:tr w:rsidR="00D6320F" w:rsidTr="00A52AA5">
        <w:tc>
          <w:tcPr>
            <w:tcW w:w="9350" w:type="dxa"/>
            <w:gridSpan w:val="14"/>
            <w:tcBorders>
              <w:top w:val="single" w:sz="2" w:space="0" w:color="auto"/>
              <w:bottom w:val="single" w:sz="2" w:space="0" w:color="auto"/>
            </w:tcBorders>
          </w:tcPr>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lastRenderedPageBreak/>
                    <w:t>Current Attainment</w:t>
                  </w:r>
                  <w:r>
                    <w:rPr>
                      <w:b/>
                    </w:rPr>
                    <w:t xml:space="preserve"> in learning</w:t>
                  </w:r>
                  <w:r w:rsidRPr="00CB2B3F">
                    <w:rPr>
                      <w:b/>
                    </w:rPr>
                    <w:t>:</w:t>
                  </w: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1 or 2</w:t>
                  </w:r>
                  <w:r w:rsidRPr="00CB2B3F">
                    <w:rPr>
                      <w:b/>
                    </w:rPr>
                    <w:t>:</w:t>
                  </w:r>
                </w:p>
              </w:tc>
              <w:tc>
                <w:tcPr>
                  <w:tcW w:w="1637" w:type="dxa"/>
                  <w:tcBorders>
                    <w:top w:val="nil"/>
                    <w:left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Writing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Maths</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3 or 4 (level/grade currently working at):</w:t>
                  </w:r>
                </w:p>
              </w:tc>
              <w:tc>
                <w:tcPr>
                  <w:tcW w:w="1637" w:type="dxa"/>
                  <w:tcBorders>
                    <w:top w:val="nil"/>
                    <w:left w:val="nil"/>
                    <w:bottom w:val="nil"/>
                  </w:tcBorders>
                  <w:vAlign w:val="center"/>
                </w:tcPr>
                <w:p w:rsidR="00D6320F" w:rsidRDefault="00D6320F" w:rsidP="00EF0BBD">
                  <w:r>
                    <w:t>English</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Maths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2782" w:type="dxa"/>
                  <w:gridSpan w:val="3"/>
                  <w:tcBorders>
                    <w:top w:val="nil"/>
                    <w:bottom w:val="nil"/>
                  </w:tcBorders>
                  <w:vAlign w:val="center"/>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4013" w:type="dxa"/>
                  <w:gridSpan w:val="3"/>
                  <w:tcBorders>
                    <w:top w:val="nil"/>
                    <w:bottom w:val="nil"/>
                  </w:tcBorders>
                  <w:vAlign w:val="center"/>
                </w:tcPr>
                <w:p w:rsidR="00D6320F" w:rsidRPr="00CB2B3F" w:rsidRDefault="00D6320F" w:rsidP="00EF0BBD">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right w:val="nil"/>
                  </w:tcBorders>
                </w:tcPr>
                <w:p w:rsidR="00D6320F" w:rsidRDefault="00D6320F" w:rsidP="00EF0BBD"/>
              </w:tc>
              <w:tc>
                <w:tcPr>
                  <w:tcW w:w="3583" w:type="dxa"/>
                  <w:gridSpan w:val="4"/>
                  <w:tcBorders>
                    <w:top w:val="nil"/>
                    <w:left w:val="nil"/>
                    <w:bottom w:val="nil"/>
                  </w:tcBorders>
                </w:tcPr>
                <w:p w:rsidR="00D6320F" w:rsidRDefault="00D6320F" w:rsidP="00EF0BBD"/>
              </w:tc>
            </w:tr>
          </w:tbl>
          <w:p w:rsidR="00D6320F" w:rsidRDefault="00D6320F" w:rsidP="00D6320F"/>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A52AA5">
        <w:tc>
          <w:tcPr>
            <w:tcW w:w="9350" w:type="dxa"/>
            <w:gridSpan w:val="14"/>
            <w:tcBorders>
              <w:top w:val="single" w:sz="2" w:space="0" w:color="auto"/>
              <w:bottom w:val="single" w:sz="2" w:space="0" w:color="auto"/>
            </w:tcBorders>
          </w:tcPr>
          <w:p w:rsidR="006E2BE2" w:rsidRDefault="006E2BE2" w:rsidP="006E2BE2">
            <w:r>
              <w:t xml:space="preserve">Does the pupil have reading or writing difficulties?  </w:t>
            </w:r>
            <w:r w:rsidR="000B70CA" w:rsidRPr="00A737A6">
              <w:rPr>
                <w:sz w:val="32"/>
              </w:rPr>
              <w:t>□</w:t>
            </w:r>
            <w:r>
              <w:t xml:space="preserve">  Yes   </w:t>
            </w:r>
            <w:r w:rsidR="000B70CA" w:rsidRPr="00A737A6">
              <w:rPr>
                <w:sz w:val="32"/>
              </w:rPr>
              <w:t>□</w:t>
            </w:r>
            <w:r>
              <w:t>No</w:t>
            </w:r>
          </w:p>
          <w:p w:rsidR="00B029FD" w:rsidRDefault="006E2BE2" w:rsidP="006E2BE2">
            <w:pPr>
              <w:rPr>
                <w:i/>
              </w:rPr>
            </w:pPr>
            <w:r w:rsidRPr="006E2BE2">
              <w:rPr>
                <w:i/>
              </w:rPr>
              <w:t>If yes, please give details:</w:t>
            </w:r>
            <w:r w:rsidR="00FE39F7">
              <w:rPr>
                <w:i/>
              </w:rPr>
              <w:t xml:space="preserve"> </w:t>
            </w:r>
          </w:p>
          <w:p w:rsidR="00B029FD" w:rsidRPr="006E2BE2" w:rsidRDefault="00B029FD" w:rsidP="006E2BE2">
            <w:pPr>
              <w:rPr>
                <w:i/>
              </w:rPr>
            </w:pPr>
          </w:p>
        </w:tc>
      </w:tr>
      <w:tr w:rsidR="006E2BE2" w:rsidTr="00A52AA5">
        <w:tc>
          <w:tcPr>
            <w:tcW w:w="9350"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450B01" w:rsidTr="00A52AA5">
        <w:tc>
          <w:tcPr>
            <w:tcW w:w="9350" w:type="dxa"/>
            <w:gridSpan w:val="14"/>
            <w:tcBorders>
              <w:top w:val="single" w:sz="2" w:space="0" w:color="auto"/>
              <w:bottom w:val="single" w:sz="2" w:space="0" w:color="auto"/>
            </w:tcBorders>
          </w:tcPr>
          <w:p w:rsidR="00450B01" w:rsidRDefault="00450B01" w:rsidP="00450B01">
            <w:pPr>
              <w:rPr>
                <w:b/>
                <w:color w:val="212832" w:themeColor="text2" w:themeShade="BF"/>
              </w:rPr>
            </w:pPr>
            <w:r>
              <w:rPr>
                <w:b/>
                <w:color w:val="212832" w:themeColor="text2" w:themeShade="BF"/>
              </w:rPr>
              <w:t>Are you in the process of applying for an EHCP?</w:t>
            </w:r>
          </w:p>
          <w:p w:rsidR="00450B01" w:rsidRPr="006E2BE2" w:rsidRDefault="00450B01" w:rsidP="00450B01">
            <w:pPr>
              <w:rPr>
                <w:b/>
              </w:rPr>
            </w:pPr>
            <w:r>
              <w:rPr>
                <w:color w:val="212832" w:themeColor="text2" w:themeShade="BF"/>
                <w:sz w:val="32"/>
              </w:rPr>
              <w:t xml:space="preserve">□ </w:t>
            </w:r>
            <w:r>
              <w:rPr>
                <w:color w:val="212832" w:themeColor="text2" w:themeShade="BF"/>
              </w:rPr>
              <w:t xml:space="preserve">Yes </w:t>
            </w:r>
            <w:r>
              <w:rPr>
                <w:color w:val="212832" w:themeColor="text2" w:themeShade="BF"/>
                <w:sz w:val="32"/>
              </w:rPr>
              <w:t xml:space="preserve">  □ </w:t>
            </w:r>
            <w:r>
              <w:rPr>
                <w:color w:val="212832" w:themeColor="text2" w:themeShade="BF"/>
              </w:rPr>
              <w:t>No</w:t>
            </w:r>
          </w:p>
        </w:tc>
      </w:tr>
      <w:tr w:rsidR="006E2BE2" w:rsidTr="00A52AA5">
        <w:tc>
          <w:tcPr>
            <w:tcW w:w="9350"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3159D" w:rsidRDefault="00D3159D" w:rsidP="00A737A6">
            <w:pPr>
              <w:rPr>
                <w:i/>
              </w:rPr>
            </w:pPr>
          </w:p>
          <w:p w:rsidR="00D3159D" w:rsidRPr="00867213" w:rsidRDefault="00D3159D" w:rsidP="00A737A6">
            <w:pPr>
              <w:rPr>
                <w:b/>
                <w:i/>
              </w:rPr>
            </w:pPr>
          </w:p>
        </w:tc>
      </w:tr>
      <w:tr w:rsidR="00A52AA5" w:rsidTr="00A52AA5">
        <w:tc>
          <w:tcPr>
            <w:tcW w:w="9350" w:type="dxa"/>
            <w:gridSpan w:val="14"/>
            <w:tcBorders>
              <w:top w:val="single" w:sz="2" w:space="0" w:color="auto"/>
              <w:bottom w:val="single" w:sz="2" w:space="0" w:color="auto"/>
            </w:tcBorders>
          </w:tcPr>
          <w:p w:rsidR="00A52AA5" w:rsidRPr="00A52AA5" w:rsidRDefault="00A52AA5" w:rsidP="006E2BE2">
            <w:pPr>
              <w:rPr>
                <w:b/>
                <w:color w:val="FF0000"/>
              </w:rPr>
            </w:pPr>
            <w:r w:rsidRPr="00A52AA5">
              <w:rPr>
                <w:b/>
                <w:color w:val="FF0000"/>
              </w:rPr>
              <w:t xml:space="preserve">Referral checklist </w:t>
            </w:r>
            <w:r w:rsidRPr="00A52AA5">
              <w:rPr>
                <w:color w:val="FF0000"/>
              </w:rPr>
              <w:t>(minimum requirements)</w:t>
            </w:r>
            <w:r w:rsidRPr="00A52AA5">
              <w:rPr>
                <w:b/>
                <w:color w:val="FF0000"/>
              </w:rPr>
              <w:t xml:space="preserve"> </w:t>
            </w:r>
            <w:r w:rsidRPr="00A52AA5">
              <w:rPr>
                <w:color w:val="FF0000"/>
              </w:rPr>
              <w:t>- prior to sending to Chadsgrove School Support Services, have you included:</w:t>
            </w:r>
          </w:p>
          <w:p w:rsidR="00A52AA5" w:rsidRDefault="00A52AA5" w:rsidP="006E2BE2">
            <w:pPr>
              <w:rPr>
                <w:b/>
              </w:rPr>
            </w:pPr>
          </w:p>
          <w:p w:rsidR="00A52AA5" w:rsidRPr="00A52AA5" w:rsidRDefault="00A52AA5" w:rsidP="006E2BE2">
            <w:r w:rsidRPr="00A737A6">
              <w:rPr>
                <w:sz w:val="32"/>
              </w:rPr>
              <w:t>□</w:t>
            </w:r>
            <w:r>
              <w:rPr>
                <w:sz w:val="32"/>
              </w:rPr>
              <w:t xml:space="preserve"> </w:t>
            </w:r>
            <w:r w:rsidRPr="00A52AA5">
              <w:t>Referral form</w:t>
            </w:r>
          </w:p>
          <w:p w:rsidR="00A52AA5" w:rsidRPr="00A52AA5" w:rsidRDefault="00A52AA5" w:rsidP="006E2BE2">
            <w:r w:rsidRPr="00A737A6">
              <w:rPr>
                <w:sz w:val="32"/>
              </w:rPr>
              <w:t>□</w:t>
            </w:r>
            <w:r>
              <w:rPr>
                <w:sz w:val="32"/>
              </w:rPr>
              <w:t xml:space="preserve"> </w:t>
            </w:r>
            <w:r w:rsidR="00F26458">
              <w:t xml:space="preserve">Parent </w:t>
            </w:r>
            <w:r w:rsidR="00680DF7">
              <w:t>C</w:t>
            </w:r>
            <w:r w:rsidRPr="00A52AA5">
              <w:t>arer Questionnaire</w:t>
            </w:r>
          </w:p>
          <w:p w:rsidR="00A52AA5" w:rsidRDefault="00A52AA5" w:rsidP="006E2BE2">
            <w:r w:rsidRPr="00A737A6">
              <w:rPr>
                <w:sz w:val="32"/>
              </w:rPr>
              <w:t>□</w:t>
            </w:r>
            <w:r>
              <w:rPr>
                <w:sz w:val="32"/>
              </w:rPr>
              <w:t xml:space="preserve"> </w:t>
            </w:r>
            <w:r w:rsidRPr="00A52AA5">
              <w:t>School Questionnaire</w:t>
            </w:r>
          </w:p>
          <w:p w:rsidR="00CB7AC2" w:rsidRDefault="00CB7AC2" w:rsidP="006E2BE2">
            <w:r w:rsidRPr="00A737A6">
              <w:rPr>
                <w:sz w:val="32"/>
              </w:rPr>
              <w:t>□</w:t>
            </w:r>
            <w:r>
              <w:rPr>
                <w:sz w:val="32"/>
              </w:rPr>
              <w:t xml:space="preserve"> </w:t>
            </w:r>
            <w:r>
              <w:t>Sample of the pupil’s handwriting</w:t>
            </w:r>
          </w:p>
          <w:p w:rsidR="009C42D7" w:rsidRDefault="009C42D7" w:rsidP="006E2BE2"/>
          <w:p w:rsidR="009C42D7" w:rsidRDefault="009C42D7" w:rsidP="006E2BE2">
            <w:pPr>
              <w:rPr>
                <w:b/>
              </w:rPr>
            </w:pPr>
          </w:p>
          <w:p w:rsidR="009C42D7" w:rsidRDefault="009C42D7" w:rsidP="006E2BE2">
            <w:pPr>
              <w:rPr>
                <w:b/>
              </w:rPr>
            </w:pPr>
          </w:p>
          <w:p w:rsidR="009C42D7" w:rsidRDefault="009C42D7" w:rsidP="006E2BE2">
            <w:pPr>
              <w:rPr>
                <w:b/>
              </w:rPr>
            </w:pPr>
          </w:p>
          <w:p w:rsidR="009C42D7" w:rsidRPr="009C42D7" w:rsidRDefault="009C42D7" w:rsidP="006E2BE2">
            <w:r>
              <w:rPr>
                <w:b/>
              </w:rPr>
              <w:lastRenderedPageBreak/>
              <w:t xml:space="preserve">DYSCLCULIA </w:t>
            </w:r>
            <w:r w:rsidRPr="009C42D7">
              <w:t>(</w:t>
            </w:r>
            <w:r>
              <w:t>as part of a full LST + Dyslcaculia)</w:t>
            </w:r>
          </w:p>
          <w:p w:rsidR="009C42D7" w:rsidRDefault="009C42D7" w:rsidP="006E2BE2">
            <w:r>
              <w:rPr>
                <w:b/>
              </w:rPr>
              <w:t>All</w:t>
            </w:r>
            <w:r>
              <w:t xml:space="preserve"> of the above plus:</w:t>
            </w:r>
          </w:p>
          <w:p w:rsidR="009C42D7" w:rsidRDefault="009C42D7" w:rsidP="006E2BE2"/>
          <w:p w:rsidR="009C42D7" w:rsidRDefault="009C42D7" w:rsidP="006E2BE2">
            <w:pPr>
              <w:rPr>
                <w:sz w:val="32"/>
              </w:rPr>
            </w:pPr>
            <w:r w:rsidRPr="00A737A6">
              <w:rPr>
                <w:sz w:val="32"/>
              </w:rPr>
              <w:t>□</w:t>
            </w:r>
            <w:r>
              <w:rPr>
                <w:sz w:val="32"/>
              </w:rPr>
              <w:t xml:space="preserve"> </w:t>
            </w:r>
            <w:r w:rsidRPr="009C42D7">
              <w:t xml:space="preserve">Parent </w:t>
            </w:r>
            <w:r w:rsidR="00F26458">
              <w:t xml:space="preserve">Carer </w:t>
            </w:r>
            <w:r w:rsidRPr="009C42D7">
              <w:t>Dyscalculia questionnaire</w:t>
            </w:r>
          </w:p>
          <w:p w:rsidR="009C42D7" w:rsidRPr="009C42D7" w:rsidRDefault="009C42D7" w:rsidP="006E2BE2">
            <w:r w:rsidRPr="00A737A6">
              <w:rPr>
                <w:sz w:val="32"/>
              </w:rPr>
              <w:t>□</w:t>
            </w:r>
            <w:r>
              <w:rPr>
                <w:sz w:val="32"/>
              </w:rPr>
              <w:t xml:space="preserve"> </w:t>
            </w:r>
            <w:r w:rsidRPr="009C42D7">
              <w:t>Pupil Dyscalculia Questionnaire</w:t>
            </w:r>
          </w:p>
          <w:p w:rsidR="009C42D7" w:rsidRDefault="009C42D7" w:rsidP="006E2BE2">
            <w:r w:rsidRPr="00A737A6">
              <w:rPr>
                <w:sz w:val="32"/>
              </w:rPr>
              <w:t>□</w:t>
            </w:r>
            <w:r>
              <w:rPr>
                <w:sz w:val="32"/>
              </w:rPr>
              <w:t xml:space="preserve"> </w:t>
            </w:r>
            <w:r w:rsidRPr="009C42D7">
              <w:t>School Dyscalculia Questionnaire</w:t>
            </w:r>
          </w:p>
          <w:p w:rsidR="009C42D7" w:rsidRDefault="009C42D7" w:rsidP="006E2BE2"/>
          <w:p w:rsidR="009C42D7" w:rsidRDefault="009C42D7" w:rsidP="006E2BE2"/>
          <w:p w:rsidR="009C42D7" w:rsidRDefault="009C42D7" w:rsidP="006E2BE2">
            <w:r>
              <w:rPr>
                <w:b/>
              </w:rPr>
              <w:t xml:space="preserve">DYSCALCULIA </w:t>
            </w:r>
            <w:r>
              <w:t>(after a full LST has been completed – within 12 months):</w:t>
            </w:r>
          </w:p>
          <w:p w:rsidR="009C42D7" w:rsidRDefault="009C42D7" w:rsidP="009C42D7">
            <w:r w:rsidRPr="00A737A6">
              <w:rPr>
                <w:sz w:val="32"/>
              </w:rPr>
              <w:t>□</w:t>
            </w:r>
            <w:r>
              <w:rPr>
                <w:sz w:val="32"/>
              </w:rPr>
              <w:t xml:space="preserve"> </w:t>
            </w:r>
            <w:r w:rsidRPr="00A52AA5">
              <w:t>Referral form</w:t>
            </w:r>
          </w:p>
          <w:p w:rsidR="009C42D7" w:rsidRDefault="009C42D7" w:rsidP="009C42D7">
            <w:pPr>
              <w:rPr>
                <w:sz w:val="32"/>
              </w:rPr>
            </w:pPr>
            <w:r w:rsidRPr="00A737A6">
              <w:rPr>
                <w:sz w:val="32"/>
              </w:rPr>
              <w:t>□</w:t>
            </w:r>
            <w:r>
              <w:rPr>
                <w:sz w:val="32"/>
              </w:rPr>
              <w:t xml:space="preserve"> </w:t>
            </w:r>
            <w:r w:rsidRPr="009C42D7">
              <w:t xml:space="preserve">Parent </w:t>
            </w:r>
            <w:r w:rsidR="00F26458">
              <w:t xml:space="preserve">Carer </w:t>
            </w:r>
            <w:bookmarkStart w:id="0" w:name="_GoBack"/>
            <w:bookmarkEnd w:id="0"/>
            <w:r w:rsidRPr="009C42D7">
              <w:t>Dyscalculia questionnaire</w:t>
            </w:r>
          </w:p>
          <w:p w:rsidR="009C42D7" w:rsidRPr="009C42D7" w:rsidRDefault="009C42D7" w:rsidP="009C42D7">
            <w:r w:rsidRPr="00A737A6">
              <w:rPr>
                <w:sz w:val="32"/>
              </w:rPr>
              <w:t>□</w:t>
            </w:r>
            <w:r>
              <w:rPr>
                <w:sz w:val="32"/>
              </w:rPr>
              <w:t xml:space="preserve"> </w:t>
            </w:r>
            <w:r w:rsidRPr="009C42D7">
              <w:t>Pupil Dyscalculia Questionnaire</w:t>
            </w:r>
          </w:p>
          <w:p w:rsidR="009C42D7" w:rsidRDefault="009C42D7" w:rsidP="009C42D7">
            <w:r w:rsidRPr="00A737A6">
              <w:rPr>
                <w:sz w:val="32"/>
              </w:rPr>
              <w:t>□</w:t>
            </w:r>
            <w:r>
              <w:rPr>
                <w:sz w:val="32"/>
              </w:rPr>
              <w:t xml:space="preserve"> </w:t>
            </w:r>
            <w:r w:rsidRPr="009C42D7">
              <w:t>School Dyscalculia Questionnaire</w:t>
            </w:r>
          </w:p>
          <w:p w:rsidR="009C42D7" w:rsidRPr="00A52AA5" w:rsidRDefault="009C42D7" w:rsidP="009C42D7"/>
          <w:p w:rsidR="009C42D7" w:rsidRPr="009C42D7" w:rsidRDefault="009C42D7" w:rsidP="006E2BE2"/>
          <w:p w:rsidR="00A52AA5" w:rsidRDefault="00A52AA5" w:rsidP="006E2BE2"/>
          <w:p w:rsidR="00680DF7" w:rsidRPr="00680DF7" w:rsidRDefault="00680DF7" w:rsidP="00680DF7">
            <w:pPr>
              <w:jc w:val="center"/>
              <w:rPr>
                <w:color w:val="FF0000"/>
              </w:rPr>
            </w:pPr>
            <w:r>
              <w:rPr>
                <w:color w:val="FF0000"/>
              </w:rPr>
              <w:t>Please ensure that each of the above elements are sent as separate files and are in page order</w:t>
            </w:r>
          </w:p>
          <w:p w:rsidR="00A52AA5" w:rsidRDefault="00A52AA5" w:rsidP="00A52AA5">
            <w:pPr>
              <w:jc w:val="center"/>
              <w:rPr>
                <w:color w:val="FF0000"/>
              </w:rPr>
            </w:pPr>
            <w:r>
              <w:rPr>
                <w:color w:val="FF0000"/>
              </w:rPr>
              <w:t>***</w:t>
            </w:r>
            <w:r w:rsidRPr="00A52AA5">
              <w:rPr>
                <w:color w:val="FF0000"/>
              </w:rPr>
              <w:t xml:space="preserve">Referrals </w:t>
            </w:r>
            <w:r w:rsidRPr="00A52AA5">
              <w:rPr>
                <w:b/>
                <w:color w:val="FF0000"/>
              </w:rPr>
              <w:t>will be</w:t>
            </w:r>
            <w:r w:rsidRPr="00A52AA5">
              <w:rPr>
                <w:color w:val="FF0000"/>
              </w:rPr>
              <w:t xml:space="preserve"> </w:t>
            </w:r>
            <w:r w:rsidRPr="00A52AA5">
              <w:rPr>
                <w:b/>
                <w:color w:val="FF0000"/>
              </w:rPr>
              <w:t>rejected</w:t>
            </w:r>
            <w:r w:rsidRPr="00A52AA5">
              <w:rPr>
                <w:color w:val="FF0000"/>
              </w:rPr>
              <w:t xml:space="preserve"> if any of the above items are missing or incomplete</w:t>
            </w:r>
            <w:r>
              <w:rPr>
                <w:color w:val="FF0000"/>
              </w:rPr>
              <w:t>***</w:t>
            </w:r>
          </w:p>
          <w:p w:rsidR="00A52AA5" w:rsidRPr="00A52AA5" w:rsidRDefault="00A52AA5" w:rsidP="00680DF7">
            <w:pPr>
              <w:jc w:val="center"/>
            </w:pPr>
          </w:p>
        </w:tc>
      </w:tr>
      <w:tr w:rsidR="00867213" w:rsidTr="00A52AA5">
        <w:tc>
          <w:tcPr>
            <w:tcW w:w="9350" w:type="dxa"/>
            <w:gridSpan w:val="14"/>
            <w:tcBorders>
              <w:top w:val="single" w:sz="2" w:space="0" w:color="auto"/>
              <w:bottom w:val="single" w:sz="2" w:space="0" w:color="auto"/>
            </w:tcBorders>
          </w:tcPr>
          <w:p w:rsidR="00867213" w:rsidRDefault="00867213" w:rsidP="006E2BE2">
            <w:pPr>
              <w:rPr>
                <w:b/>
              </w:rPr>
            </w:pPr>
            <w:r w:rsidRPr="004E6938">
              <w:rPr>
                <w:i/>
              </w:rPr>
              <w:lastRenderedPageBreak/>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A52AA5">
        <w:tc>
          <w:tcPr>
            <w:tcW w:w="9350" w:type="dxa"/>
            <w:gridSpan w:val="14"/>
            <w:tcBorders>
              <w:top w:val="single" w:sz="2" w:space="0" w:color="auto"/>
              <w:bottom w:val="single" w:sz="2" w:space="0" w:color="auto"/>
            </w:tcBorders>
          </w:tcPr>
          <w:p w:rsidR="00867213" w:rsidRPr="000037EC" w:rsidRDefault="000037EC" w:rsidP="000037EC">
            <w:pPr>
              <w:jc w:val="center"/>
              <w:rPr>
                <w:b/>
                <w:i/>
              </w:rPr>
            </w:pPr>
            <w:r w:rsidRPr="000037EC">
              <w:rPr>
                <w:b/>
              </w:rPr>
              <w:t xml:space="preserve">By signing below, you are confirming </w:t>
            </w:r>
            <w:r>
              <w:rPr>
                <w:b/>
              </w:rPr>
              <w:t>that parents/</w:t>
            </w:r>
            <w:r w:rsidR="00867213" w:rsidRPr="000037EC">
              <w:rPr>
                <w:b/>
              </w:rPr>
              <w:t>carers have consented to CSSS involvement</w:t>
            </w:r>
          </w:p>
        </w:tc>
      </w:tr>
      <w:tr w:rsidR="00867213" w:rsidTr="00A52AA5">
        <w:tc>
          <w:tcPr>
            <w:tcW w:w="4740" w:type="dxa"/>
            <w:gridSpan w:val="5"/>
            <w:tcBorders>
              <w:top w:val="single" w:sz="2" w:space="0" w:color="auto"/>
              <w:bottom w:val="single" w:sz="2" w:space="0" w:color="auto"/>
            </w:tcBorders>
          </w:tcPr>
          <w:p w:rsidR="00867213" w:rsidRDefault="00867213" w:rsidP="006E2BE2">
            <w:r>
              <w:t>Signature of person commissioning support:</w:t>
            </w:r>
          </w:p>
        </w:tc>
        <w:tc>
          <w:tcPr>
            <w:tcW w:w="4610"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A52AA5">
        <w:tc>
          <w:tcPr>
            <w:tcW w:w="4740" w:type="dxa"/>
            <w:gridSpan w:val="5"/>
            <w:tcBorders>
              <w:top w:val="single" w:sz="2" w:space="0" w:color="auto"/>
              <w:bottom w:val="single" w:sz="2" w:space="0" w:color="auto"/>
            </w:tcBorders>
          </w:tcPr>
          <w:p w:rsidR="00867213" w:rsidRDefault="00867213" w:rsidP="006E2BE2">
            <w:r>
              <w:t>Name (in capitals):</w:t>
            </w:r>
          </w:p>
        </w:tc>
        <w:tc>
          <w:tcPr>
            <w:tcW w:w="4610"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A52AA5">
        <w:tc>
          <w:tcPr>
            <w:tcW w:w="9350"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A52AA5">
        <w:tc>
          <w:tcPr>
            <w:tcW w:w="9350"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CB7AC2" w:rsidRDefault="00D6320F" w:rsidP="00B029FD">
            <w:pPr>
              <w:rPr>
                <w:bCs/>
                <w:i/>
                <w:sz w:val="20"/>
                <w:szCs w:val="16"/>
              </w:rPr>
            </w:pPr>
            <w:r w:rsidRPr="00D6320F">
              <w:rPr>
                <w:b/>
                <w:bCs/>
                <w:i/>
                <w:sz w:val="20"/>
                <w:szCs w:val="16"/>
              </w:rPr>
              <w:t>EGRESS</w:t>
            </w:r>
            <w:r>
              <w:rPr>
                <w:b/>
                <w:bCs/>
                <w:i/>
                <w:sz w:val="20"/>
                <w:szCs w:val="16"/>
              </w:rPr>
              <w:t xml:space="preserve"> – </w:t>
            </w:r>
            <w:hyperlink r:id="rId12" w:history="1">
              <w:r w:rsidR="000037EC" w:rsidRPr="006D6AC4">
                <w:rPr>
                  <w:rStyle w:val="Hyperlink"/>
                  <w:bCs/>
                  <w:i/>
                  <w:sz w:val="20"/>
                  <w:szCs w:val="16"/>
                </w:rPr>
                <w:t>schoolsupportservices@chadsgrove.worcs.sch.uk</w:t>
              </w:r>
            </w:hyperlink>
          </w:p>
          <w:p w:rsidR="000037EC" w:rsidRPr="00D6320F" w:rsidRDefault="000037EC" w:rsidP="00B029FD">
            <w:pPr>
              <w:rPr>
                <w:bCs/>
                <w:i/>
                <w:sz w:val="20"/>
                <w:szCs w:val="16"/>
              </w:rPr>
            </w:pPr>
          </w:p>
        </w:tc>
      </w:tr>
      <w:tr w:rsidR="00B029FD" w:rsidTr="00A52AA5">
        <w:tc>
          <w:tcPr>
            <w:tcW w:w="9350" w:type="dxa"/>
            <w:gridSpan w:val="14"/>
            <w:tcBorders>
              <w:top w:val="single" w:sz="2" w:space="0" w:color="auto"/>
              <w:bottom w:val="single" w:sz="2" w:space="0" w:color="auto"/>
            </w:tcBorders>
          </w:tcPr>
          <w:p w:rsidR="00B029FD" w:rsidRPr="00B029FD" w:rsidRDefault="00B029FD" w:rsidP="00B029FD">
            <w:pPr>
              <w:widowControl w:val="0"/>
              <w:rPr>
                <w:b/>
                <w:sz w:val="20"/>
                <w:szCs w:val="20"/>
              </w:rPr>
            </w:pPr>
            <w:r w:rsidRPr="00B029FD">
              <w:rPr>
                <w:b/>
                <w:sz w:val="20"/>
                <w:szCs w:val="20"/>
              </w:rPr>
              <w:t>Chadsgrove School Support Services</w:t>
            </w:r>
          </w:p>
          <w:p w:rsidR="00B029FD" w:rsidRPr="00B029FD" w:rsidRDefault="00B029FD" w:rsidP="00B029FD">
            <w:pPr>
              <w:widowControl w:val="0"/>
              <w:rPr>
                <w:sz w:val="20"/>
                <w:szCs w:val="20"/>
              </w:rPr>
            </w:pPr>
            <w:r w:rsidRPr="00B029FD">
              <w:rPr>
                <w:sz w:val="20"/>
                <w:szCs w:val="20"/>
              </w:rPr>
              <w:lastRenderedPageBreak/>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Pr="00B029FD">
              <w:rPr>
                <w:sz w:val="20"/>
                <w:szCs w:val="20"/>
              </w:rPr>
              <w:t>01527 871511 (option 2)</w:t>
            </w:r>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887" w:rsidRDefault="007B0887">
      <w:pPr>
        <w:spacing w:after="0" w:line="240" w:lineRule="auto"/>
      </w:pPr>
      <w:r>
        <w:separator/>
      </w:r>
    </w:p>
    <w:p w:rsidR="007B0887" w:rsidRDefault="007B0887"/>
  </w:endnote>
  <w:endnote w:type="continuationSeparator" w:id="0">
    <w:p w:rsidR="007B0887" w:rsidRDefault="007B0887">
      <w:pPr>
        <w:spacing w:after="0" w:line="240" w:lineRule="auto"/>
      </w:pPr>
      <w:r>
        <w:continuationSeparator/>
      </w:r>
    </w:p>
    <w:p w:rsidR="007B0887" w:rsidRDefault="007B0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4D1716">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1A33"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xPvgQAAHg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II4/E++BAAAeA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D37237">
          <w:fldChar w:fldCharType="begin"/>
        </w:r>
        <w:r w:rsidR="00CE4329">
          <w:instrText xml:space="preserve"> PAGE   \* MERGEFORMAT </w:instrText>
        </w:r>
        <w:r w:rsidR="00D37237">
          <w:fldChar w:fldCharType="separate"/>
        </w:r>
        <w:r w:rsidR="00F26458">
          <w:rPr>
            <w:noProof/>
          </w:rPr>
          <w:t>3</w:t>
        </w:r>
        <w:r w:rsidR="00D37237">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4D1716"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3D59"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887" w:rsidRDefault="007B0887">
      <w:pPr>
        <w:spacing w:after="0" w:line="240" w:lineRule="auto"/>
      </w:pPr>
      <w:r>
        <w:separator/>
      </w:r>
    </w:p>
    <w:p w:rsidR="007B0887" w:rsidRDefault="007B0887"/>
  </w:footnote>
  <w:footnote w:type="continuationSeparator" w:id="0">
    <w:p w:rsidR="007B0887" w:rsidRDefault="007B0887">
      <w:pPr>
        <w:spacing w:after="0" w:line="240" w:lineRule="auto"/>
      </w:pPr>
      <w:r>
        <w:continuationSeparator/>
      </w:r>
    </w:p>
    <w:p w:rsidR="007B0887" w:rsidRDefault="007B08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4D1716">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DFDF"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Bm7sg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7"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B504B"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6CsQ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810A"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14tw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5"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32B65"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Ge0g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3"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5457"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DfOxud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037EC"/>
    <w:rsid w:val="000115CE"/>
    <w:rsid w:val="0001168F"/>
    <w:rsid w:val="00043BE5"/>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1C2CE9"/>
    <w:rsid w:val="001C70E9"/>
    <w:rsid w:val="00200635"/>
    <w:rsid w:val="00204E37"/>
    <w:rsid w:val="00231C43"/>
    <w:rsid w:val="002357D2"/>
    <w:rsid w:val="00252375"/>
    <w:rsid w:val="00254E0D"/>
    <w:rsid w:val="002F36A6"/>
    <w:rsid w:val="00333D1D"/>
    <w:rsid w:val="00365CAB"/>
    <w:rsid w:val="00374F35"/>
    <w:rsid w:val="0038000D"/>
    <w:rsid w:val="00385ACF"/>
    <w:rsid w:val="003D74B9"/>
    <w:rsid w:val="003F5746"/>
    <w:rsid w:val="00450B01"/>
    <w:rsid w:val="00477474"/>
    <w:rsid w:val="00480B7F"/>
    <w:rsid w:val="004A171F"/>
    <w:rsid w:val="004A1893"/>
    <w:rsid w:val="004C4A44"/>
    <w:rsid w:val="004D1716"/>
    <w:rsid w:val="004D718E"/>
    <w:rsid w:val="005024A1"/>
    <w:rsid w:val="005125BB"/>
    <w:rsid w:val="005264AB"/>
    <w:rsid w:val="00534B54"/>
    <w:rsid w:val="00537F9C"/>
    <w:rsid w:val="00572222"/>
    <w:rsid w:val="005974A7"/>
    <w:rsid w:val="005D3DA6"/>
    <w:rsid w:val="00680DF7"/>
    <w:rsid w:val="006A0651"/>
    <w:rsid w:val="006B268D"/>
    <w:rsid w:val="006D5E14"/>
    <w:rsid w:val="006E2BE2"/>
    <w:rsid w:val="00702880"/>
    <w:rsid w:val="00704505"/>
    <w:rsid w:val="00733CC9"/>
    <w:rsid w:val="00744EA9"/>
    <w:rsid w:val="00752FC4"/>
    <w:rsid w:val="00757E9C"/>
    <w:rsid w:val="00781309"/>
    <w:rsid w:val="0079697F"/>
    <w:rsid w:val="007B0887"/>
    <w:rsid w:val="007B4C91"/>
    <w:rsid w:val="007B71E4"/>
    <w:rsid w:val="007D70F7"/>
    <w:rsid w:val="0083026C"/>
    <w:rsid w:val="00830C5F"/>
    <w:rsid w:val="008311DF"/>
    <w:rsid w:val="00834A33"/>
    <w:rsid w:val="00867213"/>
    <w:rsid w:val="00896EE1"/>
    <w:rsid w:val="008B00FA"/>
    <w:rsid w:val="008C1482"/>
    <w:rsid w:val="008C2A5B"/>
    <w:rsid w:val="008D0AA7"/>
    <w:rsid w:val="00912A0A"/>
    <w:rsid w:val="00945985"/>
    <w:rsid w:val="009468D3"/>
    <w:rsid w:val="009844A7"/>
    <w:rsid w:val="00996EFE"/>
    <w:rsid w:val="009C42D7"/>
    <w:rsid w:val="009F4CB2"/>
    <w:rsid w:val="00A11F8C"/>
    <w:rsid w:val="00A17117"/>
    <w:rsid w:val="00A52AA5"/>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B7AC2"/>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55670"/>
    <w:rsid w:val="00E6693F"/>
    <w:rsid w:val="00EB5A74"/>
    <w:rsid w:val="00EB64EC"/>
    <w:rsid w:val="00EC6723"/>
    <w:rsid w:val="00EE5B23"/>
    <w:rsid w:val="00F26458"/>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03419">
      <w:bodyDiv w:val="1"/>
      <w:marLeft w:val="0"/>
      <w:marRight w:val="0"/>
      <w:marTop w:val="0"/>
      <w:marBottom w:val="0"/>
      <w:divBdr>
        <w:top w:val="none" w:sz="0" w:space="0" w:color="auto"/>
        <w:left w:val="none" w:sz="0" w:space="0" w:color="auto"/>
        <w:bottom w:val="none" w:sz="0" w:space="0" w:color="auto"/>
        <w:right w:val="none" w:sz="0" w:space="0" w:color="auto"/>
      </w:divBdr>
    </w:div>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schoolsupportservices@chadsgrove.worcs.sch.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0A4949"/>
    <w:rsid w:val="000A6AFD"/>
    <w:rsid w:val="000D0541"/>
    <w:rsid w:val="00223332"/>
    <w:rsid w:val="0055735A"/>
    <w:rsid w:val="005D181D"/>
    <w:rsid w:val="0090359B"/>
    <w:rsid w:val="0099072E"/>
    <w:rsid w:val="009D6ED2"/>
    <w:rsid w:val="00A346B8"/>
    <w:rsid w:val="00A75A94"/>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3057246-DBFF-4218-9E8A-B753C150B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42090-8EAF-4754-859B-FB378570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5</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2021-01-22T12:44:00Z</dcterms:created>
  <dcterms:modified xsi:type="dcterms:W3CDTF">2021-03-30T07:27:00Z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