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2" w:type="pct"/>
        <w:tblLook w:val="0600" w:firstRow="0" w:lastRow="0" w:firstColumn="0" w:lastColumn="0" w:noHBand="1" w:noVBand="1"/>
      </w:tblPr>
      <w:tblGrid>
        <w:gridCol w:w="10442"/>
      </w:tblGrid>
      <w:tr w:rsidR="00556D15" w:rsidTr="003D16FA">
        <w:trPr>
          <w:trHeight w:val="1077"/>
        </w:trPr>
        <w:tc>
          <w:tcPr>
            <w:tcW w:w="10442" w:type="dxa"/>
          </w:tcPr>
          <w:p w:rsidR="00556D15" w:rsidRDefault="00351030" w:rsidP="003D16FA">
            <w:pPr>
              <w:jc w:val="center"/>
            </w:pPr>
            <w:r>
              <w:rPr>
                <w:noProof/>
                <w:lang w:val="en-GB" w:eastAsia="en-GB"/>
              </w:rPr>
              <w:pict>
                <v:roundrect id="Text Box 45" o:spid="_x0000_s1029" style="position:absolute;left:0;text-align:left;margin-left:106.95pt;margin-top:31.4pt;width:280.5pt;height:37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fillcolor="#00b050" strokecolor="#00b050">
                  <v:shadow color="black" opacity="26213f" origin="-.5,-.5" offset=".74836mm,.74836mm"/>
                  <v:textbox>
                    <w:txbxContent>
                      <w:p w:rsidR="00556D15" w:rsidRDefault="00556D15" w:rsidP="00556D15">
                        <w:pPr>
                          <w:pBdr>
                            <w:bottom w:val="single" w:sz="4" w:space="1" w:color="auto"/>
                          </w:pBdr>
                          <w:ind w:left="364" w:hanging="168"/>
                          <w:jc w:val="center"/>
                          <w:rPr>
                            <w:rFonts w:ascii="Arial Rounded MT Bold" w:hAnsi="Arial Rounded MT Bold"/>
                            <w:b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color w:val="FFFFFF" w:themeColor="background1"/>
                            <w:sz w:val="40"/>
                          </w:rPr>
                          <w:t>Occupational Therapy</w:t>
                        </w:r>
                      </w:p>
                      <w:p w:rsidR="00556D15" w:rsidRDefault="00556D15" w:rsidP="00556D15">
                        <w:pPr>
                          <w:ind w:left="364" w:hanging="168"/>
                          <w:jc w:val="center"/>
                          <w:rPr>
                            <w:rFonts w:ascii="Arial Rounded MT Bold" w:hAnsi="Arial Rounded MT Bold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FFFFFF" w:themeColor="background1"/>
                            <w:sz w:val="32"/>
                          </w:rPr>
                          <w:t>Parent/Carer Questionnaire</w:t>
                        </w:r>
                      </w:p>
                      <w:p w:rsidR="00556D15" w:rsidRDefault="00556D15" w:rsidP="00556D15">
                        <w:pPr>
                          <w:ind w:left="364" w:hanging="168"/>
                          <w:jc w:val="center"/>
                          <w:rPr>
                            <w:rFonts w:ascii="Arial Rounded MT Bold" w:hAnsi="Arial Rounded MT Bold"/>
                            <w:i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  <w10:wrap anchorx="margin"/>
                </v:roundrect>
              </w:pict>
            </w:r>
            <w:r w:rsidR="00556D15"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2064068</wp:posOffset>
                  </wp:positionH>
                  <wp:positionV relativeFrom="paragraph">
                    <wp:posOffset>-788670</wp:posOffset>
                  </wp:positionV>
                  <wp:extent cx="4660336" cy="902534"/>
                  <wp:effectExtent l="0" t="0" r="6985" b="0"/>
                  <wp:wrapNone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336" cy="90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6D15" w:rsidTr="003D16FA">
        <w:trPr>
          <w:trHeight w:val="1077"/>
        </w:trPr>
        <w:tc>
          <w:tcPr>
            <w:tcW w:w="10442" w:type="dxa"/>
          </w:tcPr>
          <w:p w:rsidR="00556D15" w:rsidRPr="0001168F" w:rsidRDefault="00556D15" w:rsidP="003D16FA">
            <w:pPr>
              <w:rPr>
                <w:sz w:val="36"/>
                <w:szCs w:val="36"/>
              </w:rPr>
            </w:pPr>
          </w:p>
        </w:tc>
      </w:tr>
    </w:tbl>
    <w:p w:rsidR="00556D15" w:rsidRDefault="00556D15" w:rsidP="00556D15">
      <w:pPr>
        <w:spacing w:after="0" w:line="240" w:lineRule="auto"/>
        <w:jc w:val="center"/>
        <w:textAlignment w:val="baseline"/>
        <w:rPr>
          <w:rFonts w:eastAsia="Times New Roman" w:cs="Segoe UI"/>
          <w:b/>
          <w:bCs/>
          <w:sz w:val="32"/>
          <w:lang w:eastAsia="en-GB"/>
        </w:rPr>
      </w:pPr>
      <w:r w:rsidRPr="00EF16D7">
        <w:rPr>
          <w:rFonts w:eastAsia="Times New Roman" w:cs="Segoe UI"/>
          <w:b/>
          <w:bCs/>
          <w:sz w:val="32"/>
          <w:lang w:eastAsia="en-GB"/>
        </w:rPr>
        <w:t>INITIAL INFORMATION FORM</w:t>
      </w:r>
    </w:p>
    <w:p w:rsidR="00556D15" w:rsidRPr="00EF16D7" w:rsidRDefault="00556D15" w:rsidP="00556D15">
      <w:pPr>
        <w:spacing w:after="0" w:line="240" w:lineRule="auto"/>
        <w:jc w:val="center"/>
        <w:textAlignment w:val="baseline"/>
        <w:rPr>
          <w:rFonts w:eastAsia="Times New Roman" w:cs="Segoe UI"/>
          <w:b/>
          <w:bCs/>
          <w:sz w:val="24"/>
          <w:szCs w:val="24"/>
          <w:lang w:eastAsia="en-GB"/>
        </w:rPr>
      </w:pPr>
      <w:r>
        <w:rPr>
          <w:rFonts w:eastAsia="Times New Roman" w:cs="Segoe UI"/>
          <w:b/>
          <w:bCs/>
          <w:sz w:val="32"/>
          <w:lang w:eastAsia="en-GB"/>
        </w:rPr>
        <w:t xml:space="preserve">PARENT CARER </w:t>
      </w:r>
    </w:p>
    <w:p w:rsidR="00556D15" w:rsidRDefault="00556D15" w:rsidP="00556D15">
      <w:pPr>
        <w:spacing w:after="0" w:line="240" w:lineRule="auto"/>
        <w:jc w:val="center"/>
        <w:textAlignment w:val="baseline"/>
        <w:rPr>
          <w:rFonts w:eastAsia="Times New Roman" w:cs="Segoe UI"/>
          <w:b/>
          <w:bCs/>
          <w:i/>
          <w:sz w:val="24"/>
          <w:szCs w:val="24"/>
          <w:lang w:eastAsia="en-GB"/>
        </w:rPr>
      </w:pPr>
    </w:p>
    <w:p w:rsidR="00EC44CF" w:rsidRDefault="00EC44CF" w:rsidP="00556D15">
      <w:pPr>
        <w:spacing w:after="0" w:line="240" w:lineRule="auto"/>
        <w:jc w:val="center"/>
        <w:textAlignment w:val="baseline"/>
        <w:rPr>
          <w:i/>
          <w:sz w:val="24"/>
          <w:szCs w:val="24"/>
        </w:rPr>
      </w:pPr>
      <w:r w:rsidRPr="00C17464">
        <w:rPr>
          <w:i/>
          <w:sz w:val="24"/>
          <w:szCs w:val="24"/>
          <w:highlight w:val="yellow"/>
        </w:rPr>
        <w:t>To be returned as part of the referral paperwork</w:t>
      </w:r>
    </w:p>
    <w:p w:rsidR="00EC44CF" w:rsidRDefault="00EC44CF" w:rsidP="00556D15">
      <w:pPr>
        <w:spacing w:after="0" w:line="240" w:lineRule="auto"/>
        <w:jc w:val="center"/>
        <w:textAlignment w:val="baseline"/>
        <w:rPr>
          <w:rFonts w:eastAsia="Times New Roman" w:cs="Segoe UI"/>
          <w:b/>
          <w:bCs/>
          <w:i/>
          <w:sz w:val="24"/>
          <w:szCs w:val="24"/>
          <w:lang w:eastAsia="en-GB"/>
        </w:rPr>
      </w:pPr>
    </w:p>
    <w:p w:rsidR="00556D15" w:rsidRPr="007F5FE8" w:rsidRDefault="00556D15" w:rsidP="00556D15">
      <w:pPr>
        <w:spacing w:after="0" w:line="240" w:lineRule="auto"/>
        <w:jc w:val="center"/>
        <w:textAlignment w:val="baseline"/>
        <w:rPr>
          <w:rFonts w:eastAsia="Times New Roman" w:cs="Segoe UI"/>
          <w:sz w:val="18"/>
          <w:szCs w:val="12"/>
          <w:u w:val="single"/>
          <w:lang w:eastAsia="en-GB"/>
        </w:rPr>
      </w:pPr>
      <w:r w:rsidRPr="007F5FE8">
        <w:rPr>
          <w:rFonts w:eastAsia="Times New Roman" w:cs="Segoe UI"/>
          <w:b/>
          <w:bCs/>
          <w:sz w:val="36"/>
          <w:szCs w:val="24"/>
          <w:u w:val="single"/>
          <w:lang w:eastAsia="en-GB"/>
        </w:rPr>
        <w:t>Confidential</w:t>
      </w:r>
    </w:p>
    <w:p w:rsidR="00556D15" w:rsidRPr="007F5FE8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u w:val="single"/>
          <w:lang w:eastAsia="en-GB"/>
        </w:rPr>
      </w:pPr>
      <w:r w:rsidRPr="007F5FE8">
        <w:rPr>
          <w:rFonts w:eastAsia="Times New Roman" w:cs="Segoe UI"/>
          <w:u w:val="single"/>
          <w:lang w:eastAsia="en-GB"/>
        </w:rPr>
        <w:t> 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  <w:r w:rsidRPr="00EF16D7">
        <w:rPr>
          <w:rFonts w:eastAsia="Times New Roman" w:cs="Segoe UI"/>
          <w:sz w:val="24"/>
          <w:szCs w:val="24"/>
          <w:lang w:eastAsia="en-GB"/>
        </w:rPr>
        <w:t>What support is your child receiving in school? 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  <w:r w:rsidRPr="00EF16D7">
        <w:rPr>
          <w:rFonts w:eastAsia="Times New Roman" w:cs="Segoe UI"/>
          <w:lang w:eastAsia="en-GB"/>
        </w:rPr>
        <w:t> 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  <w:r w:rsidRPr="00EF16D7">
        <w:rPr>
          <w:rFonts w:eastAsia="Times New Roman" w:cs="Segoe UI"/>
          <w:lang w:eastAsia="en-GB"/>
        </w:rPr>
        <w:t> 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  <w:r w:rsidRPr="00EF16D7">
        <w:rPr>
          <w:rFonts w:eastAsia="Times New Roman" w:cs="Segoe UI"/>
          <w:lang w:eastAsia="en-GB"/>
        </w:rPr>
        <w:t> 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  <w:r w:rsidRPr="00EF16D7">
        <w:rPr>
          <w:rFonts w:eastAsia="Times New Roman" w:cs="Segoe UI"/>
          <w:lang w:eastAsia="en-GB"/>
        </w:rPr>
        <w:t> 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  <w:r w:rsidRPr="00EF16D7">
        <w:rPr>
          <w:rFonts w:eastAsia="Times New Roman" w:cs="Segoe UI"/>
          <w:lang w:eastAsia="en-GB"/>
        </w:rPr>
        <w:t> 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  <w:r w:rsidRPr="00EF16D7">
        <w:rPr>
          <w:rFonts w:eastAsia="Times New Roman" w:cs="Segoe UI"/>
          <w:sz w:val="24"/>
          <w:szCs w:val="24"/>
          <w:lang w:eastAsia="en-GB"/>
        </w:rPr>
        <w:t>Concerns reported by school? 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  <w:r w:rsidRPr="00EF16D7">
        <w:rPr>
          <w:rFonts w:eastAsia="Times New Roman" w:cs="Segoe UI"/>
          <w:lang w:eastAsia="en-GB"/>
        </w:rPr>
        <w:t> 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  <w:r w:rsidRPr="00EF16D7">
        <w:rPr>
          <w:rFonts w:eastAsia="Times New Roman" w:cs="Segoe UI"/>
          <w:lang w:eastAsia="en-GB"/>
        </w:rPr>
        <w:t> 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  <w:r w:rsidRPr="00EF16D7">
        <w:rPr>
          <w:rFonts w:eastAsia="Times New Roman" w:cs="Segoe UI"/>
          <w:lang w:eastAsia="en-GB"/>
        </w:rPr>
        <w:t> 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  <w:r w:rsidRPr="00EF16D7">
        <w:rPr>
          <w:rFonts w:eastAsia="Times New Roman" w:cs="Segoe UI"/>
          <w:lang w:eastAsia="en-GB"/>
        </w:rPr>
        <w:t> 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  <w:r w:rsidRPr="00EF16D7">
        <w:rPr>
          <w:rFonts w:eastAsia="Times New Roman" w:cs="Segoe UI"/>
          <w:lang w:eastAsia="en-GB"/>
        </w:rPr>
        <w:t> 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  <w:r w:rsidRPr="00EF16D7">
        <w:rPr>
          <w:rFonts w:eastAsia="Times New Roman" w:cs="Segoe UI"/>
          <w:lang w:eastAsia="en-GB"/>
        </w:rPr>
        <w:t> </w:t>
      </w:r>
    </w:p>
    <w:p w:rsidR="00556D15" w:rsidRPr="00556D15" w:rsidRDefault="00556D15" w:rsidP="00556D15">
      <w:pPr>
        <w:spacing w:after="0" w:line="240" w:lineRule="auto"/>
        <w:jc w:val="center"/>
        <w:textAlignment w:val="baseline"/>
        <w:rPr>
          <w:rFonts w:eastAsia="Times New Roman" w:cs="Segoe UI"/>
          <w:sz w:val="12"/>
          <w:szCs w:val="12"/>
          <w:u w:val="single"/>
          <w:lang w:eastAsia="en-GB"/>
        </w:rPr>
      </w:pPr>
      <w:r w:rsidRPr="00556D15">
        <w:rPr>
          <w:rFonts w:eastAsia="Times New Roman" w:cs="Segoe UI"/>
          <w:b/>
          <w:bCs/>
          <w:sz w:val="24"/>
          <w:szCs w:val="24"/>
          <w:u w:val="single"/>
          <w:lang w:eastAsia="en-GB"/>
        </w:rPr>
        <w:t>MEDICAL INFORMATION: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  <w:r w:rsidRPr="00EF16D7">
        <w:rPr>
          <w:rFonts w:eastAsia="Times New Roman" w:cs="Segoe UI"/>
          <w:sz w:val="24"/>
          <w:szCs w:val="24"/>
          <w:lang w:eastAsia="en-GB"/>
        </w:rPr>
        <w:t>GP (name, address, number): 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  <w:r w:rsidRPr="00EF16D7">
        <w:rPr>
          <w:rFonts w:eastAsia="Times New Roman" w:cs="Segoe UI"/>
          <w:sz w:val="24"/>
          <w:szCs w:val="24"/>
          <w:lang w:eastAsia="en-GB"/>
        </w:rPr>
        <w:t>Paediatrician (name, address, number): 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</w:p>
    <w:p w:rsidR="00556D15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</w:p>
    <w:p w:rsidR="00556D15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</w:p>
    <w:p w:rsidR="00556D15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  <w:r w:rsidRPr="00EF16D7">
        <w:rPr>
          <w:rFonts w:eastAsia="Times New Roman" w:cs="Segoe UI"/>
          <w:sz w:val="24"/>
          <w:szCs w:val="24"/>
          <w:lang w:eastAsia="en-GB"/>
        </w:rPr>
        <w:t>Diagnosis (if any) (when given): 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  <w:r w:rsidRPr="00EF16D7">
        <w:rPr>
          <w:rFonts w:eastAsia="Times New Roman" w:cs="Segoe UI"/>
          <w:lang w:eastAsia="en-GB"/>
        </w:rPr>
        <w:t> 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  <w:r w:rsidRPr="00EF16D7">
        <w:rPr>
          <w:rFonts w:eastAsia="Times New Roman" w:cs="Segoe UI"/>
          <w:lang w:eastAsia="en-GB"/>
        </w:rPr>
        <w:t> 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  <w:r w:rsidRPr="00EF16D7">
        <w:rPr>
          <w:rFonts w:eastAsia="Times New Roman" w:cs="Segoe UI"/>
          <w:lang w:eastAsia="en-GB"/>
        </w:rPr>
        <w:t> </w:t>
      </w:r>
    </w:p>
    <w:p w:rsidR="00556D15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  <w:r w:rsidRPr="00EF16D7">
        <w:rPr>
          <w:rFonts w:eastAsia="Times New Roman" w:cs="Segoe UI"/>
          <w:sz w:val="24"/>
          <w:szCs w:val="24"/>
          <w:lang w:eastAsia="en-GB"/>
        </w:rPr>
        <w:t>Other professionals involved: </w:t>
      </w:r>
    </w:p>
    <w:p w:rsidR="00556D15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  <w:r w:rsidRPr="00EF16D7">
        <w:rPr>
          <w:rFonts w:eastAsia="Times New Roman" w:cs="Segoe UI"/>
          <w:lang w:eastAsia="en-GB"/>
        </w:rPr>
        <w:t> 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  <w:r w:rsidRPr="00EF16D7">
        <w:rPr>
          <w:rFonts w:eastAsia="Times New Roman" w:cs="Segoe UI"/>
          <w:sz w:val="24"/>
          <w:szCs w:val="24"/>
          <w:lang w:eastAsia="en-GB"/>
        </w:rPr>
        <w:t>Medical History (including developmental milestones, family &amp; social history): 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</w:p>
    <w:p w:rsidR="00556D15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</w:p>
    <w:p w:rsidR="00556D15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</w:p>
    <w:p w:rsidR="00556D15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</w:p>
    <w:p w:rsidR="00556D15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  <w:r w:rsidRPr="00EF16D7">
        <w:rPr>
          <w:rFonts w:eastAsia="Times New Roman" w:cs="Segoe UI"/>
          <w:lang w:eastAsia="en-GB"/>
        </w:rPr>
        <w:t>Birth history (any concerns around birth and neonatal care):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EF16D7">
        <w:rPr>
          <w:rFonts w:eastAsia="Times New Roman" w:cs="Segoe UI"/>
          <w:lang w:eastAsia="en-GB"/>
        </w:rPr>
        <w:t> </w:t>
      </w:r>
    </w:p>
    <w:p w:rsidR="00556D15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  <w:r w:rsidRPr="00EF16D7">
        <w:rPr>
          <w:rFonts w:eastAsia="Times New Roman" w:cs="Segoe UI"/>
          <w:sz w:val="24"/>
          <w:szCs w:val="24"/>
          <w:lang w:eastAsia="en-GB"/>
        </w:rPr>
        <w:t>Is your child on an NHS waiting list? </w:t>
      </w:r>
      <w:r>
        <w:rPr>
          <w:rFonts w:eastAsia="Times New Roman" w:cs="Segoe UI"/>
          <w:sz w:val="24"/>
          <w:szCs w:val="24"/>
          <w:lang w:eastAsia="en-GB"/>
        </w:rPr>
        <w:t xml:space="preserve">   </w:t>
      </w:r>
      <w:r w:rsidRPr="00556D15">
        <w:rPr>
          <w:rFonts w:eastAsia="Times New Roman" w:cs="Segoe UI"/>
          <w:sz w:val="32"/>
          <w:szCs w:val="24"/>
          <w:lang w:eastAsia="en-GB"/>
        </w:rPr>
        <w:t xml:space="preserve">□ </w:t>
      </w:r>
      <w:r>
        <w:rPr>
          <w:rFonts w:eastAsia="Times New Roman" w:cs="Segoe UI"/>
          <w:sz w:val="24"/>
          <w:szCs w:val="24"/>
          <w:lang w:eastAsia="en-GB"/>
        </w:rPr>
        <w:t xml:space="preserve">Yes   </w:t>
      </w:r>
      <w:r w:rsidRPr="00556D15">
        <w:rPr>
          <w:rFonts w:eastAsia="Times New Roman" w:cs="Segoe UI"/>
          <w:sz w:val="32"/>
          <w:szCs w:val="24"/>
          <w:lang w:eastAsia="en-GB"/>
        </w:rPr>
        <w:t xml:space="preserve">□ </w:t>
      </w:r>
      <w:r w:rsidRPr="00556D15">
        <w:rPr>
          <w:rFonts w:eastAsia="Times New Roman" w:cs="Segoe UI"/>
          <w:sz w:val="24"/>
          <w:szCs w:val="24"/>
          <w:lang w:eastAsia="en-GB"/>
        </w:rPr>
        <w:t>No</w:t>
      </w:r>
      <w:r w:rsidRPr="00556D15">
        <w:rPr>
          <w:rFonts w:eastAsia="Times New Roman" w:cs="Segoe UI"/>
          <w:sz w:val="20"/>
          <w:szCs w:val="24"/>
          <w:lang w:eastAsia="en-GB"/>
        </w:rPr>
        <w:t xml:space="preserve">  </w:t>
      </w:r>
      <w:r>
        <w:rPr>
          <w:rFonts w:eastAsia="Times New Roman" w:cs="Segoe UI"/>
          <w:sz w:val="24"/>
          <w:szCs w:val="24"/>
          <w:lang w:eastAsia="en-GB"/>
        </w:rPr>
        <w:t xml:space="preserve">  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  <w:r w:rsidRPr="00EF16D7">
        <w:rPr>
          <w:rFonts w:eastAsia="Times New Roman" w:cs="Segoe UI"/>
          <w:lang w:eastAsia="en-GB"/>
        </w:rPr>
        <w:t> 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  <w:r w:rsidRPr="00EF16D7">
        <w:rPr>
          <w:rFonts w:eastAsia="Times New Roman" w:cs="Segoe UI"/>
          <w:lang w:eastAsia="en-GB"/>
        </w:rPr>
        <w:t> </w:t>
      </w:r>
    </w:p>
    <w:p w:rsidR="00556D15" w:rsidRPr="00556D15" w:rsidRDefault="00556D15" w:rsidP="00556D15">
      <w:pPr>
        <w:spacing w:after="0" w:line="240" w:lineRule="auto"/>
        <w:jc w:val="center"/>
        <w:textAlignment w:val="baseline"/>
        <w:rPr>
          <w:rFonts w:eastAsia="Times New Roman" w:cs="Segoe UI"/>
          <w:sz w:val="24"/>
          <w:szCs w:val="24"/>
          <w:u w:val="single"/>
          <w:lang w:eastAsia="en-GB"/>
        </w:rPr>
      </w:pPr>
      <w:r w:rsidRPr="00556D15">
        <w:rPr>
          <w:rFonts w:eastAsia="Times New Roman" w:cs="Segoe UI"/>
          <w:b/>
          <w:bCs/>
          <w:sz w:val="24"/>
          <w:szCs w:val="24"/>
          <w:u w:val="single"/>
          <w:lang w:eastAsia="en-GB"/>
        </w:rPr>
        <w:t>ASSESSMENT DETAILS: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  <w:r w:rsidRPr="00EF16D7">
        <w:rPr>
          <w:rFonts w:eastAsia="Times New Roman" w:cs="Segoe UI"/>
          <w:sz w:val="24"/>
          <w:szCs w:val="24"/>
          <w:lang w:eastAsia="en-GB"/>
        </w:rPr>
        <w:t xml:space="preserve">Please state the reason you wish to refer your child to Occupational Therapy. Please add as much detail as possible: 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  <w:r w:rsidRPr="00EF16D7">
        <w:rPr>
          <w:rFonts w:eastAsia="Times New Roman" w:cs="Segoe UI"/>
          <w:sz w:val="24"/>
          <w:szCs w:val="24"/>
          <w:lang w:eastAsia="en-GB"/>
        </w:rPr>
        <w:t>What do you wish to achieve from your child's assessment/therapy? What are your and your child’s goals?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  <w:r w:rsidRPr="00EF16D7">
        <w:rPr>
          <w:rFonts w:eastAsia="Times New Roman" w:cs="Segoe UI"/>
          <w:sz w:val="24"/>
          <w:szCs w:val="24"/>
          <w:lang w:eastAsia="en-GB"/>
        </w:rPr>
        <w:t xml:space="preserve">What are your child’s strengths and interests? </w:t>
      </w: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</w:p>
    <w:p w:rsidR="00556D15" w:rsidRPr="00EF16D7" w:rsidRDefault="00556D15" w:rsidP="00556D1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  <w:r w:rsidRPr="00EF16D7">
        <w:rPr>
          <w:rFonts w:eastAsia="Times New Roman" w:cs="Segoe UI"/>
          <w:sz w:val="24"/>
          <w:szCs w:val="24"/>
          <w:lang w:eastAsia="en-GB"/>
        </w:rPr>
        <w:t>What do they find challenging?</w:t>
      </w:r>
    </w:p>
    <w:p w:rsidR="00EC44CF" w:rsidRPr="00781309" w:rsidRDefault="00EC44CF" w:rsidP="00781309">
      <w:bookmarkStart w:id="0" w:name="_GoBack"/>
      <w:bookmarkEnd w:id="0"/>
    </w:p>
    <w:sectPr w:rsidR="00EC44CF" w:rsidRPr="00781309" w:rsidSect="00197300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25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30" w:rsidRDefault="00351030">
      <w:pPr>
        <w:spacing w:after="0" w:line="240" w:lineRule="auto"/>
      </w:pPr>
      <w:r>
        <w:separator/>
      </w:r>
    </w:p>
    <w:p w:rsidR="00351030" w:rsidRDefault="00351030"/>
  </w:endnote>
  <w:endnote w:type="continuationSeparator" w:id="0">
    <w:p w:rsidR="00351030" w:rsidRDefault="00351030">
      <w:pPr>
        <w:spacing w:after="0" w:line="240" w:lineRule="auto"/>
      </w:pPr>
      <w:r>
        <w:continuationSeparator/>
      </w:r>
    </w:p>
    <w:p w:rsidR="00351030" w:rsidRDefault="003510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026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329" w:rsidRDefault="00351030">
        <w:pPr>
          <w:pStyle w:val="Footer"/>
        </w:pPr>
        <w:r>
          <w:rPr>
            <w:noProof/>
            <w:lang w:val="en-GB" w:eastAsia="en-GB"/>
          </w:rPr>
          <w:pict>
            <v:shape id="Freeform 6" o:spid="_x0000_s2055" style="position:absolute;left:0;text-align:left;margin-left:-71.6pt;margin-top:-44.6pt;width:623.4pt;height:127.9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" path="m,c,453,,453,,453,23,401,52,353,87,310v7,-9,14,-17,21,-26c116,275,125,266,133,258,248,143,406,72,581,72v291,,291,,291,c872,,872,,872,l,xe" fillcolor="#118f79 [2407]" stroked="f">
              <v:path arrowok="t" o:connecttype="custom" o:connectlocs="0,0;0,2147483646;2147483646,2147483646;2147483646,2147483646;2147483646,2147483646;2147483646,926344838;2147483646,926344838;2147483646,0;0,0" o:connectangles="0,0,0,0,0,0,0,0,0"/>
            </v:shape>
          </w:pict>
        </w:r>
        <w:r w:rsidR="006C1E36">
          <w:fldChar w:fldCharType="begin"/>
        </w:r>
        <w:r w:rsidR="00CE4329">
          <w:instrText xml:space="preserve"> PAGE   \* MERGEFORMAT </w:instrText>
        </w:r>
        <w:r w:rsidR="006C1E36">
          <w:fldChar w:fldCharType="separate"/>
        </w:r>
        <w:r w:rsidR="00EC44CF">
          <w:rPr>
            <w:noProof/>
          </w:rPr>
          <w:t>2</w:t>
        </w:r>
        <w:r w:rsidR="006C1E36">
          <w:rPr>
            <w:noProof/>
          </w:rPr>
          <w:fldChar w:fldCharType="end"/>
        </w:r>
      </w:p>
    </w:sdtContent>
  </w:sdt>
  <w:p w:rsidR="00E00491" w:rsidRDefault="00E00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351030" w:rsidP="00BD210D">
    <w:pPr>
      <w:pStyle w:val="Footer"/>
    </w:pPr>
    <w:r>
      <w:rPr>
        <w:noProof/>
        <w:lang w:val="en-GB" w:eastAsia="en-GB"/>
      </w:rPr>
      <w:pict>
        <v:shape id="Freeform 17" o:spid="_x0000_s2049" style="position:absolute;left:0;text-align:left;margin-left:-71.95pt;margin-top:-58.8pt;width:637.05pt;height:129.1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" path="m,c,453,,453,,453,23,401,52,353,87,310v7,-9,14,-17,21,-26c116,275,125,266,133,258,248,143,406,72,581,72v291,,291,,291,c872,,872,,872,l,xe" fillcolor="#118f79 [2407]" stroked="f">
          <v:path arrowok="t" o:connecttype="custom" o:connectlocs="0,0;0,2147483646;2147483646,2147483646;2147483646,2147483646;2147483646,2147483646;2147483646,934670720;2147483646,934670720;2147483646,0;0,0" o:connectangles="0,0,0,0,0,0,0,0,0"/>
        </v:shape>
      </w:pict>
    </w:r>
    <w:r w:rsidR="00BD210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30" w:rsidRDefault="00351030">
      <w:pPr>
        <w:spacing w:after="0" w:line="240" w:lineRule="auto"/>
      </w:pPr>
      <w:r>
        <w:separator/>
      </w:r>
    </w:p>
    <w:p w:rsidR="00351030" w:rsidRDefault="00351030"/>
  </w:footnote>
  <w:footnote w:type="continuationSeparator" w:id="0">
    <w:p w:rsidR="00351030" w:rsidRDefault="00351030">
      <w:pPr>
        <w:spacing w:after="0" w:line="240" w:lineRule="auto"/>
      </w:pPr>
      <w:r>
        <w:continuationSeparator/>
      </w:r>
    </w:p>
    <w:p w:rsidR="00351030" w:rsidRDefault="0035103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00" w:rsidRDefault="00351030">
    <w:pPr>
      <w:pStyle w:val="Header"/>
    </w:pPr>
    <w:r>
      <w:rPr>
        <w:noProof/>
        <w:lang w:val="en-GB" w:eastAsia="en-GB"/>
      </w:rPr>
      <w:pict>
        <v:shape id="Freeform 14" o:spid="_x0000_s2054" style="position:absolute;margin-left:-76.8pt;margin-top:21.1pt;width:133.5pt;height:129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" path="m11,182c193,,193,,193,v1,,1,,1,c194,30,194,30,194,30v,1,,2,,3c193,35,192,37,190,39,32,197,32,197,32,197v-1,2,-2,3,-4,4c16,212,,194,11,182xe" fillcolor="#c3ea1f [3204]" stroked="f">
          <v:path arrowok="t" o:connecttype="custom" o:connectlocs="840252785,2147483646;2147483646,0;2147483646,0;2147483646,1805724849;2147483646,1986302764;2147483646,2147483646;2147483646,2147483646;2138836393,2147483646;840252785,2147483646" o:connectangles="0,0,0,0,0,0,0,0,0"/>
        </v:shape>
      </w:pict>
    </w:r>
    <w:r>
      <w:rPr>
        <w:noProof/>
        <w:lang w:val="en-GB" w:eastAsia="en-GB"/>
      </w:rPr>
      <w:pict>
        <v:shape id="Freeform: Shape 29" o:spid="_x0000_s2053" alt="Footer shapes in bottom right corner of document" style="position:absolute;margin-left:-76.5pt;margin-top:-34.75pt;width:205.15pt;height:198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5691,25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<v:path arrowok="t" o:connecttype="custom" o:connectlocs="2591449,0;2605405,0;2605405,373689;2605405,411059;2549580,485796;344497,2453893;288672,2503718;271609,2515235;81028,2515235;49673,2492818;51417,2267048;2591449,0" o:connectangles="0,0,0,0,0,0,0,0,0,0,0,0"/>
        </v:shape>
      </w:pict>
    </w:r>
    <w:r>
      <w:rPr>
        <w:noProof/>
        <w:lang w:val="en-GB" w:eastAsia="en-GB"/>
      </w:rPr>
      <w:pict>
        <v:shape id="Freeform 8" o:spid="_x0000_s2052" style="position:absolute;margin-left:-76.25pt;margin-top:-23.9pt;width:132.2pt;height:129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" path="m11,182c193,,193,,193,v1,,1,,1,c194,30,194,30,194,30v,1,,2,,3c193,35,192,37,190,39,32,197,32,197,32,197v-1,2,-2,3,-4,4c16,212,,194,11,182xe" fillcolor="#17c0a3 [3207]" stroked="f">
          <v:path arrowok="t" o:connecttype="custom" o:connectlocs="824151836,2147483646;2147483646,0;2147483646,0;2147483646,1805724849;2147483646,1986302764;2147483646,2147483646;2147483646,2147483646;2097844184,2147483646;824151836,2147483646" o:connectangles="0,0,0,0,0,0,0,0,0"/>
        </v:shape>
      </w:pict>
    </w:r>
    <w:r>
      <w:rPr>
        <w:noProof/>
        <w:lang w:val="en-GB" w:eastAsia="en-GB"/>
      </w:rPr>
      <w:pict>
        <v:shape id="Freeform: Shape 30" o:spid="_x0000_s2051" style="position:absolute;margin-left:-76.1pt;margin-top:-35.25pt;width:156.85pt;height:139.8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1837,17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" path="m1991837,r,238843l1991837,829191,925407,1776225,,1776225,1991837,xe" fillcolor="#10a48e [3206]" stroked="f">
          <v:path arrowok="t" o:connecttype="custom" o:connectlocs="1991995,0;1991995,238826;1991995,829130;925480,1776095;0,1776095" o:connectangles="0,0,0,0,0"/>
        </v:shape>
      </w:pict>
    </w:r>
    <w:r>
      <w:rPr>
        <w:noProof/>
        <w:lang w:val="en-GB" w:eastAsia="en-GB"/>
      </w:rPr>
      <w:pict>
        <v:shape id="Freeform: Shape 31" o:spid="_x0000_s2050" style="position:absolute;margin-left:-76.35pt;margin-top:-35.2pt;width:84.25pt;height:74.8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0039,95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" path="m1070039,r,950237l,950237,1070039,xe" fillcolor="#9dcb08 [3205]" stroked="f">
          <v:path arrowok="t" o:connecttype="custom" o:connectlocs="1069975,0;1069975,949960;0,949960" o:connectangles="0,0,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744F3"/>
    <w:multiLevelType w:val="hybridMultilevel"/>
    <w:tmpl w:val="C362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C6"/>
    <w:rsid w:val="000115CE"/>
    <w:rsid w:val="0001168F"/>
    <w:rsid w:val="000828F4"/>
    <w:rsid w:val="000947D1"/>
    <w:rsid w:val="000A6CD4"/>
    <w:rsid w:val="000B0BD4"/>
    <w:rsid w:val="000B475C"/>
    <w:rsid w:val="000B70CA"/>
    <w:rsid w:val="000E65A3"/>
    <w:rsid w:val="000F4916"/>
    <w:rsid w:val="000F51EC"/>
    <w:rsid w:val="000F7122"/>
    <w:rsid w:val="00103CD6"/>
    <w:rsid w:val="00146806"/>
    <w:rsid w:val="00192FE5"/>
    <w:rsid w:val="00197300"/>
    <w:rsid w:val="001B4EEF"/>
    <w:rsid w:val="001B689C"/>
    <w:rsid w:val="00200635"/>
    <w:rsid w:val="00204E37"/>
    <w:rsid w:val="00231C43"/>
    <w:rsid w:val="002357D2"/>
    <w:rsid w:val="00252375"/>
    <w:rsid w:val="00254E0D"/>
    <w:rsid w:val="00351030"/>
    <w:rsid w:val="00374F35"/>
    <w:rsid w:val="0038000D"/>
    <w:rsid w:val="00385ACF"/>
    <w:rsid w:val="003D74B9"/>
    <w:rsid w:val="00477474"/>
    <w:rsid w:val="00480B7F"/>
    <w:rsid w:val="004A1893"/>
    <w:rsid w:val="004C4A44"/>
    <w:rsid w:val="005024A1"/>
    <w:rsid w:val="005125BB"/>
    <w:rsid w:val="005264AB"/>
    <w:rsid w:val="00534B54"/>
    <w:rsid w:val="00537F9C"/>
    <w:rsid w:val="00556D15"/>
    <w:rsid w:val="00572222"/>
    <w:rsid w:val="005D3DA6"/>
    <w:rsid w:val="006B268D"/>
    <w:rsid w:val="006C1E36"/>
    <w:rsid w:val="006D5E14"/>
    <w:rsid w:val="006E2BE2"/>
    <w:rsid w:val="00702880"/>
    <w:rsid w:val="00704505"/>
    <w:rsid w:val="00733CC9"/>
    <w:rsid w:val="00744EA9"/>
    <w:rsid w:val="00752FC4"/>
    <w:rsid w:val="00757E9C"/>
    <w:rsid w:val="00781309"/>
    <w:rsid w:val="0079697F"/>
    <w:rsid w:val="007B4C91"/>
    <w:rsid w:val="007D70F7"/>
    <w:rsid w:val="0083026C"/>
    <w:rsid w:val="00830C5F"/>
    <w:rsid w:val="008311DF"/>
    <w:rsid w:val="00834A33"/>
    <w:rsid w:val="00867213"/>
    <w:rsid w:val="00896EE1"/>
    <w:rsid w:val="008C1482"/>
    <w:rsid w:val="008C2A5B"/>
    <w:rsid w:val="008D0AA7"/>
    <w:rsid w:val="00912A0A"/>
    <w:rsid w:val="009468D3"/>
    <w:rsid w:val="009844A7"/>
    <w:rsid w:val="00996EFE"/>
    <w:rsid w:val="009F4CB2"/>
    <w:rsid w:val="00A11F8C"/>
    <w:rsid w:val="00A17117"/>
    <w:rsid w:val="00A737A6"/>
    <w:rsid w:val="00A763AE"/>
    <w:rsid w:val="00A821E9"/>
    <w:rsid w:val="00AF249A"/>
    <w:rsid w:val="00AF472B"/>
    <w:rsid w:val="00B029FD"/>
    <w:rsid w:val="00B63133"/>
    <w:rsid w:val="00B94657"/>
    <w:rsid w:val="00BA552E"/>
    <w:rsid w:val="00BC0F0A"/>
    <w:rsid w:val="00BD210D"/>
    <w:rsid w:val="00C11980"/>
    <w:rsid w:val="00C40B3F"/>
    <w:rsid w:val="00C50202"/>
    <w:rsid w:val="00C522D9"/>
    <w:rsid w:val="00C92582"/>
    <w:rsid w:val="00CB0809"/>
    <w:rsid w:val="00CB6464"/>
    <w:rsid w:val="00CE4329"/>
    <w:rsid w:val="00CF4773"/>
    <w:rsid w:val="00CF485B"/>
    <w:rsid w:val="00D04123"/>
    <w:rsid w:val="00D06525"/>
    <w:rsid w:val="00D13306"/>
    <w:rsid w:val="00D149F1"/>
    <w:rsid w:val="00D3159D"/>
    <w:rsid w:val="00D36106"/>
    <w:rsid w:val="00D45D15"/>
    <w:rsid w:val="00D544E2"/>
    <w:rsid w:val="00DC04C8"/>
    <w:rsid w:val="00DC7840"/>
    <w:rsid w:val="00DD49D5"/>
    <w:rsid w:val="00E00491"/>
    <w:rsid w:val="00E2031A"/>
    <w:rsid w:val="00E30D20"/>
    <w:rsid w:val="00E37173"/>
    <w:rsid w:val="00E55670"/>
    <w:rsid w:val="00E6693F"/>
    <w:rsid w:val="00EB5A74"/>
    <w:rsid w:val="00EB64EC"/>
    <w:rsid w:val="00EC44CF"/>
    <w:rsid w:val="00EC6723"/>
    <w:rsid w:val="00EE5B23"/>
    <w:rsid w:val="00F71D73"/>
    <w:rsid w:val="00F763B1"/>
    <w:rsid w:val="00F76CB6"/>
    <w:rsid w:val="00FA402E"/>
    <w:rsid w:val="00FB49C2"/>
    <w:rsid w:val="00FE39F7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C547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C6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EC6723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customStyle="1" w:styleId="ColorfulGrid1">
    <w:name w:val="Colorful Grid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customStyle="1" w:styleId="DarkList1">
    <w:name w:val="Dark List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customStyle="1" w:styleId="LightGrid1">
    <w:name w:val="Light Grid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customStyle="1" w:styleId="MediumGrid11">
    <w:name w:val="Medium Grid 1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2091BB-E6AE-461C-9519-39AB68A8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2020-05-11T12:04:00Z</dcterms:created>
  <dcterms:modified xsi:type="dcterms:W3CDTF">2020-05-14T14:19:00Z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