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09" w:rsidRDefault="00781309" w:rsidP="00996EFE">
      <w:bookmarkStart w:id="0" w:name="_GoBack"/>
      <w:bookmarkEnd w:id="0"/>
      <w:r w:rsidRPr="0078130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1905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721" w:rsidRPr="007B4F5D" w:rsidRDefault="006B5721" w:rsidP="006B5721">
      <w:pPr>
        <w:jc w:val="center"/>
        <w:rPr>
          <w:sz w:val="36"/>
          <w:szCs w:val="36"/>
        </w:rPr>
      </w:pPr>
      <w:r w:rsidRPr="007B4F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‘Pay-as-you-go’ </w:t>
      </w:r>
      <w:r w:rsidRPr="007B4F5D">
        <w:rPr>
          <w:sz w:val="36"/>
          <w:szCs w:val="36"/>
        </w:rPr>
        <w:t>Order Form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1968"/>
        <w:gridCol w:w="834"/>
        <w:gridCol w:w="2017"/>
        <w:gridCol w:w="4762"/>
        <w:gridCol w:w="591"/>
      </w:tblGrid>
      <w:tr w:rsidR="006B5721" w:rsidTr="006B5721">
        <w:trPr>
          <w:gridAfter w:val="1"/>
          <w:wAfter w:w="591" w:type="dxa"/>
          <w:trHeight w:val="421"/>
        </w:trPr>
        <w:tc>
          <w:tcPr>
            <w:tcW w:w="1968" w:type="dxa"/>
            <w:vAlign w:val="center"/>
          </w:tcPr>
          <w:p w:rsidR="006B5721" w:rsidRDefault="006B5721" w:rsidP="00FE3B3A">
            <w:pPr>
              <w:jc w:val="center"/>
            </w:pPr>
            <w:r>
              <w:t>Service required</w:t>
            </w:r>
          </w:p>
        </w:tc>
        <w:tc>
          <w:tcPr>
            <w:tcW w:w="7613" w:type="dxa"/>
            <w:gridSpan w:val="3"/>
            <w:vAlign w:val="center"/>
          </w:tcPr>
          <w:p w:rsidR="006B5721" w:rsidRDefault="006B5721" w:rsidP="00FE3B3A">
            <w:pPr>
              <w:spacing w:line="276" w:lineRule="auto"/>
              <w:ind w:left="468"/>
            </w:pPr>
          </w:p>
        </w:tc>
      </w:tr>
      <w:tr w:rsidR="006B5721" w:rsidTr="006B5721">
        <w:trPr>
          <w:gridAfter w:val="1"/>
          <w:wAfter w:w="591" w:type="dxa"/>
          <w:trHeight w:val="459"/>
        </w:trPr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B5721" w:rsidRDefault="006B5721" w:rsidP="00FE3B3A">
            <w:pPr>
              <w:jc w:val="center"/>
            </w:pPr>
            <w:r>
              <w:t>Total cost</w:t>
            </w:r>
          </w:p>
        </w:tc>
        <w:tc>
          <w:tcPr>
            <w:tcW w:w="7613" w:type="dxa"/>
            <w:gridSpan w:val="3"/>
            <w:tcBorders>
              <w:bottom w:val="single" w:sz="4" w:space="0" w:color="auto"/>
            </w:tcBorders>
            <w:vAlign w:val="center"/>
          </w:tcPr>
          <w:p w:rsidR="006B5721" w:rsidRDefault="006B5721" w:rsidP="00FE3B3A">
            <w:pPr>
              <w:ind w:left="468"/>
            </w:pPr>
          </w:p>
        </w:tc>
      </w:tr>
      <w:tr w:rsidR="006B5721" w:rsidTr="00FE3B3A">
        <w:trPr>
          <w:trHeight w:val="205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21" w:rsidRPr="007A6AC1" w:rsidRDefault="006B5721" w:rsidP="00FE3B3A">
            <w:pPr>
              <w:rPr>
                <w:sz w:val="8"/>
                <w:szCs w:val="8"/>
              </w:rPr>
            </w:pPr>
          </w:p>
        </w:tc>
      </w:tr>
      <w:tr w:rsidR="006B5721" w:rsidTr="00EA7B0B">
        <w:trPr>
          <w:gridAfter w:val="1"/>
          <w:wAfter w:w="591" w:type="dxa"/>
          <w:trHeight w:val="567"/>
        </w:trPr>
        <w:tc>
          <w:tcPr>
            <w:tcW w:w="2802" w:type="dxa"/>
            <w:gridSpan w:val="2"/>
            <w:vAlign w:val="center"/>
          </w:tcPr>
          <w:p w:rsidR="006B5721" w:rsidRDefault="006B5721" w:rsidP="00FE3B3A">
            <w:r>
              <w:t>School Name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4"/>
            </w:pPr>
          </w:p>
        </w:tc>
      </w:tr>
      <w:tr w:rsidR="006B5721" w:rsidTr="006B5721">
        <w:trPr>
          <w:gridAfter w:val="1"/>
          <w:wAfter w:w="591" w:type="dxa"/>
          <w:trHeight w:val="430"/>
        </w:trPr>
        <w:tc>
          <w:tcPr>
            <w:tcW w:w="2802" w:type="dxa"/>
            <w:gridSpan w:val="2"/>
            <w:vAlign w:val="center"/>
          </w:tcPr>
          <w:p w:rsidR="006B5721" w:rsidRDefault="006B5721" w:rsidP="006B5721">
            <w:pPr>
              <w:ind w:left="34"/>
            </w:pPr>
            <w:r>
              <w:t>School Type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6B5721">
            <w:pPr>
              <w:ind w:left="34"/>
            </w:pPr>
            <w:r w:rsidRPr="006B5721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6B5721">
              <w:rPr>
                <w:sz w:val="24"/>
              </w:rPr>
              <w:t xml:space="preserve">LA Maintained School   </w:t>
            </w:r>
            <w:r w:rsidRPr="006B5721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6B5721">
              <w:rPr>
                <w:sz w:val="24"/>
              </w:rPr>
              <w:t>Academy</w:t>
            </w:r>
          </w:p>
        </w:tc>
      </w:tr>
      <w:tr w:rsidR="006B5721" w:rsidTr="00FE3B3A">
        <w:trPr>
          <w:gridAfter w:val="1"/>
          <w:wAfter w:w="591" w:type="dxa"/>
          <w:trHeight w:val="567"/>
        </w:trPr>
        <w:tc>
          <w:tcPr>
            <w:tcW w:w="2802" w:type="dxa"/>
            <w:gridSpan w:val="2"/>
            <w:vAlign w:val="center"/>
          </w:tcPr>
          <w:p w:rsidR="006B5721" w:rsidRDefault="006B5721" w:rsidP="00FE3B3A">
            <w:r>
              <w:t>Headteacher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FE3B3A">
        <w:trPr>
          <w:gridAfter w:val="1"/>
          <w:wAfter w:w="591" w:type="dxa"/>
          <w:trHeight w:val="567"/>
        </w:trPr>
        <w:tc>
          <w:tcPr>
            <w:tcW w:w="2802" w:type="dxa"/>
            <w:gridSpan w:val="2"/>
            <w:vAlign w:val="center"/>
          </w:tcPr>
          <w:p w:rsidR="006B5721" w:rsidRDefault="006B5721" w:rsidP="00FE3B3A">
            <w:r>
              <w:t>Multi-Academy Trust</w:t>
            </w:r>
          </w:p>
          <w:p w:rsidR="006B5721" w:rsidRPr="00907EA8" w:rsidRDefault="006B5721" w:rsidP="00FE3B3A">
            <w:pPr>
              <w:rPr>
                <w:i/>
              </w:rPr>
            </w:pPr>
            <w:r w:rsidRPr="00907EA8">
              <w:rPr>
                <w:i/>
              </w:rPr>
              <w:t>(if app</w:t>
            </w:r>
            <w:r>
              <w:rPr>
                <w:i/>
              </w:rPr>
              <w:t>licable</w:t>
            </w:r>
            <w:r w:rsidRPr="00907EA8">
              <w:rPr>
                <w:i/>
              </w:rPr>
              <w:t>)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FE3B3A">
        <w:trPr>
          <w:gridAfter w:val="1"/>
          <w:wAfter w:w="591" w:type="dxa"/>
          <w:trHeight w:val="454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:rsidR="006B5721" w:rsidRDefault="006B5721" w:rsidP="00FE3B3A">
            <w:r>
              <w:t>Lead contact:                 Name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FE3B3A">
        <w:trPr>
          <w:gridAfter w:val="1"/>
          <w:wAfter w:w="591" w:type="dxa"/>
          <w:trHeight w:val="454"/>
        </w:trPr>
        <w:tc>
          <w:tcPr>
            <w:tcW w:w="2802" w:type="dxa"/>
            <w:gridSpan w:val="2"/>
            <w:tcBorders>
              <w:top w:val="nil"/>
              <w:bottom w:val="nil"/>
            </w:tcBorders>
            <w:vAlign w:val="center"/>
          </w:tcPr>
          <w:p w:rsidR="006B5721" w:rsidRDefault="006B5721" w:rsidP="00FE3B3A">
            <w:pPr>
              <w:ind w:right="34"/>
              <w:jc w:val="right"/>
            </w:pPr>
            <w:r>
              <w:t>email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FE3B3A">
        <w:trPr>
          <w:gridAfter w:val="1"/>
          <w:wAfter w:w="591" w:type="dxa"/>
          <w:trHeight w:val="454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:rsidR="006B5721" w:rsidRDefault="006B5721" w:rsidP="00FE3B3A">
            <w:pPr>
              <w:ind w:right="34"/>
              <w:jc w:val="right"/>
            </w:pPr>
            <w:r>
              <w:t xml:space="preserve">Telephone 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6B5721">
        <w:trPr>
          <w:gridAfter w:val="1"/>
          <w:wAfter w:w="591" w:type="dxa"/>
          <w:trHeight w:val="1126"/>
        </w:trPr>
        <w:tc>
          <w:tcPr>
            <w:tcW w:w="2802" w:type="dxa"/>
            <w:gridSpan w:val="2"/>
          </w:tcPr>
          <w:p w:rsidR="006B5721" w:rsidRDefault="006B5721" w:rsidP="00FE3B3A">
            <w:r>
              <w:t>Address for correspondence</w:t>
            </w:r>
          </w:p>
        </w:tc>
        <w:tc>
          <w:tcPr>
            <w:tcW w:w="6779" w:type="dxa"/>
            <w:gridSpan w:val="2"/>
          </w:tcPr>
          <w:p w:rsidR="006B5721" w:rsidRDefault="006B5721" w:rsidP="00FE3B3A">
            <w:pPr>
              <w:ind w:left="317"/>
            </w:pPr>
          </w:p>
        </w:tc>
      </w:tr>
      <w:tr w:rsidR="006B5721" w:rsidTr="006B5721">
        <w:trPr>
          <w:gridAfter w:val="1"/>
          <w:wAfter w:w="591" w:type="dxa"/>
          <w:trHeight w:val="1128"/>
        </w:trPr>
        <w:tc>
          <w:tcPr>
            <w:tcW w:w="2802" w:type="dxa"/>
            <w:gridSpan w:val="2"/>
          </w:tcPr>
          <w:p w:rsidR="006B5721" w:rsidRDefault="006B5721" w:rsidP="00FE3B3A">
            <w:r>
              <w:t>Invoicing Address</w:t>
            </w:r>
          </w:p>
          <w:p w:rsidR="006B5721" w:rsidRDefault="006B5721" w:rsidP="00FE3B3A">
            <w:r>
              <w:t>(</w:t>
            </w:r>
            <w:r>
              <w:rPr>
                <w:i/>
              </w:rPr>
              <w:t>if different to correspondence address</w:t>
            </w:r>
            <w:r>
              <w:t>)</w:t>
            </w:r>
          </w:p>
        </w:tc>
        <w:tc>
          <w:tcPr>
            <w:tcW w:w="6779" w:type="dxa"/>
            <w:gridSpan w:val="2"/>
          </w:tcPr>
          <w:p w:rsidR="006B5721" w:rsidRDefault="006B5721" w:rsidP="00FE3B3A">
            <w:pPr>
              <w:ind w:left="317"/>
            </w:pPr>
          </w:p>
        </w:tc>
      </w:tr>
      <w:tr w:rsidR="006B5721" w:rsidTr="006B5721">
        <w:trPr>
          <w:gridAfter w:val="1"/>
          <w:wAfter w:w="591" w:type="dxa"/>
          <w:trHeight w:val="694"/>
        </w:trPr>
        <w:tc>
          <w:tcPr>
            <w:tcW w:w="9581" w:type="dxa"/>
            <w:gridSpan w:val="4"/>
            <w:tcBorders>
              <w:bottom w:val="single" w:sz="4" w:space="0" w:color="auto"/>
            </w:tcBorders>
          </w:tcPr>
          <w:p w:rsidR="006B5721" w:rsidRDefault="006B5721" w:rsidP="00FE3B3A">
            <w:r>
              <w:t xml:space="preserve">Cost Centre for Internal Transfer for </w:t>
            </w:r>
            <w:r>
              <w:rPr>
                <w:b/>
              </w:rPr>
              <w:t>Worcestershire Schools</w:t>
            </w:r>
            <w:r>
              <w:t xml:space="preserve">  please complete </w:t>
            </w:r>
            <w:r>
              <w:rPr>
                <w:b/>
              </w:rPr>
              <w:t>both</w:t>
            </w:r>
            <w:r>
              <w:t xml:space="preserve"> sections below</w:t>
            </w:r>
          </w:p>
          <w:p w:rsidR="006B5721" w:rsidRDefault="006B5721" w:rsidP="00FE3B3A">
            <w:r>
              <w:t xml:space="preserve">Project Code:                                                                      Cost Centre:  </w:t>
            </w:r>
          </w:p>
        </w:tc>
      </w:tr>
      <w:tr w:rsidR="006B5721" w:rsidTr="006B5721">
        <w:trPr>
          <w:gridAfter w:val="1"/>
          <w:wAfter w:w="591" w:type="dxa"/>
          <w:trHeight w:val="938"/>
        </w:trPr>
        <w:tc>
          <w:tcPr>
            <w:tcW w:w="4819" w:type="dxa"/>
            <w:gridSpan w:val="3"/>
          </w:tcPr>
          <w:p w:rsidR="006B5721" w:rsidRDefault="006B5721" w:rsidP="00FE3B3A">
            <w:r>
              <w:t xml:space="preserve">Authorised Signature </w:t>
            </w:r>
            <w:r w:rsidRPr="00C0528B">
              <w:rPr>
                <w:sz w:val="16"/>
                <w:szCs w:val="16"/>
              </w:rPr>
              <w:t>(Headteacher)</w:t>
            </w:r>
            <w:r>
              <w:t>:</w:t>
            </w:r>
          </w:p>
        </w:tc>
        <w:tc>
          <w:tcPr>
            <w:tcW w:w="4762" w:type="dxa"/>
          </w:tcPr>
          <w:p w:rsidR="006B5721" w:rsidRDefault="006B5721" w:rsidP="00FE3B3A">
            <w:r>
              <w:t>Name in Capitals:</w:t>
            </w:r>
          </w:p>
          <w:p w:rsidR="006B5721" w:rsidRDefault="006B5721" w:rsidP="00FE3B3A"/>
          <w:p w:rsidR="006B5721" w:rsidRDefault="006B5721" w:rsidP="00FE3B3A">
            <w:pPr>
              <w:ind w:left="426"/>
            </w:pPr>
          </w:p>
        </w:tc>
      </w:tr>
      <w:tr w:rsidR="006B5721" w:rsidTr="006B5721">
        <w:trPr>
          <w:gridAfter w:val="1"/>
          <w:wAfter w:w="591" w:type="dxa"/>
          <w:trHeight w:val="938"/>
        </w:trPr>
        <w:tc>
          <w:tcPr>
            <w:tcW w:w="4819" w:type="dxa"/>
            <w:gridSpan w:val="3"/>
          </w:tcPr>
          <w:p w:rsidR="006B5721" w:rsidRDefault="006B5721" w:rsidP="00FE3B3A">
            <w:r>
              <w:t>Date:</w:t>
            </w:r>
          </w:p>
        </w:tc>
        <w:tc>
          <w:tcPr>
            <w:tcW w:w="4762" w:type="dxa"/>
          </w:tcPr>
          <w:p w:rsidR="006B5721" w:rsidRDefault="006B5721" w:rsidP="006B5721">
            <w:pPr>
              <w:jc w:val="center"/>
            </w:pPr>
            <w:r w:rsidRPr="006B5721">
              <w:rPr>
                <w:bCs/>
                <w:i/>
                <w:sz w:val="24"/>
                <w:szCs w:val="16"/>
              </w:rPr>
              <w:t>We regret that we cannot accept typed signatures. Digital signatures or scanned electronic copies</w:t>
            </w:r>
            <w:r w:rsidRPr="006B5721">
              <w:rPr>
                <w:i/>
                <w:sz w:val="24"/>
                <w:szCs w:val="16"/>
              </w:rPr>
              <w:t xml:space="preserve"> are suitable.</w:t>
            </w:r>
          </w:p>
        </w:tc>
      </w:tr>
      <w:tr w:rsidR="006B5721" w:rsidTr="006B5721">
        <w:trPr>
          <w:gridAfter w:val="1"/>
          <w:wAfter w:w="591" w:type="dxa"/>
          <w:trHeight w:val="274"/>
        </w:trPr>
        <w:tc>
          <w:tcPr>
            <w:tcW w:w="9581" w:type="dxa"/>
            <w:gridSpan w:val="4"/>
            <w:tcBorders>
              <w:bottom w:val="single" w:sz="4" w:space="0" w:color="auto"/>
            </w:tcBorders>
          </w:tcPr>
          <w:p w:rsidR="006B5721" w:rsidRPr="006B5721" w:rsidRDefault="006B5721" w:rsidP="006B5721">
            <w:pPr>
              <w:rPr>
                <w:b/>
              </w:rPr>
            </w:pPr>
            <w:r w:rsidRPr="006B5721">
              <w:rPr>
                <w:b/>
              </w:rPr>
              <w:t>Please return completed order form to:</w:t>
            </w:r>
          </w:p>
          <w:p w:rsidR="006B5721" w:rsidRDefault="00187591" w:rsidP="006B5721">
            <w:hyperlink r:id="rId12" w:history="1">
              <w:r w:rsidR="006B5721" w:rsidRPr="00CE571F">
                <w:rPr>
                  <w:rStyle w:val="Hyperlink"/>
                </w:rPr>
                <w:t>schoolsupportservices@chadsgrove.worcs.sch.uk</w:t>
              </w:r>
            </w:hyperlink>
          </w:p>
        </w:tc>
      </w:tr>
    </w:tbl>
    <w:p w:rsidR="00781309" w:rsidRPr="00781309" w:rsidRDefault="00781309" w:rsidP="00781309"/>
    <w:sectPr w:rsidR="00781309" w:rsidRPr="00781309" w:rsidSect="00197300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91" w:rsidRDefault="00187591">
      <w:pPr>
        <w:spacing w:after="0" w:line="240" w:lineRule="auto"/>
      </w:pPr>
      <w:r>
        <w:separator/>
      </w:r>
    </w:p>
    <w:p w:rsidR="00187591" w:rsidRDefault="00187591"/>
  </w:endnote>
  <w:endnote w:type="continuationSeparator" w:id="0">
    <w:p w:rsidR="00187591" w:rsidRDefault="00187591">
      <w:pPr>
        <w:spacing w:after="0" w:line="240" w:lineRule="auto"/>
      </w:pPr>
      <w:r>
        <w:continuationSeparator/>
      </w:r>
    </w:p>
    <w:p w:rsidR="00187591" w:rsidRDefault="00187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29" w:rsidRDefault="0010319E">
        <w:pPr>
          <w:pStyle w:val="Foot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-909320</wp:posOffset>
                  </wp:positionH>
                  <wp:positionV relativeFrom="paragraph">
                    <wp:posOffset>-566420</wp:posOffset>
                  </wp:positionV>
                  <wp:extent cx="7917180" cy="1624965"/>
                  <wp:effectExtent l="0" t="0" r="0" b="0"/>
                  <wp:wrapNone/>
                  <wp:docPr id="9" name="Freefor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7917180" cy="1624965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1624770 h 453"/>
                              <a:gd name="T4" fmla="*/ 778347 w 872"/>
                              <a:gd name="T5" fmla="*/ 1111874 h 453"/>
                              <a:gd name="T6" fmla="*/ 966224 w 872"/>
                              <a:gd name="T7" fmla="*/ 1018620 h 453"/>
                              <a:gd name="T8" fmla="*/ 1189887 w 872"/>
                              <a:gd name="T9" fmla="*/ 925366 h 453"/>
                              <a:gd name="T10" fmla="*/ 5197927 w 872"/>
                              <a:gd name="T11" fmla="*/ 258242 h 453"/>
                              <a:gd name="T12" fmla="*/ 7801364 w 872"/>
                              <a:gd name="T13" fmla="*/ 258242 h 453"/>
                              <a:gd name="T14" fmla="*/ 7801364 w 872"/>
                              <a:gd name="T15" fmla="*/ 0 h 453"/>
                              <a:gd name="T16" fmla="*/ 0 w 872"/>
                              <a:gd name="T17" fmla="*/ 0 h 45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6495F42" id="Freeform 6" o:spid="_x0000_s1026" style="position:absolute;margin-left:-71.6pt;margin-top:-44.6pt;width:623.4pt;height:127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    <v:path arrowok="t" o:connecttype="custom" o:connectlocs="0,0;0,2147483646;2147483646,2147483646;2147483646,2147483646;2147483646,2147483646;2147483646,926344838;2147483646,926344838;2147483646,0;0,0" o:connectangles="0,0,0,0,0,0,0,0,0"/>
                </v:shape>
              </w:pict>
            </mc:Fallback>
          </mc:AlternateContent>
        </w:r>
        <w:r w:rsidR="007D6EA2">
          <w:fldChar w:fldCharType="begin"/>
        </w:r>
        <w:r w:rsidR="00CE4329">
          <w:instrText xml:space="preserve"> PAGE   \* MERGEFORMAT </w:instrText>
        </w:r>
        <w:r w:rsidR="007D6EA2">
          <w:fldChar w:fldCharType="separate"/>
        </w:r>
        <w:r w:rsidR="001958DB">
          <w:rPr>
            <w:noProof/>
          </w:rPr>
          <w:t>2</w:t>
        </w:r>
        <w:r w:rsidR="007D6EA2">
          <w:rPr>
            <w:noProof/>
          </w:rPr>
          <w:fldChar w:fldCharType="end"/>
        </w:r>
      </w:p>
    </w:sdtContent>
  </w:sdt>
  <w:p w:rsidR="00E00491" w:rsidRDefault="00E0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10319E" w:rsidP="00BD210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-746760</wp:posOffset>
              </wp:positionV>
              <wp:extent cx="8090535" cy="1639570"/>
              <wp:effectExtent l="0" t="0" r="0" b="0"/>
              <wp:wrapNone/>
              <wp:docPr id="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8090535" cy="1639570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1624770 h 453"/>
                          <a:gd name="T4" fmla="*/ 778347 w 872"/>
                          <a:gd name="T5" fmla="*/ 1111874 h 453"/>
                          <a:gd name="T6" fmla="*/ 966224 w 872"/>
                          <a:gd name="T7" fmla="*/ 1018620 h 453"/>
                          <a:gd name="T8" fmla="*/ 1189887 w 872"/>
                          <a:gd name="T9" fmla="*/ 925366 h 453"/>
                          <a:gd name="T10" fmla="*/ 5197927 w 872"/>
                          <a:gd name="T11" fmla="*/ 258242 h 453"/>
                          <a:gd name="T12" fmla="*/ 7801364 w 872"/>
                          <a:gd name="T13" fmla="*/ 258242 h 453"/>
                          <a:gd name="T14" fmla="*/ 7801364 w 872"/>
                          <a:gd name="T15" fmla="*/ 0 h 453"/>
                          <a:gd name="T16" fmla="*/ 0 w 872"/>
                          <a:gd name="T17" fmla="*/ 0 h 45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7EE39" id="Freeform 17" o:spid="_x0000_s1026" style="position:absolute;margin-left:-71.95pt;margin-top:-58.8pt;width:637.05pt;height:12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CqIHxG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34670720;2147483646,934670720;2147483646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91" w:rsidRDefault="00187591">
      <w:pPr>
        <w:spacing w:after="0" w:line="240" w:lineRule="auto"/>
      </w:pPr>
      <w:r>
        <w:separator/>
      </w:r>
    </w:p>
    <w:p w:rsidR="00187591" w:rsidRDefault="00187591"/>
  </w:footnote>
  <w:footnote w:type="continuationSeparator" w:id="0">
    <w:p w:rsidR="00187591" w:rsidRDefault="00187591">
      <w:pPr>
        <w:spacing w:after="0" w:line="240" w:lineRule="auto"/>
      </w:pPr>
      <w:r>
        <w:continuationSeparator/>
      </w:r>
    </w:p>
    <w:p w:rsidR="00187591" w:rsidRDefault="001875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00" w:rsidRDefault="0010319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267970</wp:posOffset>
              </wp:positionV>
              <wp:extent cx="1695450" cy="1644650"/>
              <wp:effectExtent l="0" t="0" r="0" b="0"/>
              <wp:wrapNone/>
              <wp:docPr id="8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695450" cy="1644650"/>
                      </a:xfrm>
                      <a:custGeom>
                        <a:avLst/>
                        <a:gdLst>
                          <a:gd name="T0" fmla="*/ 96145 w 194"/>
                          <a:gd name="T1" fmla="*/ 1412099 h 212"/>
                          <a:gd name="T2" fmla="*/ 1686915 w 194"/>
                          <a:gd name="T3" fmla="*/ 0 h 212"/>
                          <a:gd name="T4" fmla="*/ 1695655 w 194"/>
                          <a:gd name="T5" fmla="*/ 0 h 212"/>
                          <a:gd name="T6" fmla="*/ 1695655 w 194"/>
                          <a:gd name="T7" fmla="*/ 232763 h 212"/>
                          <a:gd name="T8" fmla="*/ 1695655 w 194"/>
                          <a:gd name="T9" fmla="*/ 256040 h 212"/>
                          <a:gd name="T10" fmla="*/ 1660693 w 194"/>
                          <a:gd name="T11" fmla="*/ 302593 h 212"/>
                          <a:gd name="T12" fmla="*/ 279696 w 194"/>
                          <a:gd name="T13" fmla="*/ 1528480 h 212"/>
                          <a:gd name="T14" fmla="*/ 244734 w 194"/>
                          <a:gd name="T15" fmla="*/ 1559515 h 212"/>
                          <a:gd name="T16" fmla="*/ 96145 w 194"/>
                          <a:gd name="T17" fmla="*/ 1412099 h 21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9A1A6" id="Freeform 14" o:spid="_x0000_s1026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-441325</wp:posOffset>
              </wp:positionV>
              <wp:extent cx="2605405" cy="2515235"/>
              <wp:effectExtent l="0" t="0" r="0" b="0"/>
              <wp:wrapNone/>
              <wp:docPr id="7" name="Freeform: Shape 29" descr="Footer shapes in bottom right corner of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605405" cy="2515235"/>
                      </a:xfrm>
                      <a:custGeom>
                        <a:avLst/>
                        <a:gdLst>
                          <a:gd name="T0" fmla="*/ 2591733 w 2605691"/>
                          <a:gd name="T1" fmla="*/ 0 h 2515287"/>
                          <a:gd name="T2" fmla="*/ 2605691 w 2605691"/>
                          <a:gd name="T3" fmla="*/ 0 h 2515287"/>
                          <a:gd name="T4" fmla="*/ 2605691 w 2605691"/>
                          <a:gd name="T5" fmla="*/ 373697 h 2515287"/>
                          <a:gd name="T6" fmla="*/ 2605691 w 2605691"/>
                          <a:gd name="T7" fmla="*/ 411067 h 2515287"/>
                          <a:gd name="T8" fmla="*/ 2549860 w 2605691"/>
                          <a:gd name="T9" fmla="*/ 485806 h 2515287"/>
                          <a:gd name="T10" fmla="*/ 344535 w 2605691"/>
                          <a:gd name="T11" fmla="*/ 2453944 h 2515287"/>
                          <a:gd name="T12" fmla="*/ 288704 w 2605691"/>
                          <a:gd name="T13" fmla="*/ 2503770 h 2515287"/>
                          <a:gd name="T14" fmla="*/ 271639 w 2605691"/>
                          <a:gd name="T15" fmla="*/ 2515287 h 2515287"/>
                          <a:gd name="T16" fmla="*/ 81037 w 2605691"/>
                          <a:gd name="T17" fmla="*/ 2515287 h 2515287"/>
                          <a:gd name="T18" fmla="*/ 49678 w 2605691"/>
                          <a:gd name="T19" fmla="*/ 2492870 h 2515287"/>
                          <a:gd name="T20" fmla="*/ 51423 w 2605691"/>
                          <a:gd name="T21" fmla="*/ 2267095 h 2515287"/>
                          <a:gd name="T22" fmla="*/ 2591733 w 2605691"/>
                          <a:gd name="T23" fmla="*/ 0 h 2515287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</a:gdLst>
                        <a:ahLst/>
                        <a:cxnLst>
                          <a:cxn ang="T24">
                            <a:pos x="T0" y="T1"/>
                          </a:cxn>
                          <a:cxn ang="T25">
                            <a:pos x="T2" y="T3"/>
                          </a:cxn>
                          <a:cxn ang="T26">
                            <a:pos x="T4" y="T5"/>
                          </a:cxn>
                          <a:cxn ang="T27">
                            <a:pos x="T6" y="T7"/>
                          </a:cxn>
                          <a:cxn ang="T28">
                            <a:pos x="T8" y="T9"/>
                          </a:cxn>
                          <a:cxn ang="T29">
                            <a:pos x="T10" y="T11"/>
                          </a:cxn>
                          <a:cxn ang="T30">
                            <a:pos x="T12" y="T13"/>
                          </a:cxn>
                          <a:cxn ang="T31">
                            <a:pos x="T14" y="T15"/>
                          </a:cxn>
                          <a:cxn ang="T32">
                            <a:pos x="T16" y="T17"/>
                          </a:cxn>
                          <a:cxn ang="T33">
                            <a:pos x="T18" y="T19"/>
                          </a:cxn>
                          <a:cxn ang="T34">
                            <a:pos x="T20" y="T21"/>
                          </a:cxn>
                          <a:cxn ang="T35">
                            <a:pos x="T22" y="T23"/>
                          </a:cxn>
                        </a:cxnLst>
                        <a:rect l="0" t="0" r="r" b="b"/>
                        <a:pathLst>
                          <a:path w="2605691" h="2515287">
                            <a:moveTo>
                              <a:pt x="2591733" y="0"/>
                            </a:moveTo>
                            <a:cubicBezTo>
                              <a:pt x="2605691" y="0"/>
                              <a:pt x="2605691" y="0"/>
                              <a:pt x="2605691" y="0"/>
                            </a:cubicBezTo>
                            <a:cubicBezTo>
                              <a:pt x="2605691" y="373697"/>
                              <a:pt x="2605691" y="373697"/>
                              <a:pt x="2605691" y="373697"/>
                            </a:cubicBezTo>
                            <a:cubicBezTo>
                              <a:pt x="2605691" y="386154"/>
                              <a:pt x="2605691" y="398610"/>
                              <a:pt x="2605691" y="411067"/>
                            </a:cubicBezTo>
                            <a:cubicBezTo>
                              <a:pt x="2591733" y="435980"/>
                              <a:pt x="2577776" y="460893"/>
                              <a:pt x="2549860" y="485806"/>
                            </a:cubicBezTo>
                            <a:cubicBezTo>
                              <a:pt x="344535" y="2453944"/>
                              <a:pt x="344535" y="2453944"/>
                              <a:pt x="344535" y="2453944"/>
                            </a:cubicBezTo>
                            <a:cubicBezTo>
                              <a:pt x="330578" y="2478857"/>
                              <a:pt x="316620" y="2491313"/>
                              <a:pt x="288704" y="2503770"/>
                            </a:cubicBezTo>
                            <a:lnTo>
                              <a:pt x="271639" y="2515287"/>
                            </a:lnTo>
                            <a:lnTo>
                              <a:pt x="81037" y="2515287"/>
                            </a:lnTo>
                            <a:lnTo>
                              <a:pt x="49678" y="2492870"/>
                            </a:lnTo>
                            <a:cubicBezTo>
                              <a:pt x="-7898" y="2435259"/>
                              <a:pt x="-25345" y="2341834"/>
                              <a:pt x="51423" y="2267095"/>
                            </a:cubicBezTo>
                            <a:cubicBezTo>
                              <a:pt x="2591733" y="0"/>
                              <a:pt x="2591733" y="0"/>
                              <a:pt x="259173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0AFDA" id="Freeform: Shape 29" o:spid="_x0000_s1026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-968375</wp:posOffset>
              </wp:positionH>
              <wp:positionV relativeFrom="paragraph">
                <wp:posOffset>-303530</wp:posOffset>
              </wp:positionV>
              <wp:extent cx="1678940" cy="1644650"/>
              <wp:effectExtent l="0" t="0" r="0" b="0"/>
              <wp:wrapNone/>
              <wp:docPr id="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678940" cy="1644650"/>
                      </a:xfrm>
                      <a:custGeom>
                        <a:avLst/>
                        <a:gdLst>
                          <a:gd name="T0" fmla="*/ 95230 w 194"/>
                          <a:gd name="T1" fmla="*/ 1412099 h 212"/>
                          <a:gd name="T2" fmla="*/ 1670857 w 194"/>
                          <a:gd name="T3" fmla="*/ 0 h 212"/>
                          <a:gd name="T4" fmla="*/ 1679514 w 194"/>
                          <a:gd name="T5" fmla="*/ 0 h 212"/>
                          <a:gd name="T6" fmla="*/ 1679514 w 194"/>
                          <a:gd name="T7" fmla="*/ 232763 h 212"/>
                          <a:gd name="T8" fmla="*/ 1679514 w 194"/>
                          <a:gd name="T9" fmla="*/ 256040 h 212"/>
                          <a:gd name="T10" fmla="*/ 1644885 w 194"/>
                          <a:gd name="T11" fmla="*/ 302593 h 212"/>
                          <a:gd name="T12" fmla="*/ 277033 w 194"/>
                          <a:gd name="T13" fmla="*/ 1528480 h 212"/>
                          <a:gd name="T14" fmla="*/ 242404 w 194"/>
                          <a:gd name="T15" fmla="*/ 1559515 h 212"/>
                          <a:gd name="T16" fmla="*/ 95230 w 194"/>
                          <a:gd name="T17" fmla="*/ 1412099 h 21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B109A" id="Freeform 8" o:spid="_x0000_s1026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-447675</wp:posOffset>
              </wp:positionV>
              <wp:extent cx="1991995" cy="1776095"/>
              <wp:effectExtent l="0" t="0" r="0" b="0"/>
              <wp:wrapNone/>
              <wp:docPr id="5" name="Freeform: 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991995" cy="1776095"/>
                      </a:xfrm>
                      <a:custGeom>
                        <a:avLst/>
                        <a:gdLst>
                          <a:gd name="T0" fmla="*/ 1991837 w 1991837"/>
                          <a:gd name="T1" fmla="*/ 0 h 1776225"/>
                          <a:gd name="T2" fmla="*/ 1991837 w 1991837"/>
                          <a:gd name="T3" fmla="*/ 238843 h 1776225"/>
                          <a:gd name="T4" fmla="*/ 1991837 w 1991837"/>
                          <a:gd name="T5" fmla="*/ 829191 h 1776225"/>
                          <a:gd name="T6" fmla="*/ 925407 w 1991837"/>
                          <a:gd name="T7" fmla="*/ 1776225 h 1776225"/>
                          <a:gd name="T8" fmla="*/ 0 w 1991837"/>
                          <a:gd name="T9" fmla="*/ 1776225 h 1776225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991837" h="1776225">
                            <a:moveTo>
                              <a:pt x="1991837" y="0"/>
                            </a:moveTo>
                            <a:lnTo>
                              <a:pt x="1991837" y="238843"/>
                            </a:lnTo>
                            <a:lnTo>
                              <a:pt x="1991837" y="829191"/>
                            </a:lnTo>
                            <a:lnTo>
                              <a:pt x="925407" y="1776225"/>
                            </a:lnTo>
                            <a:lnTo>
                              <a:pt x="0" y="1776225"/>
                            </a:lnTo>
                            <a:lnTo>
                              <a:pt x="199183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0F3ED" id="Freeform: Shape 30" o:spid="_x0000_s1026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    <v:path arrowok="t" o:connecttype="custom" o:connectlocs="1991995,0;1991995,238826;1991995,829130;925480,1776095;0,1776095" o:connectangles="0,0,0,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-969645</wp:posOffset>
              </wp:positionH>
              <wp:positionV relativeFrom="paragraph">
                <wp:posOffset>-447040</wp:posOffset>
              </wp:positionV>
              <wp:extent cx="1069975" cy="949960"/>
              <wp:effectExtent l="0" t="0" r="0" b="0"/>
              <wp:wrapNone/>
              <wp:docPr id="3" name="Freeform: 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069975" cy="949960"/>
                      </a:xfrm>
                      <a:custGeom>
                        <a:avLst/>
                        <a:gdLst>
                          <a:gd name="T0" fmla="*/ 1070039 w 1070039"/>
                          <a:gd name="T1" fmla="*/ 0 h 950237"/>
                          <a:gd name="T2" fmla="*/ 1070039 w 1070039"/>
                          <a:gd name="T3" fmla="*/ 950237 h 950237"/>
                          <a:gd name="T4" fmla="*/ 0 w 1070039"/>
                          <a:gd name="T5" fmla="*/ 950237 h 950237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lnTo>
                              <a:pt x="1070039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BCF8C" id="Freeform: Shape 31" o:spid="_x0000_s1026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    <v:path arrowok="t" o:connecttype="custom" o:connectlocs="1069975,0;1069975,949960;0,949960" o:connectangles="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1168F"/>
    <w:rsid w:val="00053578"/>
    <w:rsid w:val="000828F4"/>
    <w:rsid w:val="000947D1"/>
    <w:rsid w:val="000A6CD4"/>
    <w:rsid w:val="000B0BD4"/>
    <w:rsid w:val="000B475C"/>
    <w:rsid w:val="000B70CA"/>
    <w:rsid w:val="000E2BFE"/>
    <w:rsid w:val="000E65A3"/>
    <w:rsid w:val="000F4916"/>
    <w:rsid w:val="000F51EC"/>
    <w:rsid w:val="000F636A"/>
    <w:rsid w:val="000F7122"/>
    <w:rsid w:val="0010319E"/>
    <w:rsid w:val="00103CD6"/>
    <w:rsid w:val="00146806"/>
    <w:rsid w:val="00187591"/>
    <w:rsid w:val="00192FE5"/>
    <w:rsid w:val="001958DB"/>
    <w:rsid w:val="00197300"/>
    <w:rsid w:val="001B4EEF"/>
    <w:rsid w:val="001B689C"/>
    <w:rsid w:val="00200635"/>
    <w:rsid w:val="00204E37"/>
    <w:rsid w:val="00231C43"/>
    <w:rsid w:val="002357D2"/>
    <w:rsid w:val="00252375"/>
    <w:rsid w:val="00254E0D"/>
    <w:rsid w:val="0034722B"/>
    <w:rsid w:val="00374F35"/>
    <w:rsid w:val="0038000D"/>
    <w:rsid w:val="00385ACF"/>
    <w:rsid w:val="003D74B9"/>
    <w:rsid w:val="00477474"/>
    <w:rsid w:val="00480B7F"/>
    <w:rsid w:val="004A1893"/>
    <w:rsid w:val="004C4A44"/>
    <w:rsid w:val="005024A1"/>
    <w:rsid w:val="005125BB"/>
    <w:rsid w:val="005264AB"/>
    <w:rsid w:val="00534B54"/>
    <w:rsid w:val="00537F9C"/>
    <w:rsid w:val="00556D15"/>
    <w:rsid w:val="00572222"/>
    <w:rsid w:val="005D3DA6"/>
    <w:rsid w:val="00620A7E"/>
    <w:rsid w:val="00647056"/>
    <w:rsid w:val="006B268D"/>
    <w:rsid w:val="006B5721"/>
    <w:rsid w:val="006C1E36"/>
    <w:rsid w:val="006D5E14"/>
    <w:rsid w:val="006E2BE2"/>
    <w:rsid w:val="006F3064"/>
    <w:rsid w:val="00702880"/>
    <w:rsid w:val="00704505"/>
    <w:rsid w:val="00733CC9"/>
    <w:rsid w:val="00744EA9"/>
    <w:rsid w:val="00752FC4"/>
    <w:rsid w:val="00757E9C"/>
    <w:rsid w:val="00781309"/>
    <w:rsid w:val="0079697F"/>
    <w:rsid w:val="007B4C91"/>
    <w:rsid w:val="007C2605"/>
    <w:rsid w:val="007D6EA2"/>
    <w:rsid w:val="007D70F7"/>
    <w:rsid w:val="0083026C"/>
    <w:rsid w:val="00830C5F"/>
    <w:rsid w:val="008311DF"/>
    <w:rsid w:val="00834A33"/>
    <w:rsid w:val="00867213"/>
    <w:rsid w:val="00896EE1"/>
    <w:rsid w:val="008C1482"/>
    <w:rsid w:val="008C2A5B"/>
    <w:rsid w:val="008D0AA7"/>
    <w:rsid w:val="00912A0A"/>
    <w:rsid w:val="00942329"/>
    <w:rsid w:val="009468D3"/>
    <w:rsid w:val="009844A7"/>
    <w:rsid w:val="00996EFE"/>
    <w:rsid w:val="009F4CB2"/>
    <w:rsid w:val="00A11F8C"/>
    <w:rsid w:val="00A17117"/>
    <w:rsid w:val="00A737A6"/>
    <w:rsid w:val="00A763AE"/>
    <w:rsid w:val="00A821E9"/>
    <w:rsid w:val="00AC3D56"/>
    <w:rsid w:val="00AF249A"/>
    <w:rsid w:val="00AF472B"/>
    <w:rsid w:val="00B029FD"/>
    <w:rsid w:val="00B63133"/>
    <w:rsid w:val="00B94657"/>
    <w:rsid w:val="00BA552E"/>
    <w:rsid w:val="00BC0F0A"/>
    <w:rsid w:val="00BD210D"/>
    <w:rsid w:val="00C11980"/>
    <w:rsid w:val="00C40B3F"/>
    <w:rsid w:val="00C50202"/>
    <w:rsid w:val="00C522D9"/>
    <w:rsid w:val="00C92582"/>
    <w:rsid w:val="00C977E7"/>
    <w:rsid w:val="00CB0809"/>
    <w:rsid w:val="00CB6464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45D15"/>
    <w:rsid w:val="00D544E2"/>
    <w:rsid w:val="00DC04C8"/>
    <w:rsid w:val="00DC7840"/>
    <w:rsid w:val="00DD49D5"/>
    <w:rsid w:val="00E00491"/>
    <w:rsid w:val="00E2031A"/>
    <w:rsid w:val="00E30D20"/>
    <w:rsid w:val="00E37173"/>
    <w:rsid w:val="00E55670"/>
    <w:rsid w:val="00E6693F"/>
    <w:rsid w:val="00EB5A74"/>
    <w:rsid w:val="00EB64EC"/>
    <w:rsid w:val="00EC6723"/>
    <w:rsid w:val="00EE5B23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services@chadsgrove.worcs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6CC55-6CFE-48A0-89A2-6C718A3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2021-01-22T16:34:00Z</dcterms:created>
  <dcterms:modified xsi:type="dcterms:W3CDTF">2021-01-22T16:34:00Z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