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2" w:type="pct"/>
        <w:tblLook w:val="0600" w:firstRow="0" w:lastRow="0" w:firstColumn="0" w:lastColumn="0" w:noHBand="1" w:noVBand="1"/>
      </w:tblPr>
      <w:tblGrid>
        <w:gridCol w:w="10206"/>
      </w:tblGrid>
      <w:tr w:rsidR="00CB0809" w:rsidTr="00A11F8C">
        <w:trPr>
          <w:trHeight w:val="1077"/>
        </w:trPr>
        <w:tc>
          <w:tcPr>
            <w:tcW w:w="10206" w:type="dxa"/>
          </w:tcPr>
          <w:p w:rsidR="00CB0809" w:rsidRDefault="00192DCE" w:rsidP="00CF4773">
            <w:pPr>
              <w:jc w:val="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posOffset>1930717</wp:posOffset>
                  </wp:positionH>
                  <wp:positionV relativeFrom="paragraph">
                    <wp:posOffset>-822007</wp:posOffset>
                  </wp:positionV>
                  <wp:extent cx="4660336" cy="902534"/>
                  <wp:effectExtent l="0" t="0" r="698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336" cy="90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p w:rsidR="00210C7A" w:rsidRPr="00A11F8C" w:rsidRDefault="00A67631" w:rsidP="009453B4">
            <w:pPr>
              <w:rPr>
                <w:b/>
                <w:i/>
                <w:noProof/>
                <w:lang w:eastAsia="en-GB"/>
              </w:rPr>
            </w:pPr>
            <w:r>
              <w:rPr>
                <w:b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1327785</wp:posOffset>
                      </wp:positionH>
                      <wp:positionV relativeFrom="paragraph">
                        <wp:posOffset>-392430</wp:posOffset>
                      </wp:positionV>
                      <wp:extent cx="3562350" cy="652145"/>
                      <wp:effectExtent l="3810" t="5715" r="5715" b="889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652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2D989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8100" dir="2700000" algn="tl" rotWithShape="0">
                                        <a:srgbClr val="000000">
                                          <a:alpha val="39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2E61" w:rsidRPr="00210C7A" w:rsidRDefault="004B2E61" w:rsidP="004B2E61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 w:rsidRPr="00210C7A"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Learning Support Team</w:t>
                                  </w:r>
                                </w:p>
                                <w:p w:rsidR="004B2E61" w:rsidRPr="00210C7A" w:rsidRDefault="004B2E61" w:rsidP="004B2E61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School</w:t>
                                  </w:r>
                                  <w:r w:rsidRPr="00210C7A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 xml:space="preserve"> Questionnaire</w:t>
                                  </w:r>
                                </w:p>
                                <w:p w:rsidR="004B2E61" w:rsidRPr="00084597" w:rsidRDefault="004B2E61" w:rsidP="004B2E61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i/>
                                      <w:color w:val="FFFFFF" w:themeColor="background1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45" o:spid="_x0000_s1026" style="position:absolute;margin-left:104.55pt;margin-top:-30.9pt;width:280.5pt;height:51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" fillcolor="#2d989b" stroked="f">
                      <v:shadow color="black" opacity="26213f" origin="-.5,-.5" offset=".74836mm,.74836mm"/>
                      <v:textbox>
                        <w:txbxContent>
                          <w:p w:rsidR="004B2E61" w:rsidRPr="00210C7A" w:rsidRDefault="004B2E61" w:rsidP="004B2E61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10C7A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>Learning Support Team</w:t>
                            </w:r>
                          </w:p>
                          <w:p w:rsidR="004B2E61" w:rsidRPr="00210C7A" w:rsidRDefault="004B2E61" w:rsidP="004B2E61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School</w:t>
                            </w:r>
                            <w:r w:rsidRPr="00210C7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 Questionnaire</w:t>
                            </w:r>
                          </w:p>
                          <w:p w:rsidR="004B2E61" w:rsidRPr="00084597" w:rsidRDefault="004B2E61" w:rsidP="004B2E61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tbl>
            <w:tblPr>
              <w:tblStyle w:val="TableGrid10"/>
              <w:tblpPr w:leftFromText="180" w:rightFromText="180" w:vertAnchor="text" w:horzAnchor="margin" w:tblpY="-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03"/>
              <w:gridCol w:w="1804"/>
              <w:gridCol w:w="1208"/>
              <w:gridCol w:w="596"/>
              <w:gridCol w:w="1804"/>
              <w:gridCol w:w="1804"/>
            </w:tblGrid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Pupil Name: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Date of Birth</w:t>
                  </w:r>
                  <w:r w:rsidR="006A57AF">
                    <w:t>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Name of person completing this form:</w:t>
                  </w:r>
                </w:p>
                <w:p w:rsidR="009453B4" w:rsidRPr="00711BF0" w:rsidRDefault="009453B4" w:rsidP="009453B4"/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Role in school: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Relationship to pupil: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Date form completed:</w:t>
                  </w:r>
                </w:p>
              </w:tc>
            </w:tr>
            <w:tr w:rsidR="009453B4" w:rsidTr="009453B4">
              <w:tc>
                <w:tcPr>
                  <w:tcW w:w="4815" w:type="dxa"/>
                  <w:gridSpan w:val="3"/>
                </w:tcPr>
                <w:p w:rsidR="009453B4" w:rsidRPr="00711BF0" w:rsidRDefault="009453B4" w:rsidP="009453B4">
                  <w:r w:rsidRPr="00711BF0">
                    <w:t>School Address:</w:t>
                  </w:r>
                </w:p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/>
              </w:tc>
              <w:tc>
                <w:tcPr>
                  <w:tcW w:w="4204" w:type="dxa"/>
                  <w:gridSpan w:val="3"/>
                </w:tcPr>
                <w:p w:rsidR="009453B4" w:rsidRPr="00711BF0" w:rsidRDefault="009453B4" w:rsidP="00711BF0">
                  <w:r w:rsidRPr="00711BF0">
                    <w:t>Contact details</w:t>
                  </w:r>
                </w:p>
                <w:p w:rsidR="009453B4" w:rsidRPr="00711BF0" w:rsidRDefault="009453B4" w:rsidP="009453B4">
                  <w:r w:rsidRPr="00711BF0">
                    <w:t>Telephone number:</w:t>
                  </w:r>
                </w:p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>
                  <w:r w:rsidRPr="00711BF0">
                    <w:t>Email address:</w:t>
                  </w:r>
                </w:p>
                <w:p w:rsidR="009453B4" w:rsidRPr="00711BF0" w:rsidRDefault="009453B4" w:rsidP="009453B4"/>
              </w:tc>
            </w:tr>
            <w:tr w:rsidR="00F00DBF" w:rsidTr="00F00DBF">
              <w:tc>
                <w:tcPr>
                  <w:tcW w:w="9019" w:type="dxa"/>
                  <w:gridSpan w:val="6"/>
                  <w:shd w:val="clear" w:color="auto" w:fill="BFBFBF" w:themeFill="background1" w:themeFillShade="BF"/>
                </w:tcPr>
                <w:p w:rsidR="00F00DBF" w:rsidRPr="00A3035B" w:rsidRDefault="00F00DBF" w:rsidP="009453B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00DBF" w:rsidTr="00D708F1">
              <w:tc>
                <w:tcPr>
                  <w:tcW w:w="9019" w:type="dxa"/>
                  <w:gridSpan w:val="6"/>
                  <w:shd w:val="clear" w:color="auto" w:fill="2EB8A8"/>
                </w:tcPr>
                <w:p w:rsidR="00F00DBF" w:rsidRPr="00A3035B" w:rsidRDefault="00F00DBF" w:rsidP="00F00DBF">
                  <w:pPr>
                    <w:rPr>
                      <w:b/>
                    </w:rPr>
                  </w:pPr>
                  <w:r>
                    <w:rPr>
                      <w:b/>
                    </w:rPr>
                    <w:t>Details of current support provided by the school</w:t>
                  </w:r>
                  <w:r w:rsidR="005E3B03">
                    <w:rPr>
                      <w:b/>
                    </w:rPr>
                    <w:t xml:space="preserve"> </w:t>
                  </w:r>
                  <w:r w:rsidR="005E3B03" w:rsidRPr="005E3B03">
                    <w:rPr>
                      <w:i/>
                    </w:rPr>
                    <w:t>(e.g. reading intervention, extra time..)</w:t>
                  </w: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Support</w:t>
                  </w: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Frequency</w:t>
                  </w: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Length of sessions</w:t>
                  </w: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Who delivers support?</w:t>
                  </w: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Impact to date</w:t>
                  </w: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</w:tr>
          </w:tbl>
          <w:p w:rsidR="00F00DBF" w:rsidRDefault="00F00DBF" w:rsidP="00A11F8C">
            <w:pPr>
              <w:rPr>
                <w:b/>
                <w:noProof/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Default="00F00DBF" w:rsidP="00F00DBF">
            <w:pPr>
              <w:rPr>
                <w:lang w:eastAsia="en-GB"/>
              </w:rPr>
            </w:pPr>
          </w:p>
          <w:p w:rsidR="00210C7A" w:rsidRDefault="00210C7A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</w:tc>
      </w:tr>
    </w:tbl>
    <w:p w:rsidR="00F00DBF" w:rsidRDefault="00F00DBF" w:rsidP="00F00DBF">
      <w:pPr>
        <w:jc w:val="center"/>
        <w:rPr>
          <w:b/>
        </w:rPr>
      </w:pPr>
      <w:r>
        <w:rPr>
          <w:b/>
        </w:rPr>
        <w:lastRenderedPageBreak/>
        <w:t xml:space="preserve">                                  </w:t>
      </w:r>
    </w:p>
    <w:p w:rsidR="00F00DBF" w:rsidRDefault="00F00DBF" w:rsidP="00F00DBF">
      <w:pPr>
        <w:jc w:val="center"/>
        <w:rPr>
          <w:b/>
        </w:rPr>
      </w:pPr>
    </w:p>
    <w:p w:rsidR="00D708F1" w:rsidRDefault="00D708F1" w:rsidP="00F00DBF">
      <w:pPr>
        <w:jc w:val="center"/>
        <w:rPr>
          <w:b/>
        </w:rPr>
      </w:pPr>
    </w:p>
    <w:p w:rsidR="00D708F1" w:rsidRDefault="00D708F1" w:rsidP="00F00DBF">
      <w:pPr>
        <w:jc w:val="center"/>
        <w:rPr>
          <w:b/>
        </w:rPr>
      </w:pPr>
    </w:p>
    <w:p w:rsidR="00F00DBF" w:rsidRDefault="00F00DBF" w:rsidP="00D708F1">
      <w:pPr>
        <w:shd w:val="clear" w:color="auto" w:fill="2EB8A8"/>
        <w:jc w:val="center"/>
        <w:rPr>
          <w:b/>
        </w:rPr>
      </w:pPr>
      <w:r>
        <w:rPr>
          <w:b/>
        </w:rPr>
        <w:t xml:space="preserve"> </w:t>
      </w:r>
      <w:r w:rsidRPr="00D708F1">
        <w:rPr>
          <w:b/>
          <w:sz w:val="28"/>
        </w:rPr>
        <w:t xml:space="preserve"> Current subject overview (in relation to age expected outcomes):</w:t>
      </w:r>
    </w:p>
    <w:p w:rsidR="00F00DBF" w:rsidRDefault="00F00DBF" w:rsidP="00F00DB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1666"/>
        <w:gridCol w:w="1615"/>
        <w:gridCol w:w="1615"/>
        <w:gridCol w:w="1615"/>
      </w:tblGrid>
      <w:tr w:rsidR="00CC4E84" w:rsidTr="00DA084B">
        <w:tc>
          <w:tcPr>
            <w:tcW w:w="2883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677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Above Average</w:t>
            </w:r>
          </w:p>
        </w:tc>
        <w:tc>
          <w:tcPr>
            <w:tcW w:w="1597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597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Below Average</w:t>
            </w:r>
          </w:p>
        </w:tc>
        <w:tc>
          <w:tcPr>
            <w:tcW w:w="1596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Well Below Average</w:t>
            </w:r>
          </w:p>
        </w:tc>
      </w:tr>
      <w:tr w:rsidR="005E3B03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Reading accuracy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Reading comprehension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Speaking and listening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Writing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Spelling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5E3B03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167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Number and counting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Shape, space and measure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Calculation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Using and applying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Data handling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pPr>
              <w:rPr>
                <w:b/>
              </w:rPr>
            </w:pPr>
            <w:r w:rsidRPr="000A60C7">
              <w:rPr>
                <w:b/>
              </w:rPr>
              <w:t>Science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pPr>
              <w:rPr>
                <w:b/>
              </w:rPr>
            </w:pPr>
            <w:r>
              <w:rPr>
                <w:b/>
              </w:rPr>
              <w:t>Languages (MFL)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 xml:space="preserve">Humanities 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F00DBF" w:rsidTr="00F00DBF">
        <w:tc>
          <w:tcPr>
            <w:tcW w:w="0" w:type="auto"/>
            <w:gridSpan w:val="5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Any further information:</w:t>
            </w:r>
          </w:p>
          <w:p w:rsidR="00F00DBF" w:rsidRDefault="00F00DBF" w:rsidP="000E7F05">
            <w:pPr>
              <w:rPr>
                <w:b/>
              </w:rPr>
            </w:pPr>
          </w:p>
          <w:p w:rsidR="00F00DBF" w:rsidRDefault="00F00DBF" w:rsidP="000E7F05">
            <w:pPr>
              <w:rPr>
                <w:b/>
              </w:rPr>
            </w:pPr>
          </w:p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F00DBF">
        <w:tc>
          <w:tcPr>
            <w:tcW w:w="0" w:type="auto"/>
            <w:gridSpan w:val="5"/>
          </w:tcPr>
          <w:p w:rsidR="00CC4E84" w:rsidRDefault="00CC4E84" w:rsidP="000E7F05">
            <w:pPr>
              <w:rPr>
                <w:b/>
              </w:rPr>
            </w:pPr>
            <w:r>
              <w:rPr>
                <w:b/>
              </w:rPr>
              <w:t>Has the pupil had any input/support from any other professionals e.g. Educational Psychologist, Occupational Therapist</w:t>
            </w:r>
            <w:r w:rsidR="005E3B03">
              <w:rPr>
                <w:b/>
              </w:rPr>
              <w:t xml:space="preserve">? 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  YES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NO</w:t>
            </w:r>
          </w:p>
          <w:p w:rsidR="00CC4E84" w:rsidRPr="005E3B03" w:rsidRDefault="005E3B03" w:rsidP="000E7F05">
            <w:pPr>
              <w:rPr>
                <w:b/>
              </w:rPr>
            </w:pPr>
            <w:r w:rsidRPr="005E3B03">
              <w:rPr>
                <w:i/>
              </w:rPr>
              <w:t>(If yes please give details and provide copies of the report)</w:t>
            </w:r>
            <w:r w:rsidRPr="005E3B03">
              <w:rPr>
                <w:b/>
              </w:rPr>
              <w:t xml:space="preserve">    </w:t>
            </w:r>
          </w:p>
          <w:p w:rsidR="00CC4E84" w:rsidRDefault="00CC4E84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  <w:p w:rsidR="00DE4972" w:rsidRDefault="00DE4972" w:rsidP="000E7F05">
            <w:pPr>
              <w:rPr>
                <w:b/>
              </w:rPr>
            </w:pPr>
          </w:p>
          <w:p w:rsidR="00DE4972" w:rsidRDefault="00DE4972" w:rsidP="000E7F05">
            <w:pPr>
              <w:rPr>
                <w:b/>
              </w:rPr>
            </w:pPr>
          </w:p>
          <w:p w:rsidR="00DE4972" w:rsidRDefault="00DE4972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</w:tc>
      </w:tr>
    </w:tbl>
    <w:p w:rsidR="00D708F1" w:rsidRPr="00D708F1" w:rsidRDefault="00DA084B" w:rsidP="00D708F1">
      <w:pPr>
        <w:pStyle w:val="Date"/>
        <w:shd w:val="clear" w:color="auto" w:fill="2EB8A8"/>
        <w:jc w:val="center"/>
        <w:rPr>
          <w:b/>
          <w:sz w:val="28"/>
        </w:rPr>
      </w:pPr>
      <w:r w:rsidRPr="00D708F1">
        <w:rPr>
          <w:b/>
          <w:sz w:val="28"/>
        </w:rPr>
        <w:lastRenderedPageBreak/>
        <w:t>Areas of difficulty for the pupil (please tick all that apply)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DA084B" w:rsidRPr="00E9429B" w:rsidTr="00F62C0F">
        <w:trPr>
          <w:trHeight w:val="345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phonological awareness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following instructions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finding the right word to describe things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Mispronounces words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Needs additional time to produce an oral response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Responds to social interaction but does not initiate it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understanding jokes/figures of speech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Listens well but still seems unable to understand 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Slow or struggles to respond when given an instruction or asked a question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DD57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</w:t>
            </w:r>
            <w:r w:rsidR="00DD57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rstanding non-literal language 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Might respond to just part of an instruction, usually the beginning or end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learning and using new words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Knows a word but can't remember it or says a word that's similar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making longer sentences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Sentences sound muddled or confused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Pauses a lot while talking or restarts sentences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understand and make up stories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keeping up with conversations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Delayed acquisition of speech and language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Loses track of what they are saying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mid sentence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B6693F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B6693F" w:rsidRDefault="00DA084B" w:rsidP="000E7F05">
            <w:pPr>
              <w:rPr>
                <w:rFonts w:ascii="Calibri" w:eastAsia="Times New Roman" w:hAnsi="Calibri" w:cs="Calibri"/>
                <w:lang w:eastAsia="en-GB"/>
              </w:rPr>
            </w:pPr>
            <w:r w:rsidRPr="00B6693F">
              <w:rPr>
                <w:rFonts w:ascii="Calibri" w:eastAsia="Times New Roman" w:hAnsi="Calibri" w:cs="Calibri"/>
                <w:lang w:eastAsia="en-GB"/>
              </w:rPr>
              <w:t xml:space="preserve">Difficulty speaking when asked to explain inappropriate </w:t>
            </w:r>
            <w:proofErr w:type="spellStart"/>
            <w:r w:rsidRPr="00B6693F">
              <w:rPr>
                <w:rFonts w:ascii="Calibri" w:eastAsia="Times New Roman" w:hAnsi="Calibri" w:cs="Calibri"/>
                <w:lang w:eastAsia="en-GB"/>
              </w:rPr>
              <w:t>behaviours</w:t>
            </w:r>
            <w:proofErr w:type="spellEnd"/>
            <w:r w:rsidRPr="00B6693F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DA084B" w:rsidRPr="00B6693F" w:rsidRDefault="00DA084B" w:rsidP="000E7F05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DA084B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fluency in reading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BC51F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Inaccurate word decoding</w:t>
            </w:r>
          </w:p>
        </w:tc>
        <w:tc>
          <w:tcPr>
            <w:tcW w:w="1276" w:type="dxa"/>
            <w:shd w:val="clear" w:color="auto" w:fill="auto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reading comprehension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BC51F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enjoyment of reading</w:t>
            </w:r>
          </w:p>
        </w:tc>
        <w:tc>
          <w:tcPr>
            <w:tcW w:w="1276" w:type="dxa"/>
            <w:shd w:val="clear" w:color="auto" w:fill="auto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Persistent and marked difficulty with spelling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Takes longer than average to complete written tasks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copying from the board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Written work doesn't reflect verbal ability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counting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Confusion with number direction, e.g. 92 or 29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remembering how numbers are written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understanding mathematical symbols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Difficulties with the concept of space 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a long time to complete mathematical tasks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estimating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Problems with the planning of activities  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memory for basic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facts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levels of debilitating anxiety related to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orientation/direction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Mixes up similar looking numbers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 poor understanding of place value and its use in calculations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remembering shapes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counting backwards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concept of time and reading analogue clocks/watches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Inability to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subitise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(instantly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recognise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number of items without counting) 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Persistent difficulties dressing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Bumps into things/people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Difficulties running, hopping, jumping, riding a bicycle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Handwriting difficulties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Difficulty using scissors, cutlery, etc.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at ball skills and general co-ordination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good with practical tasks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stamina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late in reaching milestones; some do not crawl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posture/hypermobility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Stiff body posture, possibly lack of sensitivity /numbing in parts of the body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obvious good/bad days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Low self esteem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Unaware of external dangers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Classwork rarely finished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Attention difficulties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Sensory issues (e.g. problems with unexpected noise, certain materials, textures</w:t>
            </w:r>
            <w:r w:rsidR="006D119E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Not seeming to listen when spoken to directly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distracted by extraneous stimuli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Forgetful in daily activities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Loses things and is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disorganised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Cannot sit still when expected or required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Blurts outs answers before the question is finished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engaging in activities quietly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Inability to control emotions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reading social interactions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maintaining friendships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Resistant to change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transferring skills from one area to another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Engages in the same task repeatedly and/or in ritual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behaviours</w:t>
            </w:r>
            <w:proofErr w:type="spellEnd"/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Experiences anxiety and heightened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behaviours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new situations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following games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behaviour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due to communication frustration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Talks at speed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Interrupts or intrudes on others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unusual movement patterns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Makes honest but inappropriate observations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Socially inappropriate eye contact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Abnormal use of tone/pitch in speech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Is hyperactive/uncooperative/oppositional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awareness of personal space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Hypervigilant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aware of changes in environment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startled by unexpected noises or interactions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Runs, fights or hides when something goes wrong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 suddenly change in mood or demeanor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short term and/or working memory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longer to process information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Difficulty in </w:t>
            </w:r>
            <w:proofErr w:type="spellStart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organising</w:t>
            </w:r>
            <w:proofErr w:type="spellEnd"/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tasks or activities or knowing where to start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Understanding may be limited to the 'here and now'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“On the go” constantly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Appears inattentive/day dreamer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take turns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sustaining attention in tasks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A084B" w:rsidRDefault="00DA084B" w:rsidP="00DA084B"/>
    <w:p w:rsidR="005E3B03" w:rsidRPr="005E3B03" w:rsidRDefault="005E3B03" w:rsidP="005E3B03">
      <w:pPr>
        <w:spacing w:line="276" w:lineRule="auto"/>
        <w:rPr>
          <w:b/>
          <w:color w:val="000000" w:themeColor="text1"/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580"/>
        <w:gridCol w:w="846"/>
        <w:gridCol w:w="847"/>
        <w:gridCol w:w="1361"/>
      </w:tblGrid>
      <w:tr w:rsidR="005E3B03" w:rsidRPr="005E3B03" w:rsidTr="00CC1104">
        <w:trPr>
          <w:jc w:val="center"/>
        </w:trPr>
        <w:tc>
          <w:tcPr>
            <w:tcW w:w="9634" w:type="dxa"/>
            <w:gridSpan w:val="4"/>
            <w:shd w:val="clear" w:color="auto" w:fill="2EB8A8"/>
          </w:tcPr>
          <w:p w:rsidR="005E3B03" w:rsidRPr="005E3B03" w:rsidRDefault="005E3B03" w:rsidP="000E7F05">
            <w:pPr>
              <w:spacing w:line="276" w:lineRule="auto"/>
              <w:rPr>
                <w:b/>
                <w:color w:val="000000" w:themeColor="text1"/>
                <w:sz w:val="28"/>
              </w:rPr>
            </w:pPr>
            <w:r w:rsidRPr="005E3B03">
              <w:rPr>
                <w:b/>
                <w:color w:val="000000" w:themeColor="text1"/>
                <w:sz w:val="28"/>
              </w:rPr>
              <w:t>Educational History</w:t>
            </w:r>
          </w:p>
        </w:tc>
      </w:tr>
      <w:tr w:rsidR="005E3B03" w:rsidTr="00DD57AC">
        <w:trPr>
          <w:jc w:val="center"/>
        </w:trPr>
        <w:tc>
          <w:tcPr>
            <w:tcW w:w="6658" w:type="dxa"/>
          </w:tcPr>
          <w:p w:rsidR="005E3B03" w:rsidRPr="00E3066A" w:rsidRDefault="005E3B03" w:rsidP="005E3B03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Did </w:t>
            </w:r>
            <w:r>
              <w:rPr>
                <w:b/>
              </w:rPr>
              <w:t>the pupil</w:t>
            </w:r>
            <w:r w:rsidRPr="00E3066A">
              <w:rPr>
                <w:b/>
              </w:rPr>
              <w:t xml:space="preserve"> pass the Phonics Test?   </w:t>
            </w:r>
          </w:p>
        </w:tc>
        <w:tc>
          <w:tcPr>
            <w:tcW w:w="850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No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Unavailable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yes was that at the end of year one or year two? </w:t>
            </w:r>
          </w:p>
          <w:p w:rsidR="005E3B03" w:rsidRPr="00BD0471" w:rsidRDefault="005E3B03" w:rsidP="000E7F05">
            <w:pPr>
              <w:spacing w:line="276" w:lineRule="auto"/>
            </w:pPr>
          </w:p>
        </w:tc>
      </w:tr>
      <w:tr w:rsidR="005E3B03" w:rsidTr="00DD57AC">
        <w:trPr>
          <w:jc w:val="center"/>
        </w:trPr>
        <w:tc>
          <w:tcPr>
            <w:tcW w:w="7508" w:type="dxa"/>
            <w:gridSpan w:val="2"/>
          </w:tcPr>
          <w:p w:rsidR="005E3B03" w:rsidRPr="00E3066A" w:rsidRDefault="005E3B03" w:rsidP="005E3B03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Has </w:t>
            </w:r>
            <w:r>
              <w:rPr>
                <w:b/>
              </w:rPr>
              <w:t>the pupil’s</w:t>
            </w:r>
            <w:r w:rsidRPr="00E3066A">
              <w:rPr>
                <w:b/>
              </w:rPr>
              <w:t xml:space="preserve"> schooling been disrupted in any way?  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No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</w:t>
            </w:r>
            <w:proofErr w:type="gramStart"/>
            <w:r w:rsidRPr="00BD0471">
              <w:t>yes</w:t>
            </w:r>
            <w:proofErr w:type="gramEnd"/>
            <w:r w:rsidRPr="00BD0471">
              <w:t xml:space="preserve"> please provide more information: </w:t>
            </w:r>
          </w:p>
          <w:p w:rsidR="005E3B03" w:rsidRPr="00BD0471" w:rsidRDefault="005E3B03" w:rsidP="000E7F05">
            <w:pPr>
              <w:spacing w:line="276" w:lineRule="auto"/>
            </w:pPr>
          </w:p>
          <w:p w:rsidR="005E3B03" w:rsidRPr="00E54553" w:rsidRDefault="005E3B03" w:rsidP="000E7F05">
            <w:pPr>
              <w:spacing w:line="276" w:lineRule="auto"/>
            </w:pPr>
          </w:p>
        </w:tc>
      </w:tr>
    </w:tbl>
    <w:p w:rsidR="005E3B03" w:rsidRDefault="005E3B03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5E3B03" w:rsidTr="00CC1104">
        <w:trPr>
          <w:trHeight w:val="3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 w:rsidRPr="005E3B03">
              <w:rPr>
                <w:b/>
                <w:sz w:val="28"/>
              </w:rPr>
              <w:t>Literacy</w:t>
            </w:r>
          </w:p>
        </w:tc>
      </w:tr>
      <w:tr w:rsidR="005E3B03" w:rsidTr="00CC1104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Please describe the pupil’s current strengths and difficulties with Literacy?</w:t>
            </w: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</w:pPr>
          </w:p>
        </w:tc>
      </w:tr>
    </w:tbl>
    <w:p w:rsidR="005E3B03" w:rsidRDefault="005E3B03" w:rsidP="005E3B03">
      <w:pPr>
        <w:spacing w:line="276" w:lineRule="auto"/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E3B03" w:rsidTr="00CC1104">
        <w:trPr>
          <w:jc w:val="center"/>
        </w:trPr>
        <w:tc>
          <w:tcPr>
            <w:tcW w:w="8217" w:type="dxa"/>
          </w:tcPr>
          <w:p w:rsidR="00B6693F" w:rsidRDefault="005E3B03" w:rsidP="005E3B0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the pupil have difficulty recalling the alphabet or other known </w:t>
            </w:r>
            <w:proofErr w:type="gramStart"/>
            <w:r>
              <w:rPr>
                <w:b/>
              </w:rPr>
              <w:t>sequences</w:t>
            </w:r>
            <w:proofErr w:type="gramEnd"/>
            <w:r w:rsidR="00B6693F">
              <w:rPr>
                <w:b/>
              </w:rPr>
              <w:t xml:space="preserve"> </w:t>
            </w:r>
          </w:p>
          <w:p w:rsidR="005E3B03" w:rsidRPr="004D187E" w:rsidRDefault="00B6693F" w:rsidP="005E3B03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(e.g. days of the week, months of the year)</w:t>
            </w:r>
            <w:r w:rsidR="005E3B03">
              <w:rPr>
                <w:b/>
              </w:rPr>
              <w:t xml:space="preserve">? </w:t>
            </w:r>
          </w:p>
        </w:tc>
        <w:tc>
          <w:tcPr>
            <w:tcW w:w="708" w:type="dxa"/>
          </w:tcPr>
          <w:p w:rsidR="005E3B0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E3B03" w:rsidRDefault="005E3B03" w:rsidP="000E7F05">
            <w:pPr>
              <w:spacing w:line="276" w:lineRule="auto"/>
            </w:pPr>
            <w:r>
              <w:t>No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3"/>
          </w:tcPr>
          <w:p w:rsidR="005E3B03" w:rsidRDefault="005E3B03" w:rsidP="000E7F05">
            <w:pPr>
              <w:spacing w:line="276" w:lineRule="auto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give details: </w:t>
            </w:r>
          </w:p>
          <w:p w:rsidR="005E3B03" w:rsidRDefault="005E3B03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DA084B"/>
    <w:p w:rsidR="00192DCE" w:rsidRDefault="00192DCE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92DCE" w:rsidTr="00CC1104">
        <w:trPr>
          <w:trHeight w:val="50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192DCE" w:rsidRDefault="00192DCE" w:rsidP="000E7F05">
            <w:pPr>
              <w:spacing w:line="276" w:lineRule="auto"/>
              <w:rPr>
                <w:b/>
              </w:rPr>
            </w:pPr>
            <w:r w:rsidRPr="00192DCE">
              <w:rPr>
                <w:b/>
                <w:sz w:val="28"/>
              </w:rPr>
              <w:lastRenderedPageBreak/>
              <w:t>Numeracy</w:t>
            </w:r>
          </w:p>
        </w:tc>
      </w:tr>
      <w:tr w:rsidR="00192DCE" w:rsidTr="00CC1104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AEA" w:rsidRDefault="00CC1104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Please describe the pupil’</w:t>
            </w:r>
            <w:r w:rsidR="00192DCE">
              <w:rPr>
                <w:b/>
              </w:rPr>
              <w:t xml:space="preserve">s current strengths and difficulties with Numeracy? </w:t>
            </w:r>
          </w:p>
          <w:p w:rsidR="0087764E" w:rsidRDefault="00AA3DF6" w:rsidP="000E7F05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E.g. Any </w:t>
            </w:r>
            <w:r w:rsidR="009F5AEA" w:rsidRPr="009F5AEA">
              <w:rPr>
                <w:sz w:val="18"/>
              </w:rPr>
              <w:t>difficulties with</w:t>
            </w:r>
            <w:r>
              <w:rPr>
                <w:sz w:val="18"/>
              </w:rPr>
              <w:t>:</w:t>
            </w:r>
            <w:r w:rsidR="009F5AEA" w:rsidRPr="009F5AEA">
              <w:rPr>
                <w:sz w:val="18"/>
              </w:rPr>
              <w:t xml:space="preserve"> rec</w:t>
            </w:r>
            <w:r w:rsidR="009F5AEA">
              <w:rPr>
                <w:sz w:val="18"/>
              </w:rPr>
              <w:t>alling procedures for problem solving</w:t>
            </w:r>
            <w:r>
              <w:rPr>
                <w:sz w:val="18"/>
              </w:rPr>
              <w:t>;</w:t>
            </w:r>
            <w:r w:rsidR="0087764E">
              <w:rPr>
                <w:sz w:val="18"/>
              </w:rPr>
              <w:t xml:space="preserve"> </w:t>
            </w:r>
            <w:proofErr w:type="spellStart"/>
            <w:r w:rsidR="0087764E">
              <w:rPr>
                <w:sz w:val="18"/>
              </w:rPr>
              <w:t>organising</w:t>
            </w:r>
            <w:proofErr w:type="spellEnd"/>
            <w:r w:rsidR="0087764E">
              <w:rPr>
                <w:sz w:val="18"/>
              </w:rPr>
              <w:t xml:space="preserve"> </w:t>
            </w:r>
            <w:r>
              <w:rPr>
                <w:sz w:val="18"/>
              </w:rPr>
              <w:t>the layout of work; recalling number facts?</w:t>
            </w:r>
          </w:p>
          <w:p w:rsidR="00AA3DF6" w:rsidRDefault="00AA3DF6" w:rsidP="00AA3DF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Do they find any </w:t>
            </w:r>
            <w:r w:rsidRPr="009F5AEA">
              <w:rPr>
                <w:sz w:val="18"/>
              </w:rPr>
              <w:t xml:space="preserve">particular equipment useful (e.g. counters, Numicon, visual prompts)? </w:t>
            </w:r>
          </w:p>
          <w:p w:rsidR="00AA3DF6" w:rsidRPr="009F5AEA" w:rsidRDefault="00AA3DF6" w:rsidP="000E7F05">
            <w:pPr>
              <w:spacing w:line="276" w:lineRule="auto"/>
              <w:rPr>
                <w:sz w:val="18"/>
              </w:rPr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192DCE">
      <w:pPr>
        <w:spacing w:line="276" w:lineRule="auto"/>
      </w:pPr>
    </w:p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324983" w:rsidTr="009E6C7C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324983" w:rsidRDefault="00324983" w:rsidP="000E7F05">
            <w:pPr>
              <w:spacing w:line="276" w:lineRule="auto"/>
            </w:pPr>
            <w:r w:rsidRPr="00192DCE">
              <w:rPr>
                <w:b/>
                <w:bCs/>
                <w:sz w:val="28"/>
              </w:rPr>
              <w:t>Memory, Attention and Concentration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3D5FF5" w:rsidRDefault="00CC1104" w:rsidP="000E7F0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Does the pupil</w:t>
            </w:r>
            <w:r w:rsidR="00192DCE" w:rsidRPr="003D5FF5">
              <w:rPr>
                <w:b/>
                <w:bCs/>
              </w:rPr>
              <w:t xml:space="preserve"> have difficulties with memory, attention and concentration?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324983" w:rsidRDefault="00324983" w:rsidP="000E7F05">
            <w:pPr>
              <w:spacing w:line="276" w:lineRule="auto"/>
            </w:pPr>
          </w:p>
        </w:tc>
      </w:tr>
    </w:tbl>
    <w:p w:rsidR="00192DCE" w:rsidRDefault="00192DCE" w:rsidP="00DD57AC"/>
    <w:p w:rsidR="00AC7F89" w:rsidRDefault="00AC7F89" w:rsidP="00CC1104">
      <w:pPr>
        <w:jc w:val="center"/>
      </w:pPr>
    </w:p>
    <w:p w:rsidR="00AC7F89" w:rsidRDefault="00AC7F89" w:rsidP="00CC1104">
      <w:pPr>
        <w:jc w:val="center"/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192DCE" w:rsidTr="00CC1104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192DCE" w:rsidRPr="00192DCE" w:rsidRDefault="00324983" w:rsidP="00324983">
            <w:pPr>
              <w:spacing w:line="276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Speech, Language and Communication 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1A663F" w:rsidRDefault="00192DCE" w:rsidP="00324983">
            <w:pPr>
              <w:spacing w:line="276" w:lineRule="auto"/>
              <w:rPr>
                <w:b/>
                <w:bCs/>
              </w:rPr>
            </w:pPr>
            <w:r w:rsidRPr="001A663F">
              <w:rPr>
                <w:b/>
                <w:bCs/>
              </w:rPr>
              <w:t xml:space="preserve">Are there any </w:t>
            </w:r>
            <w:r w:rsidR="00324983">
              <w:rPr>
                <w:b/>
                <w:bCs/>
              </w:rPr>
              <w:t xml:space="preserve">difficulties with speech, </w:t>
            </w:r>
            <w:r w:rsidRPr="001A663F">
              <w:rPr>
                <w:b/>
                <w:bCs/>
              </w:rPr>
              <w:t xml:space="preserve">language or communication?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EE2794" w:rsidP="000E7F05">
            <w:pPr>
              <w:spacing w:line="276" w:lineRule="auto"/>
            </w:pPr>
            <w:r>
              <w:t xml:space="preserve">E.g. </w:t>
            </w:r>
            <w:r w:rsidR="00000B23">
              <w:t>difficulty with: producing and using speech, language comprehension, articulating ideas</w:t>
            </w:r>
          </w:p>
          <w:p w:rsidR="00192DCE" w:rsidRDefault="00192DCE" w:rsidP="000E7F05">
            <w:pPr>
              <w:spacing w:line="276" w:lineRule="auto"/>
            </w:pPr>
          </w:p>
          <w:p w:rsidR="00AC7F89" w:rsidRDefault="00AC7F89" w:rsidP="000E7F05">
            <w:pPr>
              <w:spacing w:line="276" w:lineRule="auto"/>
            </w:pPr>
          </w:p>
          <w:p w:rsidR="00AC7F89" w:rsidRDefault="00AC7F89" w:rsidP="000E7F05">
            <w:pPr>
              <w:spacing w:line="276" w:lineRule="auto"/>
            </w:pPr>
          </w:p>
          <w:p w:rsidR="00AC7F89" w:rsidRDefault="00AC7F89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Default="00CC1104" w:rsidP="000E7F05">
            <w:pPr>
              <w:spacing w:line="276" w:lineRule="auto"/>
            </w:pPr>
            <w:r>
              <w:rPr>
                <w:b/>
                <w:bCs/>
              </w:rPr>
              <w:t xml:space="preserve">Does the pupil </w:t>
            </w:r>
            <w:r w:rsidR="00192DCE">
              <w:rPr>
                <w:b/>
                <w:bCs/>
              </w:rPr>
              <w:t xml:space="preserve">have difficulties with social skills, </w:t>
            </w:r>
            <w:r w:rsidR="00324983">
              <w:rPr>
                <w:b/>
                <w:bCs/>
              </w:rPr>
              <w:t xml:space="preserve">social interaction, </w:t>
            </w:r>
            <w:proofErr w:type="spellStart"/>
            <w:r w:rsidR="00324983">
              <w:rPr>
                <w:b/>
                <w:bCs/>
              </w:rPr>
              <w:t>behaviour</w:t>
            </w:r>
            <w:proofErr w:type="spellEnd"/>
            <w:r w:rsidR="00324983">
              <w:rPr>
                <w:b/>
                <w:bCs/>
              </w:rPr>
              <w:t xml:space="preserve">, </w:t>
            </w:r>
            <w:r w:rsidR="00192DCE">
              <w:rPr>
                <w:b/>
                <w:bCs/>
              </w:rPr>
              <w:t>relati</w:t>
            </w:r>
            <w:r w:rsidR="00324983">
              <w:rPr>
                <w:b/>
                <w:bCs/>
              </w:rPr>
              <w:t>onships or emotions?</w:t>
            </w:r>
            <w:r w:rsidR="00192DCE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3D5FF5" w:rsidRDefault="00CC1104" w:rsidP="000E7F0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Does the pupil </w:t>
            </w:r>
            <w:r w:rsidR="00192DCE">
              <w:rPr>
                <w:b/>
                <w:bCs/>
              </w:rPr>
              <w:t xml:space="preserve">have difficulties with self-esteem and confidence?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192DCE">
      <w:pPr>
        <w:rPr>
          <w:sz w:val="28"/>
        </w:rPr>
      </w:pPr>
    </w:p>
    <w:p w:rsidR="00DD57AC" w:rsidRPr="00192DCE" w:rsidRDefault="00DD57AC" w:rsidP="00192DCE">
      <w:pPr>
        <w:rPr>
          <w:sz w:val="28"/>
        </w:rPr>
      </w:pPr>
    </w:p>
    <w:p w:rsidR="00192DCE" w:rsidRPr="00192DCE" w:rsidRDefault="00192DCE" w:rsidP="00192DCE">
      <w:pPr>
        <w:rPr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AC7F89" w:rsidRPr="00192DCE" w:rsidTr="000E5975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AC7F89" w:rsidRPr="00192DCE" w:rsidRDefault="00AC7F89" w:rsidP="000E5975">
            <w:pPr>
              <w:spacing w:line="276" w:lineRule="auto"/>
              <w:rPr>
                <w:sz w:val="28"/>
              </w:rPr>
            </w:pPr>
            <w:proofErr w:type="spellStart"/>
            <w:r w:rsidRPr="00192DCE">
              <w:rPr>
                <w:b/>
                <w:bCs/>
                <w:sz w:val="28"/>
              </w:rPr>
              <w:t>Organ</w:t>
            </w:r>
            <w:r w:rsidR="00E45B2A">
              <w:rPr>
                <w:b/>
                <w:bCs/>
                <w:sz w:val="28"/>
              </w:rPr>
              <w:t>is</w:t>
            </w:r>
            <w:r w:rsidRPr="00192DCE">
              <w:rPr>
                <w:b/>
                <w:bCs/>
                <w:sz w:val="28"/>
              </w:rPr>
              <w:t>ational</w:t>
            </w:r>
            <w:proofErr w:type="spellEnd"/>
            <w:r w:rsidRPr="00192DCE">
              <w:rPr>
                <w:b/>
                <w:bCs/>
                <w:sz w:val="28"/>
              </w:rPr>
              <w:t xml:space="preserve"> Skills</w:t>
            </w:r>
          </w:p>
        </w:tc>
      </w:tr>
      <w:tr w:rsidR="00AC7F89" w:rsidTr="000E5975">
        <w:trPr>
          <w:jc w:val="center"/>
        </w:trPr>
        <w:tc>
          <w:tcPr>
            <w:tcW w:w="8217" w:type="dxa"/>
          </w:tcPr>
          <w:p w:rsidR="00AC7F89" w:rsidRDefault="00AC7F89" w:rsidP="000E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Pr="003C6AD6">
              <w:rPr>
                <w:b/>
                <w:bCs/>
              </w:rPr>
              <w:t xml:space="preserve">have good </w:t>
            </w:r>
            <w:proofErr w:type="spellStart"/>
            <w:r w:rsidRPr="003C6AD6">
              <w:rPr>
                <w:b/>
                <w:bCs/>
              </w:rPr>
              <w:t>organisational</w:t>
            </w:r>
            <w:proofErr w:type="spellEnd"/>
            <w:r w:rsidRPr="003C6AD6">
              <w:rPr>
                <w:b/>
                <w:bCs/>
              </w:rPr>
              <w:t xml:space="preserve"> skills? </w:t>
            </w:r>
            <w:r>
              <w:rPr>
                <w:b/>
                <w:bCs/>
              </w:rPr>
              <w:t xml:space="preserve"> </w:t>
            </w:r>
          </w:p>
          <w:p w:rsidR="00AC7F89" w:rsidRPr="00AC7F89" w:rsidRDefault="00AC7F89" w:rsidP="00AC7F89">
            <w:pPr>
              <w:spacing w:line="276" w:lineRule="auto"/>
            </w:pPr>
            <w:r w:rsidRPr="00AC7F89">
              <w:rPr>
                <w:bCs/>
                <w:sz w:val="20"/>
              </w:rPr>
              <w:t>(e.g.  remembering homework, equipment or kit, daily routines or timetables, layout of work)</w:t>
            </w:r>
          </w:p>
        </w:tc>
        <w:tc>
          <w:tcPr>
            <w:tcW w:w="708" w:type="dxa"/>
          </w:tcPr>
          <w:p w:rsidR="00AC7F89" w:rsidRDefault="00AC7F89" w:rsidP="000E597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AC7F89" w:rsidRDefault="00AC7F89" w:rsidP="000E5975">
            <w:pPr>
              <w:spacing w:line="276" w:lineRule="auto"/>
            </w:pPr>
            <w:r>
              <w:t>No</w:t>
            </w:r>
          </w:p>
        </w:tc>
      </w:tr>
      <w:tr w:rsidR="00AC7F89" w:rsidTr="000E5975">
        <w:trPr>
          <w:jc w:val="center"/>
        </w:trPr>
        <w:tc>
          <w:tcPr>
            <w:tcW w:w="9634" w:type="dxa"/>
            <w:gridSpan w:val="3"/>
          </w:tcPr>
          <w:p w:rsidR="00AC7F89" w:rsidRDefault="00E668D1" w:rsidP="000E5975">
            <w:pPr>
              <w:spacing w:line="276" w:lineRule="auto"/>
            </w:pPr>
            <w:r>
              <w:t>If yes</w:t>
            </w:r>
            <w:r w:rsidR="00AC7F89">
              <w:t xml:space="preserve">, please provide further details: </w:t>
            </w:r>
          </w:p>
          <w:p w:rsidR="00AC7F89" w:rsidRDefault="00AC7F89" w:rsidP="000E5975">
            <w:pPr>
              <w:spacing w:line="276" w:lineRule="auto"/>
            </w:pPr>
          </w:p>
          <w:p w:rsidR="00AC7F89" w:rsidRDefault="00AC7F89" w:rsidP="000E5975">
            <w:pPr>
              <w:spacing w:line="276" w:lineRule="auto"/>
            </w:pPr>
          </w:p>
          <w:p w:rsidR="00AC7F89" w:rsidRDefault="00AC7F89" w:rsidP="000E5975">
            <w:pPr>
              <w:spacing w:line="276" w:lineRule="auto"/>
            </w:pPr>
          </w:p>
          <w:p w:rsidR="00AC7F89" w:rsidRDefault="00AC7F89" w:rsidP="000E5975">
            <w:pPr>
              <w:spacing w:line="276" w:lineRule="auto"/>
            </w:pPr>
          </w:p>
        </w:tc>
      </w:tr>
    </w:tbl>
    <w:p w:rsidR="00192DCE" w:rsidRDefault="00192DCE" w:rsidP="00192DCE"/>
    <w:p w:rsidR="00192DCE" w:rsidRDefault="00192DCE" w:rsidP="00192DCE"/>
    <w:p w:rsidR="00CC1104" w:rsidRDefault="00CC1104" w:rsidP="00192DCE"/>
    <w:p w:rsidR="00CC1104" w:rsidRDefault="00CC1104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192DCE" w:rsidTr="00CC1104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192DCE" w:rsidRPr="00192DCE" w:rsidRDefault="00192DCE" w:rsidP="000E7F05">
            <w:pPr>
              <w:spacing w:line="276" w:lineRule="auto"/>
              <w:rPr>
                <w:sz w:val="28"/>
              </w:rPr>
            </w:pPr>
            <w:r w:rsidRPr="00192DCE">
              <w:rPr>
                <w:b/>
                <w:bCs/>
                <w:sz w:val="28"/>
              </w:rPr>
              <w:t>Fine and Gross Motor Skills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E45B2A" w:rsidRDefault="00CC1104" w:rsidP="000E7F0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="00192DCE" w:rsidRPr="001E4625">
              <w:rPr>
                <w:b/>
                <w:bCs/>
              </w:rPr>
              <w:t xml:space="preserve">have any difficulties with fine and gross motor </w:t>
            </w:r>
            <w:proofErr w:type="gramStart"/>
            <w:r w:rsidR="00192DCE" w:rsidRPr="001E4625">
              <w:rPr>
                <w:b/>
                <w:bCs/>
              </w:rPr>
              <w:t>skills</w:t>
            </w:r>
            <w:proofErr w:type="gramEnd"/>
            <w:r w:rsidR="00192DCE" w:rsidRPr="001E4625">
              <w:rPr>
                <w:b/>
                <w:bCs/>
              </w:rPr>
              <w:t xml:space="preserve"> </w:t>
            </w:r>
          </w:p>
          <w:p w:rsidR="00192DCE" w:rsidRPr="00E45B2A" w:rsidRDefault="00192DCE" w:rsidP="000E7F05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 xml:space="preserve">e.g. body </w:t>
            </w:r>
            <w:r w:rsidR="00E45B2A" w:rsidRPr="00E45B2A">
              <w:rPr>
                <w:bCs/>
                <w:sz w:val="20"/>
              </w:rPr>
              <w:t>awareness, movement and balance, pencil control and handwriting</w:t>
            </w:r>
            <w:r w:rsidR="00E45B2A">
              <w:rPr>
                <w:bCs/>
                <w:sz w:val="20"/>
              </w:rPr>
              <w:t>, scissor skills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E45B2A" w:rsidRDefault="00E45B2A" w:rsidP="000E7F05">
            <w:pPr>
              <w:spacing w:line="276" w:lineRule="auto"/>
            </w:pPr>
          </w:p>
          <w:p w:rsidR="00E45B2A" w:rsidRDefault="00E45B2A" w:rsidP="000E7F05">
            <w:pPr>
              <w:spacing w:line="276" w:lineRule="auto"/>
            </w:pP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Default="00CC1104" w:rsidP="00E45B2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Does the pupil</w:t>
            </w:r>
            <w:r w:rsidR="00192DCE">
              <w:rPr>
                <w:b/>
                <w:bCs/>
              </w:rPr>
              <w:t xml:space="preserve"> experience </w:t>
            </w:r>
            <w:r w:rsidR="00E45B2A">
              <w:rPr>
                <w:b/>
                <w:bCs/>
              </w:rPr>
              <w:t>difficulties with orientation and/or directional</w:t>
            </w:r>
            <w:r w:rsidR="00192DCE">
              <w:rPr>
                <w:b/>
                <w:bCs/>
              </w:rPr>
              <w:t xml:space="preserve"> confusion?</w:t>
            </w:r>
          </w:p>
          <w:p w:rsidR="00E45B2A" w:rsidRPr="00E45B2A" w:rsidRDefault="00E45B2A" w:rsidP="00E45B2A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 xml:space="preserve">e.g. left/right, letter/number reversals, placing writing on lines appropriately within margins and/or numbers </w:t>
            </w:r>
            <w:r>
              <w:rPr>
                <w:bCs/>
                <w:sz w:val="20"/>
              </w:rPr>
              <w:t>within squares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lastRenderedPageBreak/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CC1104" w:rsidRDefault="00CC1104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92DCE" w:rsidTr="00CC1104">
        <w:trPr>
          <w:trHeight w:val="588"/>
          <w:jc w:val="center"/>
        </w:trPr>
        <w:tc>
          <w:tcPr>
            <w:tcW w:w="9634" w:type="dxa"/>
            <w:shd w:val="clear" w:color="auto" w:fill="2EB8A8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192DCE">
              <w:rPr>
                <w:b/>
                <w:bCs/>
                <w:sz w:val="28"/>
              </w:rPr>
              <w:t>Strengths</w:t>
            </w:r>
          </w:p>
        </w:tc>
      </w:tr>
      <w:tr w:rsidR="00192DCE" w:rsidTr="00CC1104">
        <w:trPr>
          <w:trHeight w:val="1358"/>
          <w:jc w:val="center"/>
        </w:trPr>
        <w:tc>
          <w:tcPr>
            <w:tcW w:w="9634" w:type="dxa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834994">
              <w:rPr>
                <w:b/>
                <w:bCs/>
              </w:rPr>
              <w:t xml:space="preserve">Please provide information about </w:t>
            </w:r>
            <w:r>
              <w:rPr>
                <w:b/>
                <w:bCs/>
              </w:rPr>
              <w:t>the pupil’s</w:t>
            </w:r>
            <w:r w:rsidRPr="00834994">
              <w:rPr>
                <w:b/>
                <w:bCs/>
              </w:rPr>
              <w:t xml:space="preserve"> strengths, what they are good at, hobbies they enjoy </w:t>
            </w:r>
            <w:proofErr w:type="spellStart"/>
            <w:r w:rsidRPr="00834994">
              <w:rPr>
                <w:b/>
                <w:bCs/>
              </w:rPr>
              <w:t>etc</w:t>
            </w:r>
            <w:proofErr w:type="spellEnd"/>
            <w:r w:rsidRPr="00834994">
              <w:rPr>
                <w:b/>
                <w:bCs/>
              </w:rPr>
              <w:t>: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DD57AC" w:rsidRDefault="00DD57AC" w:rsidP="000E7F05">
            <w:pPr>
              <w:spacing w:line="276" w:lineRule="auto"/>
            </w:pPr>
          </w:p>
        </w:tc>
      </w:tr>
    </w:tbl>
    <w:p w:rsidR="00DE4972" w:rsidRDefault="00DE4972" w:rsidP="00DD57AC"/>
    <w:p w:rsidR="00CC1104" w:rsidRDefault="00CC1104" w:rsidP="00192DCE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5"/>
        <w:gridCol w:w="3519"/>
        <w:gridCol w:w="1134"/>
        <w:gridCol w:w="1268"/>
        <w:gridCol w:w="1286"/>
        <w:gridCol w:w="1275"/>
        <w:gridCol w:w="1274"/>
      </w:tblGrid>
      <w:tr w:rsidR="000E7F05" w:rsidRPr="00092B17" w:rsidTr="001A6E87">
        <w:trPr>
          <w:trHeight w:hRule="exact" w:val="454"/>
        </w:trPr>
        <w:tc>
          <w:tcPr>
            <w:tcW w:w="10201" w:type="dxa"/>
            <w:gridSpan w:val="7"/>
            <w:shd w:val="clear" w:color="auto" w:fill="2EB8A8"/>
          </w:tcPr>
          <w:p w:rsidR="000E7F05" w:rsidRPr="000E7F05" w:rsidRDefault="000E7F05" w:rsidP="000E7F05">
            <w:pPr>
              <w:pStyle w:val="Heading4"/>
              <w:outlineLvl w:val="3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Visual Difficulties Screener </w:t>
            </w:r>
          </w:p>
        </w:tc>
      </w:tr>
      <w:tr w:rsidR="000E7F05" w:rsidRPr="00092B17" w:rsidTr="001A6E87">
        <w:trPr>
          <w:trHeight w:hRule="exact" w:val="454"/>
        </w:trPr>
        <w:tc>
          <w:tcPr>
            <w:tcW w:w="3964" w:type="dxa"/>
            <w:gridSpan w:val="2"/>
          </w:tcPr>
          <w:p w:rsidR="000E7F05" w:rsidRPr="00092B17" w:rsidRDefault="000E7F05" w:rsidP="000E7F05">
            <w:pPr>
              <w:pStyle w:val="Heading2"/>
              <w:outlineLvl w:val="1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Never</w:t>
            </w:r>
          </w:p>
        </w:tc>
        <w:tc>
          <w:tcPr>
            <w:tcW w:w="1268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Rarely</w:t>
            </w:r>
          </w:p>
        </w:tc>
        <w:tc>
          <w:tcPr>
            <w:tcW w:w="1286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Sometimes</w:t>
            </w:r>
          </w:p>
        </w:tc>
        <w:tc>
          <w:tcPr>
            <w:tcW w:w="1275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Often</w:t>
            </w:r>
          </w:p>
        </w:tc>
        <w:tc>
          <w:tcPr>
            <w:tcW w:w="1274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Always</w:t>
            </w:r>
          </w:p>
        </w:tc>
      </w:tr>
      <w:tr w:rsidR="000E7F05" w:rsidRPr="00092B17" w:rsidTr="00E03DA2">
        <w:trPr>
          <w:trHeight w:hRule="exact" w:val="662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</w:t>
            </w:r>
          </w:p>
        </w:tc>
        <w:tc>
          <w:tcPr>
            <w:tcW w:w="3519" w:type="dxa"/>
            <w:vAlign w:val="center"/>
          </w:tcPr>
          <w:p w:rsidR="000E7F05" w:rsidRPr="00092B17" w:rsidRDefault="00E45B2A" w:rsidP="00E45B2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pupil</w:t>
            </w:r>
            <w:r w:rsidR="000E7F05" w:rsidRPr="00092B17">
              <w:rPr>
                <w:rFonts w:asciiTheme="minorHAnsi" w:hAnsiTheme="minorHAnsi"/>
                <w:sz w:val="20"/>
                <w:szCs w:val="20"/>
              </w:rPr>
              <w:t xml:space="preserve"> report headaches when they are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739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2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Does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report that reading makes their eyes feel sore, gritty or watery?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1A6E87">
        <w:trPr>
          <w:trHeight w:hRule="exact" w:val="482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3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Does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report feeling tired or sleepy during or after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79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4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become restless, fidgety or distracted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56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5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rubbing their eyes when they are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576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6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screwing up their eyes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556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7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tilting their head to one side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4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8</w:t>
            </w:r>
          </w:p>
        </w:tc>
        <w:tc>
          <w:tcPr>
            <w:tcW w:w="3519" w:type="dxa"/>
            <w:vAlign w:val="center"/>
          </w:tcPr>
          <w:p w:rsidR="000E7F05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>moving their eyes around or blinking frequently when they are reading?</w:t>
            </w:r>
          </w:p>
          <w:p w:rsidR="000E7F05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46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holding a paper or book very close to their eyes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44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How often does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use a marker or their finger to keep their place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55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11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that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frequently loses their place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69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12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covering or closing one eye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</w:tbl>
    <w:p w:rsidR="00CC1104" w:rsidRDefault="00CC1104" w:rsidP="00192DCE"/>
    <w:p w:rsidR="000955AB" w:rsidRDefault="000955AB" w:rsidP="00192DCE"/>
    <w:p w:rsidR="000955AB" w:rsidRDefault="000955AB" w:rsidP="00192DCE"/>
    <w:p w:rsidR="000955AB" w:rsidRDefault="000955AB" w:rsidP="00192DCE"/>
    <w:p w:rsidR="000955AB" w:rsidRDefault="000955AB" w:rsidP="00192DCE"/>
    <w:p w:rsidR="000955AB" w:rsidRDefault="000955AB" w:rsidP="00192DCE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5"/>
        <w:gridCol w:w="3519"/>
        <w:gridCol w:w="1134"/>
        <w:gridCol w:w="1268"/>
        <w:gridCol w:w="1286"/>
        <w:gridCol w:w="1275"/>
        <w:gridCol w:w="1274"/>
      </w:tblGrid>
      <w:tr w:rsidR="000955AB" w:rsidRPr="00092B17" w:rsidTr="000955AB">
        <w:trPr>
          <w:trHeight w:hRule="exact" w:val="482"/>
        </w:trPr>
        <w:tc>
          <w:tcPr>
            <w:tcW w:w="3964" w:type="dxa"/>
            <w:gridSpan w:val="2"/>
            <w:shd w:val="clear" w:color="auto" w:fill="2EB8A8"/>
          </w:tcPr>
          <w:p w:rsidR="000955AB" w:rsidRPr="001A6E87" w:rsidRDefault="000955AB" w:rsidP="00C87904">
            <w:pPr>
              <w:pStyle w:val="Heading4"/>
              <w:outlineLvl w:val="3"/>
              <w:rPr>
                <w:rFonts w:asciiTheme="minorHAnsi" w:hAnsiTheme="minorHAnsi" w:cstheme="minorHAnsi"/>
                <w:b/>
                <w:i w:val="0"/>
              </w:rPr>
            </w:pPr>
            <w:r w:rsidRPr="001A6E87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Section for pupil</w:t>
            </w:r>
          </w:p>
        </w:tc>
        <w:tc>
          <w:tcPr>
            <w:tcW w:w="1134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Never</w:t>
            </w:r>
          </w:p>
        </w:tc>
        <w:tc>
          <w:tcPr>
            <w:tcW w:w="1268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Rarely</w:t>
            </w:r>
          </w:p>
        </w:tc>
        <w:tc>
          <w:tcPr>
            <w:tcW w:w="1286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Sometimes</w:t>
            </w:r>
          </w:p>
        </w:tc>
        <w:tc>
          <w:tcPr>
            <w:tcW w:w="1275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Often</w:t>
            </w:r>
          </w:p>
        </w:tc>
        <w:tc>
          <w:tcPr>
            <w:tcW w:w="1274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Always</w:t>
            </w:r>
          </w:p>
        </w:tc>
      </w:tr>
      <w:tr w:rsidR="000955AB" w:rsidRPr="00092B17" w:rsidTr="000955AB">
        <w:trPr>
          <w:trHeight w:hRule="exact" w:val="482"/>
        </w:trPr>
        <w:tc>
          <w:tcPr>
            <w:tcW w:w="445" w:type="dxa"/>
            <w:vAlign w:val="center"/>
          </w:tcPr>
          <w:p w:rsidR="000955AB" w:rsidRPr="00092B17" w:rsidRDefault="002F3878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>When you read, do you see two of each word?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  <w:tr w:rsidR="000955AB" w:rsidRPr="00092B17" w:rsidTr="000955AB">
        <w:trPr>
          <w:trHeight w:hRule="exact" w:val="581"/>
        </w:trPr>
        <w:tc>
          <w:tcPr>
            <w:tcW w:w="445" w:type="dxa"/>
            <w:vAlign w:val="center"/>
          </w:tcPr>
          <w:p w:rsidR="000955AB" w:rsidRPr="00092B17" w:rsidRDefault="002F3878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When you read, do the words you read look blurry (or fuzzy, or unclear)? 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  <w:tr w:rsidR="000955AB" w:rsidRPr="00092B17" w:rsidTr="000955AB">
        <w:trPr>
          <w:trHeight w:hRule="exact" w:val="702"/>
        </w:trPr>
        <w:tc>
          <w:tcPr>
            <w:tcW w:w="445" w:type="dxa"/>
            <w:vAlign w:val="center"/>
          </w:tcPr>
          <w:p w:rsidR="000955AB" w:rsidRPr="00092B17" w:rsidRDefault="002F3878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When you are reading, do the words move on the page? 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  <w:tr w:rsidR="00FD6E1A" w:rsidRPr="00092B17" w:rsidTr="000955AB">
        <w:trPr>
          <w:trHeight w:hRule="exact" w:val="702"/>
        </w:trPr>
        <w:tc>
          <w:tcPr>
            <w:tcW w:w="445" w:type="dxa"/>
            <w:vAlign w:val="center"/>
          </w:tcPr>
          <w:p w:rsidR="00FD6E1A" w:rsidRDefault="00FD6E1A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9" w:type="dxa"/>
            <w:vAlign w:val="center"/>
          </w:tcPr>
          <w:p w:rsidR="00FD6E1A" w:rsidRPr="00092B17" w:rsidRDefault="00FD6E1A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you are reading do the letters move within words?</w:t>
            </w:r>
          </w:p>
        </w:tc>
        <w:tc>
          <w:tcPr>
            <w:tcW w:w="1134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</w:tr>
      <w:tr w:rsidR="000955AB" w:rsidRPr="00092B17" w:rsidTr="000955AB">
        <w:trPr>
          <w:trHeight w:hRule="exact" w:val="1003"/>
        </w:trPr>
        <w:tc>
          <w:tcPr>
            <w:tcW w:w="445" w:type="dxa"/>
            <w:vAlign w:val="center"/>
          </w:tcPr>
          <w:p w:rsidR="000955AB" w:rsidRPr="00092B17" w:rsidRDefault="00FD6E1A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When your teachers ask you to copy something from a screen at the front of the classroom, can you see what is written on the screen? 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</w:tbl>
    <w:p w:rsidR="000955AB" w:rsidRDefault="000955AB" w:rsidP="00192DCE"/>
    <w:p w:rsidR="000955AB" w:rsidRDefault="000955AB" w:rsidP="00192DCE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440"/>
        <w:gridCol w:w="2942"/>
        <w:gridCol w:w="1938"/>
        <w:gridCol w:w="2853"/>
      </w:tblGrid>
      <w:tr w:rsidR="000955AB" w:rsidRPr="00A35CD7" w:rsidTr="000955AB">
        <w:trPr>
          <w:trHeight w:val="354"/>
        </w:trPr>
        <w:tc>
          <w:tcPr>
            <w:tcW w:w="2440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Signed: </w:t>
            </w:r>
          </w:p>
        </w:tc>
        <w:tc>
          <w:tcPr>
            <w:tcW w:w="2942" w:type="dxa"/>
          </w:tcPr>
          <w:p w:rsidR="000955AB" w:rsidRPr="00A35CD7" w:rsidRDefault="000955AB" w:rsidP="00C87904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 w:rsidRPr="00A35CD7">
              <w:rPr>
                <w:b/>
              </w:rPr>
              <w:t>Print name:</w:t>
            </w:r>
          </w:p>
        </w:tc>
        <w:tc>
          <w:tcPr>
            <w:tcW w:w="2853" w:type="dxa"/>
          </w:tcPr>
          <w:p w:rsidR="000955AB" w:rsidRPr="00A35CD7" w:rsidRDefault="000955AB" w:rsidP="00C87904">
            <w:pPr>
              <w:spacing w:line="276" w:lineRule="auto"/>
            </w:pPr>
          </w:p>
        </w:tc>
      </w:tr>
      <w:tr w:rsidR="000955AB" w:rsidRPr="00A35CD7" w:rsidTr="000955AB">
        <w:trPr>
          <w:trHeight w:val="454"/>
        </w:trPr>
        <w:tc>
          <w:tcPr>
            <w:tcW w:w="2440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>
              <w:rPr>
                <w:b/>
              </w:rPr>
              <w:t>Relationship to pupil:</w:t>
            </w:r>
          </w:p>
        </w:tc>
        <w:tc>
          <w:tcPr>
            <w:tcW w:w="2942" w:type="dxa"/>
          </w:tcPr>
          <w:p w:rsidR="000955AB" w:rsidRPr="00A35CD7" w:rsidRDefault="000955AB" w:rsidP="00C87904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>
              <w:rPr>
                <w:b/>
              </w:rPr>
              <w:t>Dated:</w:t>
            </w:r>
          </w:p>
        </w:tc>
        <w:tc>
          <w:tcPr>
            <w:tcW w:w="2853" w:type="dxa"/>
          </w:tcPr>
          <w:p w:rsidR="000955AB" w:rsidRPr="00A35CD7" w:rsidRDefault="000955AB" w:rsidP="00C87904">
            <w:pPr>
              <w:spacing w:line="276" w:lineRule="auto"/>
            </w:pPr>
          </w:p>
        </w:tc>
      </w:tr>
    </w:tbl>
    <w:p w:rsidR="00192DCE" w:rsidRPr="00DA084B" w:rsidRDefault="00192DCE" w:rsidP="001A6E87"/>
    <w:sectPr w:rsidR="00192DCE" w:rsidRPr="00DA084B" w:rsidSect="00EE35F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0D" w:rsidRDefault="004D420D">
      <w:r>
        <w:separator/>
      </w:r>
    </w:p>
    <w:p w:rsidR="004D420D" w:rsidRDefault="004D420D"/>
  </w:endnote>
  <w:endnote w:type="continuationSeparator" w:id="0">
    <w:p w:rsidR="004D420D" w:rsidRDefault="004D420D">
      <w:r>
        <w:continuationSeparator/>
      </w:r>
    </w:p>
    <w:p w:rsidR="004D420D" w:rsidRDefault="004D4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869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74294" w:rsidRDefault="00974294" w:rsidP="00974294">
            <w:pPr>
              <w:pStyle w:val="Footer"/>
            </w:pPr>
            <w:r>
              <w:t xml:space="preserve">Page </w:t>
            </w:r>
            <w:r w:rsidR="005244C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44C6">
              <w:rPr>
                <w:b/>
              </w:rPr>
              <w:fldChar w:fldCharType="separate"/>
            </w:r>
            <w:r w:rsidR="00BC51FE">
              <w:rPr>
                <w:b/>
                <w:noProof/>
              </w:rPr>
              <w:t>10</w:t>
            </w:r>
            <w:r w:rsidR="005244C6">
              <w:rPr>
                <w:b/>
              </w:rPr>
              <w:fldChar w:fldCharType="end"/>
            </w:r>
            <w:r>
              <w:t xml:space="preserve"> of </w:t>
            </w:r>
            <w:r w:rsidR="005244C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44C6">
              <w:rPr>
                <w:b/>
              </w:rPr>
              <w:fldChar w:fldCharType="separate"/>
            </w:r>
            <w:r w:rsidR="00BC51FE">
              <w:rPr>
                <w:b/>
                <w:noProof/>
              </w:rPr>
              <w:t>10</w:t>
            </w:r>
            <w:r w:rsidR="005244C6">
              <w:rPr>
                <w:b/>
              </w:rPr>
              <w:fldChar w:fldCharType="end"/>
            </w:r>
          </w:p>
        </w:sdtContent>
      </w:sdt>
    </w:sdtContent>
  </w:sdt>
  <w:p w:rsidR="000E7F05" w:rsidRDefault="00A67631" w:rsidP="00F00DBF">
    <w:pPr>
      <w:pStyle w:val="Footer"/>
      <w:jc w:val="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73E29">
              <wp:simplePos x="0" y="0"/>
              <wp:positionH relativeFrom="column">
                <wp:posOffset>-909320</wp:posOffset>
              </wp:positionH>
              <wp:positionV relativeFrom="paragraph">
                <wp:posOffset>-721360</wp:posOffset>
              </wp:positionV>
              <wp:extent cx="7917180" cy="1624965"/>
              <wp:effectExtent l="0" t="0" r="0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917180" cy="1624965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1624770 h 453"/>
                          <a:gd name="T4" fmla="*/ 778347 w 872"/>
                          <a:gd name="T5" fmla="*/ 1111874 h 453"/>
                          <a:gd name="T6" fmla="*/ 966224 w 872"/>
                          <a:gd name="T7" fmla="*/ 1018620 h 453"/>
                          <a:gd name="T8" fmla="*/ 1189887 w 872"/>
                          <a:gd name="T9" fmla="*/ 925366 h 453"/>
                          <a:gd name="T10" fmla="*/ 5197927 w 872"/>
                          <a:gd name="T11" fmla="*/ 258242 h 453"/>
                          <a:gd name="T12" fmla="*/ 7801364 w 872"/>
                          <a:gd name="T13" fmla="*/ 258242 h 453"/>
                          <a:gd name="T14" fmla="*/ 7801364 w 872"/>
                          <a:gd name="T15" fmla="*/ 0 h 453"/>
                          <a:gd name="T16" fmla="*/ 0 w 872"/>
                          <a:gd name="T17" fmla="*/ 0 h 45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D3BD6" id="Freeform 6" o:spid="_x0000_s1026" style="position:absolute;margin-left:-71.6pt;margin-top:-56.8pt;width:623.4pt;height:127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uBvQ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26344838;2147483646,926344838;2147483646,0;0,0" o:connectangles="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0D" w:rsidRDefault="004D420D">
      <w:r>
        <w:separator/>
      </w:r>
    </w:p>
    <w:p w:rsidR="004D420D" w:rsidRDefault="004D420D"/>
  </w:footnote>
  <w:footnote w:type="continuationSeparator" w:id="0">
    <w:p w:rsidR="004D420D" w:rsidRDefault="004D420D">
      <w:r>
        <w:continuationSeparator/>
      </w:r>
    </w:p>
    <w:p w:rsidR="004D420D" w:rsidRDefault="004D420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1B4EEF">
    <w:pPr>
      <w:pStyle w:val="Header"/>
    </w:pPr>
  </w:p>
  <w:p w:rsidR="000E7F05" w:rsidRDefault="000E7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F8" w:rsidRDefault="00A67631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9EA77F" id="Group 2" o:spid="_x0000_s1026" style="position:absolute;margin-left:565.4pt;margin-top:0;width:616.6pt;height:792.55pt;rotation:180;z-index:25165824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1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2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00B23"/>
    <w:rsid w:val="000115CE"/>
    <w:rsid w:val="00065B5C"/>
    <w:rsid w:val="000828F4"/>
    <w:rsid w:val="000947D1"/>
    <w:rsid w:val="000955AB"/>
    <w:rsid w:val="000B0BD4"/>
    <w:rsid w:val="000E7F05"/>
    <w:rsid w:val="000F51EC"/>
    <w:rsid w:val="000F7122"/>
    <w:rsid w:val="00192DCE"/>
    <w:rsid w:val="00192FE5"/>
    <w:rsid w:val="001A6E87"/>
    <w:rsid w:val="001B4EEF"/>
    <w:rsid w:val="001B689C"/>
    <w:rsid w:val="00200635"/>
    <w:rsid w:val="00210C7A"/>
    <w:rsid w:val="002357D2"/>
    <w:rsid w:val="00254E0D"/>
    <w:rsid w:val="002F3878"/>
    <w:rsid w:val="00324983"/>
    <w:rsid w:val="0038000D"/>
    <w:rsid w:val="00385ACF"/>
    <w:rsid w:val="003D74B9"/>
    <w:rsid w:val="0046393F"/>
    <w:rsid w:val="004729FB"/>
    <w:rsid w:val="00477474"/>
    <w:rsid w:val="00480B7F"/>
    <w:rsid w:val="004A1893"/>
    <w:rsid w:val="004B2E61"/>
    <w:rsid w:val="004C4A44"/>
    <w:rsid w:val="004D420D"/>
    <w:rsid w:val="005125BB"/>
    <w:rsid w:val="005244C6"/>
    <w:rsid w:val="005264AB"/>
    <w:rsid w:val="00537F9C"/>
    <w:rsid w:val="00572222"/>
    <w:rsid w:val="005D3DA6"/>
    <w:rsid w:val="005E3B03"/>
    <w:rsid w:val="006A57AF"/>
    <w:rsid w:val="006D119E"/>
    <w:rsid w:val="007036B8"/>
    <w:rsid w:val="00711BF0"/>
    <w:rsid w:val="00744EA9"/>
    <w:rsid w:val="00752FC4"/>
    <w:rsid w:val="00757E9C"/>
    <w:rsid w:val="007B4C91"/>
    <w:rsid w:val="007D70F7"/>
    <w:rsid w:val="00830C5F"/>
    <w:rsid w:val="00834A33"/>
    <w:rsid w:val="0087764E"/>
    <w:rsid w:val="00896EE1"/>
    <w:rsid w:val="008C1482"/>
    <w:rsid w:val="008C2A5B"/>
    <w:rsid w:val="008D0AA7"/>
    <w:rsid w:val="008E37F2"/>
    <w:rsid w:val="00901768"/>
    <w:rsid w:val="00912A0A"/>
    <w:rsid w:val="009453B4"/>
    <w:rsid w:val="009468D3"/>
    <w:rsid w:val="009619FC"/>
    <w:rsid w:val="00974294"/>
    <w:rsid w:val="009844A7"/>
    <w:rsid w:val="00985460"/>
    <w:rsid w:val="009F4CB2"/>
    <w:rsid w:val="009F5AEA"/>
    <w:rsid w:val="00A03526"/>
    <w:rsid w:val="00A11F8C"/>
    <w:rsid w:val="00A17117"/>
    <w:rsid w:val="00A5056A"/>
    <w:rsid w:val="00A67631"/>
    <w:rsid w:val="00A763AE"/>
    <w:rsid w:val="00AA3DF6"/>
    <w:rsid w:val="00AC7F89"/>
    <w:rsid w:val="00B63133"/>
    <w:rsid w:val="00B6693F"/>
    <w:rsid w:val="00BA552E"/>
    <w:rsid w:val="00BC0F0A"/>
    <w:rsid w:val="00BC51FE"/>
    <w:rsid w:val="00C11980"/>
    <w:rsid w:val="00C40B3F"/>
    <w:rsid w:val="00CB0809"/>
    <w:rsid w:val="00CC0B78"/>
    <w:rsid w:val="00CC1104"/>
    <w:rsid w:val="00CC4E84"/>
    <w:rsid w:val="00CF4773"/>
    <w:rsid w:val="00D04123"/>
    <w:rsid w:val="00D06525"/>
    <w:rsid w:val="00D13306"/>
    <w:rsid w:val="00D149F1"/>
    <w:rsid w:val="00D23F00"/>
    <w:rsid w:val="00D36106"/>
    <w:rsid w:val="00D544E2"/>
    <w:rsid w:val="00D708F1"/>
    <w:rsid w:val="00DA084B"/>
    <w:rsid w:val="00DC04C8"/>
    <w:rsid w:val="00DC69EC"/>
    <w:rsid w:val="00DC7840"/>
    <w:rsid w:val="00DD49D5"/>
    <w:rsid w:val="00DD57AC"/>
    <w:rsid w:val="00DE4972"/>
    <w:rsid w:val="00E03DA2"/>
    <w:rsid w:val="00E30D20"/>
    <w:rsid w:val="00E3296E"/>
    <w:rsid w:val="00E37173"/>
    <w:rsid w:val="00E45B2A"/>
    <w:rsid w:val="00E55670"/>
    <w:rsid w:val="00E668D1"/>
    <w:rsid w:val="00E6693F"/>
    <w:rsid w:val="00EB5A74"/>
    <w:rsid w:val="00EB64EC"/>
    <w:rsid w:val="00EE2794"/>
    <w:rsid w:val="00EE35F8"/>
    <w:rsid w:val="00F00DBF"/>
    <w:rsid w:val="00F11444"/>
    <w:rsid w:val="00F62C0F"/>
    <w:rsid w:val="00F71D73"/>
    <w:rsid w:val="00F763B1"/>
    <w:rsid w:val="00FA402E"/>
    <w:rsid w:val="00FB49C2"/>
    <w:rsid w:val="00FD6E1A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7A"/>
    <w:pPr>
      <w:spacing w:after="0" w:line="240" w:lineRule="auto"/>
    </w:pPr>
    <w:rPr>
      <w:rFonts w:eastAsiaTheme="minorEastAsia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A03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A03526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table" w:customStyle="1" w:styleId="TableGrid10">
    <w:name w:val="Table Grid1"/>
    <w:basedOn w:val="TableNormal"/>
    <w:next w:val="TableGrid"/>
    <w:uiPriority w:val="59"/>
    <w:rsid w:val="00210C7A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EA6D-C90B-4250-A448-330AE770A8D9}"/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CB8801C-D153-465E-AF1F-EF40250C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10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2022-01-26T07:19:00Z</dcterms:created>
  <dcterms:modified xsi:type="dcterms:W3CDTF">2022-02-07T16:52:00Z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