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42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192DCE" w:rsidP="00CF4773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065B5C" w:rsidP="009453B4">
            <w:pPr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val="en-GB" w:eastAsia="en-GB"/>
              </w:rPr>
              <w:pict>
                <v:roundrect id="Text Box 45" o:spid="_x0000_s1029" style="position:absolute;margin-left:104.55pt;margin-top:-30.9pt;width:280.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fillcolor="#2d989b" stroked="f">
                  <v:shadow color="black" opacity="26214f" origin="-.5,-.5" offset=".74836mm,.74836mm"/>
                  <v:textbox>
                    <w:txbxContent>
                      <w:p w:rsidR="004B2E61" w:rsidRPr="00210C7A" w:rsidRDefault="004B2E61" w:rsidP="004B2E61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</w:pPr>
                        <w:r w:rsidRPr="00210C7A"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  <w:t>Learning Support Team</w:t>
                        </w:r>
                      </w:p>
                      <w:p w:rsidR="004B2E61" w:rsidRPr="00210C7A" w:rsidRDefault="004B2E61" w:rsidP="004B2E61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>School</w:t>
                        </w:r>
                        <w:r w:rsidRPr="00210C7A"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 xml:space="preserve"> Questionnaire</w:t>
                        </w:r>
                      </w:p>
                      <w:p w:rsidR="004B2E61" w:rsidRPr="00084597" w:rsidRDefault="004B2E61" w:rsidP="004B2E61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i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pPr w:leftFromText="180" w:rightFromText="180" w:vertAnchor="text" w:horzAnchor="margin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208"/>
              <w:gridCol w:w="596"/>
              <w:gridCol w:w="1804"/>
              <w:gridCol w:w="1804"/>
            </w:tblGrid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Pupil Name: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of Birth</w:t>
                  </w:r>
                  <w:r w:rsidR="006A57AF">
                    <w:t>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Role in school: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Relationship to pupil: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form completed:</w:t>
                  </w:r>
                </w:p>
              </w:tc>
            </w:tr>
            <w:tr w:rsidR="009453B4" w:rsidTr="009453B4">
              <w:tc>
                <w:tcPr>
                  <w:tcW w:w="4815" w:type="dxa"/>
                  <w:gridSpan w:val="3"/>
                </w:tcPr>
                <w:p w:rsidR="009453B4" w:rsidRPr="00711BF0" w:rsidRDefault="009453B4" w:rsidP="009453B4">
                  <w:r w:rsidRPr="00711BF0">
                    <w:t>School Address: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</w:tc>
              <w:tc>
                <w:tcPr>
                  <w:tcW w:w="4204" w:type="dxa"/>
                  <w:gridSpan w:val="3"/>
                </w:tcPr>
                <w:p w:rsidR="009453B4" w:rsidRPr="00711BF0" w:rsidRDefault="009453B4" w:rsidP="00711BF0">
                  <w:r w:rsidRPr="00711BF0">
                    <w:t>Contact details</w:t>
                  </w:r>
                </w:p>
                <w:p w:rsidR="009453B4" w:rsidRPr="00711BF0" w:rsidRDefault="009453B4" w:rsidP="009453B4">
                  <w:r w:rsidRPr="00711BF0">
                    <w:t>Telephone number: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>
                  <w:r w:rsidRPr="00711BF0">
                    <w:t>Email address:</w:t>
                  </w:r>
                </w:p>
                <w:p w:rsidR="009453B4" w:rsidRPr="00711BF0" w:rsidRDefault="009453B4" w:rsidP="009453B4"/>
              </w:tc>
            </w:tr>
            <w:tr w:rsidR="00F00DBF" w:rsidTr="00F00DBF">
              <w:tc>
                <w:tcPr>
                  <w:tcW w:w="9019" w:type="dxa"/>
                  <w:gridSpan w:val="6"/>
                  <w:shd w:val="clear" w:color="auto" w:fill="BFBFBF" w:themeFill="background1" w:themeFillShade="BF"/>
                </w:tcPr>
                <w:p w:rsidR="00F00DBF" w:rsidRPr="00A3035B" w:rsidRDefault="00F00DBF" w:rsidP="009453B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BF" w:rsidTr="00D708F1">
              <w:tc>
                <w:tcPr>
                  <w:tcW w:w="9019" w:type="dxa"/>
                  <w:gridSpan w:val="6"/>
                  <w:shd w:val="clear" w:color="auto" w:fill="2EB8A8"/>
                </w:tcPr>
                <w:p w:rsidR="00F00DBF" w:rsidRPr="00A3035B" w:rsidRDefault="00F00DBF" w:rsidP="00F00DBF">
                  <w:pPr>
                    <w:rPr>
                      <w:b/>
                    </w:rPr>
                  </w:pPr>
                  <w:r>
                    <w:rPr>
                      <w:b/>
                    </w:rPr>
                    <w:t>Details of current support provided by the school</w:t>
                  </w:r>
                  <w:r w:rsidR="005E3B03">
                    <w:rPr>
                      <w:b/>
                    </w:rPr>
                    <w:t xml:space="preserve"> </w:t>
                  </w:r>
                  <w:r w:rsidR="005E3B03" w:rsidRPr="005E3B03">
                    <w:rPr>
                      <w:i/>
                    </w:rPr>
                    <w:t>(e.g. reading intervention, extra time..)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Support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Frequency</w:t>
                  </w: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Length of sessions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Who delivers support?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Impact to date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</w:tbl>
          <w:p w:rsidR="00F00DBF" w:rsidRDefault="00F00DBF" w:rsidP="00A11F8C">
            <w:pPr>
              <w:rPr>
                <w:b/>
                <w:noProof/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Default="00F00DBF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</w:tc>
      </w:tr>
    </w:tbl>
    <w:p w:rsidR="00F00DBF" w:rsidRDefault="00F00DBF" w:rsidP="00F00DBF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F00DBF" w:rsidRDefault="00F00DBF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F00DBF" w:rsidRDefault="00F00DBF" w:rsidP="00D708F1">
      <w:pPr>
        <w:shd w:val="clear" w:color="auto" w:fill="2EB8A8"/>
        <w:jc w:val="center"/>
        <w:rPr>
          <w:b/>
        </w:rPr>
      </w:pPr>
      <w:r>
        <w:rPr>
          <w:b/>
        </w:rPr>
        <w:t xml:space="preserve"> </w:t>
      </w:r>
      <w:r w:rsidRPr="00D708F1">
        <w:rPr>
          <w:b/>
          <w:sz w:val="28"/>
        </w:rPr>
        <w:t xml:space="preserve"> Current subject overview (in relation to age expected outcomes):</w:t>
      </w:r>
    </w:p>
    <w:p w:rsidR="00F00DBF" w:rsidRDefault="00F00DBF" w:rsidP="00F00D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1710"/>
        <w:gridCol w:w="1650"/>
        <w:gridCol w:w="1650"/>
        <w:gridCol w:w="1649"/>
      </w:tblGrid>
      <w:tr w:rsidR="00CC4E84" w:rsidTr="00DA084B">
        <w:tc>
          <w:tcPr>
            <w:tcW w:w="2883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67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Above 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96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Well Below Average</w:t>
            </w: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accuracy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comprehension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Speaking and listening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Writing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Spelling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Number and counting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Shape, space and measure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Calculation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Using and applying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Data handling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 w:rsidRPr="000A60C7">
              <w:rPr>
                <w:b/>
              </w:rPr>
              <w:t>Science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>
              <w:rPr>
                <w:b/>
              </w:rPr>
              <w:t>Languages (MFL)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F00DBF" w:rsidTr="00F00DBF">
        <w:tc>
          <w:tcPr>
            <w:tcW w:w="0" w:type="auto"/>
            <w:gridSpan w:val="5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F00DBF">
        <w:tc>
          <w:tcPr>
            <w:tcW w:w="0" w:type="auto"/>
            <w:gridSpan w:val="5"/>
          </w:tcPr>
          <w:p w:rsidR="00CC4E84" w:rsidRDefault="00CC4E84" w:rsidP="000E7F05">
            <w:pPr>
              <w:rPr>
                <w:b/>
              </w:rPr>
            </w:pPr>
            <w:r>
              <w:rPr>
                <w:b/>
              </w:rPr>
              <w:t>Has the pupil had any input/support from any other professionals e.g. Educational Psychologist, Occupational Therapist</w:t>
            </w:r>
            <w:r w:rsidR="005E3B03">
              <w:rPr>
                <w:b/>
              </w:rPr>
              <w:t xml:space="preserve">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CC4E84" w:rsidRPr="005E3B03" w:rsidRDefault="005E3B03" w:rsidP="000E7F05">
            <w:pPr>
              <w:rPr>
                <w:b/>
              </w:rPr>
            </w:pPr>
            <w:r w:rsidRPr="005E3B03">
              <w:rPr>
                <w:i/>
              </w:rPr>
              <w:t>(If yes please give details and provide copies of the report)</w:t>
            </w:r>
            <w:r w:rsidRPr="005E3B03">
              <w:rPr>
                <w:b/>
              </w:rPr>
              <w:t xml:space="preserve">    </w:t>
            </w: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</w:tc>
        <w:bookmarkStart w:id="0" w:name="_GoBack"/>
        <w:bookmarkEnd w:id="0"/>
      </w:tr>
    </w:tbl>
    <w:p w:rsidR="00D708F1" w:rsidRPr="00D708F1" w:rsidRDefault="00DA084B" w:rsidP="00D708F1">
      <w:pPr>
        <w:pStyle w:val="Date"/>
        <w:shd w:val="clear" w:color="auto" w:fill="2EB8A8"/>
        <w:jc w:val="center"/>
        <w:rPr>
          <w:b/>
          <w:sz w:val="28"/>
        </w:rPr>
      </w:pPr>
      <w:r w:rsidRPr="00D708F1">
        <w:rPr>
          <w:b/>
          <w:sz w:val="28"/>
        </w:rPr>
        <w:lastRenderedPageBreak/>
        <w:t>Areas of difficulty for the pupil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DA084B" w:rsidRPr="00E9429B" w:rsidTr="00F62C0F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DD57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 w:rsidR="00DD57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track of what they are saying mid sentence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B6693F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behaviours </w:t>
            </w:r>
          </w:p>
        </w:tc>
        <w:tc>
          <w:tcPr>
            <w:tcW w:w="1276" w:type="dxa"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A084B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memory for basic maths facts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High levels of debilitating anxiety related to maths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subitise (instantly recognise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 w:rsidR="006D119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things and is disorganised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Engages in the same task repeatedly and/or in ritual behaviours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Experiences anxiety and heightened behaviours in new situations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behaviour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organising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A084B" w:rsidRDefault="00DA084B" w:rsidP="00DA084B"/>
    <w:p w:rsidR="005E3B03" w:rsidRPr="005E3B03" w:rsidRDefault="005E3B03" w:rsidP="005E3B03">
      <w:pPr>
        <w:spacing w:line="276" w:lineRule="auto"/>
        <w:rPr>
          <w:b/>
          <w:color w:val="000000" w:themeColor="text1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1275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t>Educational History</w:t>
            </w:r>
          </w:p>
        </w:tc>
      </w:tr>
      <w:tr w:rsidR="005E3B03" w:rsidTr="00DD57AC">
        <w:trPr>
          <w:jc w:val="center"/>
        </w:trPr>
        <w:tc>
          <w:tcPr>
            <w:tcW w:w="6658" w:type="dxa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>
              <w:rPr>
                <w:b/>
              </w:rPr>
              <w:t>the pupil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850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DD57AC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>
              <w:rPr>
                <w:b/>
              </w:rPr>
              <w:t>the pupil’s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pupil’s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E3B03" w:rsidTr="00CC1104">
        <w:trPr>
          <w:jc w:val="center"/>
        </w:trPr>
        <w:tc>
          <w:tcPr>
            <w:tcW w:w="8217" w:type="dxa"/>
          </w:tcPr>
          <w:p w:rsidR="00B6693F" w:rsidRDefault="005E3B03" w:rsidP="005E3B03">
            <w:pPr>
              <w:spacing w:line="276" w:lineRule="auto"/>
              <w:rPr>
                <w:b/>
              </w:rPr>
            </w:pPr>
            <w:r>
              <w:rPr>
                <w:b/>
              </w:rPr>
              <w:t>Does the pupil have difficulty recalling the alphabet or other known sequences</w:t>
            </w:r>
            <w:r w:rsidR="00B6693F">
              <w:rPr>
                <w:b/>
              </w:rPr>
              <w:t xml:space="preserve"> </w:t>
            </w:r>
          </w:p>
          <w:p w:rsidR="005E3B03" w:rsidRPr="004D187E" w:rsidRDefault="00B6693F" w:rsidP="005E3B0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(e.g. days of the week, months of the year)</w:t>
            </w:r>
            <w:r w:rsidR="005E3B03">
              <w:rPr>
                <w:b/>
              </w:rPr>
              <w:t xml:space="preserve">? </w:t>
            </w:r>
          </w:p>
        </w:tc>
        <w:tc>
          <w:tcPr>
            <w:tcW w:w="708" w:type="dxa"/>
          </w:tcPr>
          <w:p w:rsidR="005E3B0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E3B03" w:rsidRDefault="005E3B03" w:rsidP="000E7F05">
            <w:pPr>
              <w:spacing w:line="276" w:lineRule="auto"/>
            </w:pPr>
            <w:r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3"/>
          </w:tcPr>
          <w:p w:rsidR="005E3B03" w:rsidRDefault="005E3B03" w:rsidP="000E7F05">
            <w:pPr>
              <w:spacing w:line="276" w:lineRule="auto"/>
            </w:pPr>
            <w:r>
              <w:t xml:space="preserve">If yes please give details: </w:t>
            </w:r>
          </w:p>
          <w:p w:rsidR="005E3B03" w:rsidRDefault="005E3B03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192DCE" w:rsidRDefault="00192DCE" w:rsidP="000E7F05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t>Numeracy</w:t>
            </w:r>
          </w:p>
        </w:tc>
      </w:tr>
      <w:tr w:rsidR="00192DCE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EA" w:rsidRDefault="00CC1104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</w:t>
            </w:r>
            <w:r w:rsidR="00192DCE">
              <w:rPr>
                <w:b/>
              </w:rPr>
              <w:t xml:space="preserve">s current strengths and difficulties with Numeracy? </w:t>
            </w:r>
          </w:p>
          <w:p w:rsidR="0087764E" w:rsidRDefault="00AA3DF6" w:rsidP="000E7F0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="009F5AEA"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="009F5AEA" w:rsidRPr="009F5AEA">
              <w:rPr>
                <w:sz w:val="18"/>
              </w:rPr>
              <w:t xml:space="preserve"> rec</w:t>
            </w:r>
            <w:r w:rsidR="009F5AEA">
              <w:rPr>
                <w:sz w:val="18"/>
              </w:rPr>
              <w:t>alling procedures for problem solving</w:t>
            </w:r>
            <w:r>
              <w:rPr>
                <w:sz w:val="18"/>
              </w:rPr>
              <w:t>;</w:t>
            </w:r>
            <w:r w:rsidR="0087764E">
              <w:rPr>
                <w:sz w:val="18"/>
              </w:rPr>
              <w:t xml:space="preserve"> organising </w:t>
            </w:r>
            <w:r>
              <w:rPr>
                <w:sz w:val="18"/>
              </w:rPr>
              <w:t>the layout of work; recalling number facts?</w:t>
            </w:r>
          </w:p>
          <w:p w:rsidR="00AA3DF6" w:rsidRDefault="00AA3DF6" w:rsidP="00AA3DF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AA3DF6" w:rsidRPr="009F5AEA" w:rsidRDefault="00AA3DF6" w:rsidP="000E7F05">
            <w:pPr>
              <w:spacing w:line="276" w:lineRule="auto"/>
              <w:rPr>
                <w:sz w:val="18"/>
              </w:rPr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spacing w:line="276" w:lineRule="auto"/>
      </w:pPr>
    </w:p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324983" w:rsidTr="009E6C7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324983" w:rsidRDefault="00324983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324983" w:rsidRDefault="00324983" w:rsidP="000E7F05">
            <w:pPr>
              <w:spacing w:line="276" w:lineRule="auto"/>
            </w:pPr>
          </w:p>
        </w:tc>
      </w:tr>
    </w:tbl>
    <w:p w:rsidR="00192DCE" w:rsidRDefault="00192DCE" w:rsidP="00DD57AC"/>
    <w:p w:rsidR="00AC7F89" w:rsidRDefault="00AC7F89" w:rsidP="00CC1104">
      <w:pPr>
        <w:jc w:val="center"/>
      </w:pPr>
    </w:p>
    <w:p w:rsidR="00AC7F89" w:rsidRDefault="00AC7F89" w:rsidP="00CC1104">
      <w:pPr>
        <w:jc w:val="center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324983" w:rsidP="00324983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1A663F" w:rsidRDefault="00192DCE" w:rsidP="00324983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 w:rsidR="00324983"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EE2794" w:rsidP="000E7F05">
            <w:pPr>
              <w:spacing w:line="276" w:lineRule="auto"/>
            </w:pPr>
            <w:r>
              <w:t xml:space="preserve">E.g. </w:t>
            </w:r>
            <w:r w:rsidR="00000B23">
              <w:t>difficulty with: producing and using speech, language comprehension, articulating ideas</w:t>
            </w:r>
          </w:p>
          <w:p w:rsidR="00192DCE" w:rsidRDefault="00192DCE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0E7F05">
            <w:pPr>
              <w:spacing w:line="276" w:lineRule="auto"/>
            </w:pPr>
            <w:r>
              <w:rPr>
                <w:b/>
                <w:bCs/>
              </w:rPr>
              <w:t xml:space="preserve">Does the pupil </w:t>
            </w:r>
            <w:r w:rsidR="00192DCE">
              <w:rPr>
                <w:b/>
                <w:bCs/>
              </w:rPr>
              <w:t xml:space="preserve">have difficulties with social skills, </w:t>
            </w:r>
            <w:r w:rsidR="00324983">
              <w:rPr>
                <w:b/>
                <w:bCs/>
              </w:rPr>
              <w:t xml:space="preserve">social interaction, behaviour, </w:t>
            </w:r>
            <w:r w:rsidR="00192DCE">
              <w:rPr>
                <w:b/>
                <w:bCs/>
              </w:rPr>
              <w:t>relati</w:t>
            </w:r>
            <w:r w:rsidR="00324983">
              <w:rPr>
                <w:b/>
                <w:bCs/>
              </w:rPr>
              <w:t>onships or emotions?</w:t>
            </w:r>
            <w:r w:rsidR="00192D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="00192DCE">
              <w:rPr>
                <w:b/>
                <w:bCs/>
              </w:rPr>
              <w:t xml:space="preserve">have difficulties with self-esteem and confidence?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rPr>
          <w:sz w:val="28"/>
        </w:rPr>
      </w:pPr>
    </w:p>
    <w:p w:rsidR="00DD57AC" w:rsidRPr="00192DCE" w:rsidRDefault="00DD57AC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AC7F89" w:rsidRPr="00192DCE" w:rsidTr="000E5975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AC7F89" w:rsidRPr="00192DCE" w:rsidRDefault="00AC7F89" w:rsidP="000E597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Organ</w:t>
            </w:r>
            <w:r w:rsidR="00E45B2A"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 Skills</w:t>
            </w:r>
          </w:p>
        </w:tc>
      </w:tr>
      <w:tr w:rsidR="00AC7F89" w:rsidTr="000E5975">
        <w:trPr>
          <w:jc w:val="center"/>
        </w:trPr>
        <w:tc>
          <w:tcPr>
            <w:tcW w:w="8217" w:type="dxa"/>
          </w:tcPr>
          <w:p w:rsidR="00AC7F89" w:rsidRDefault="00AC7F89" w:rsidP="000E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organisational skills? </w:t>
            </w:r>
            <w:r>
              <w:rPr>
                <w:b/>
                <w:bCs/>
              </w:rPr>
              <w:t xml:space="preserve"> </w:t>
            </w:r>
          </w:p>
          <w:p w:rsidR="00AC7F89" w:rsidRPr="00AC7F89" w:rsidRDefault="00AC7F89" w:rsidP="00AC7F89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AC7F89" w:rsidRDefault="00AC7F89" w:rsidP="000E597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AC7F89" w:rsidRDefault="00AC7F89" w:rsidP="000E5975">
            <w:pPr>
              <w:spacing w:line="276" w:lineRule="auto"/>
            </w:pPr>
            <w:r>
              <w:t>No</w:t>
            </w:r>
          </w:p>
        </w:tc>
      </w:tr>
      <w:tr w:rsidR="00AC7F89" w:rsidTr="000E5975">
        <w:trPr>
          <w:jc w:val="center"/>
        </w:trPr>
        <w:tc>
          <w:tcPr>
            <w:tcW w:w="9634" w:type="dxa"/>
            <w:gridSpan w:val="3"/>
          </w:tcPr>
          <w:p w:rsidR="00AC7F89" w:rsidRDefault="00AC7F89" w:rsidP="000E5975">
            <w:pPr>
              <w:spacing w:line="276" w:lineRule="auto"/>
            </w:pPr>
            <w:r>
              <w:t xml:space="preserve">If no, please provide further details: </w:t>
            </w: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p w:rsidR="00CC1104" w:rsidRDefault="00CC1104" w:rsidP="00192DCE"/>
    <w:p w:rsidR="00CC1104" w:rsidRDefault="00CC1104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192DCE" w:rsidP="000E7F0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E45B2A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="00192DCE" w:rsidRPr="001E4625">
              <w:rPr>
                <w:b/>
                <w:bCs/>
              </w:rPr>
              <w:t xml:space="preserve">have any difficulties with fine and gross motor skills </w:t>
            </w:r>
          </w:p>
          <w:p w:rsidR="00192DCE" w:rsidRPr="00E45B2A" w:rsidRDefault="00192DCE" w:rsidP="000E7F05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body </w:t>
            </w:r>
            <w:r w:rsidR="00E45B2A" w:rsidRPr="00E45B2A">
              <w:rPr>
                <w:bCs/>
                <w:sz w:val="20"/>
              </w:rPr>
              <w:t>awareness, movement and balance, pencil control and handwriting</w:t>
            </w:r>
            <w:r w:rsidR="00E45B2A"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E45B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>
              <w:rPr>
                <w:b/>
                <w:bCs/>
              </w:rPr>
              <w:t xml:space="preserve"> experience </w:t>
            </w:r>
            <w:r w:rsidR="00E45B2A">
              <w:rPr>
                <w:b/>
                <w:bCs/>
              </w:rPr>
              <w:t>difficulties with orientation and/or directional</w:t>
            </w:r>
            <w:r w:rsidR="00192DCE">
              <w:rPr>
                <w:b/>
                <w:bCs/>
              </w:rPr>
              <w:t xml:space="preserve"> confusion?</w:t>
            </w:r>
          </w:p>
          <w:p w:rsidR="00E45B2A" w:rsidRPr="00E45B2A" w:rsidRDefault="00E45B2A" w:rsidP="00E45B2A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>
              <w:rPr>
                <w:b/>
                <w:bCs/>
              </w:rPr>
              <w:t>the pupil’s</w:t>
            </w:r>
            <w:r w:rsidRPr="00834994">
              <w:rPr>
                <w:b/>
                <w:bCs/>
              </w:rPr>
              <w:t xml:space="preserve"> strengths, what they are good at, hobbies they enjoy etc: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DD57AC" w:rsidRDefault="00DD57AC" w:rsidP="000E7F05">
            <w:pPr>
              <w:spacing w:line="276" w:lineRule="auto"/>
            </w:pPr>
          </w:p>
        </w:tc>
      </w:tr>
    </w:tbl>
    <w:p w:rsidR="00DE4972" w:rsidRDefault="00DE4972" w:rsidP="00DD57AC"/>
    <w:p w:rsidR="00CC1104" w:rsidRDefault="00CC1104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E7F05" w:rsidRPr="00092B17" w:rsidTr="001A6E87">
        <w:trPr>
          <w:trHeight w:hRule="exact" w:val="454"/>
        </w:trPr>
        <w:tc>
          <w:tcPr>
            <w:tcW w:w="10201" w:type="dxa"/>
            <w:gridSpan w:val="7"/>
            <w:shd w:val="clear" w:color="auto" w:fill="2EB8A8"/>
          </w:tcPr>
          <w:p w:rsidR="000E7F05" w:rsidRPr="000E7F05" w:rsidRDefault="000E7F05" w:rsidP="000E7F05">
            <w:pPr>
              <w:pStyle w:val="Heading4"/>
              <w:outlineLvl w:val="3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Visual Difficulties Screener </w:t>
            </w:r>
          </w:p>
        </w:tc>
      </w:tr>
      <w:tr w:rsidR="000E7F05" w:rsidRPr="00092B17" w:rsidTr="001A6E87">
        <w:trPr>
          <w:trHeight w:hRule="exact" w:val="454"/>
        </w:trPr>
        <w:tc>
          <w:tcPr>
            <w:tcW w:w="3964" w:type="dxa"/>
            <w:gridSpan w:val="2"/>
          </w:tcPr>
          <w:p w:rsidR="000E7F05" w:rsidRPr="00092B17" w:rsidRDefault="000E7F05" w:rsidP="000E7F05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E7F05" w:rsidRPr="00092B17" w:rsidTr="00E03DA2">
        <w:trPr>
          <w:trHeight w:hRule="exact" w:val="66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E7F05" w:rsidRPr="00092B17" w:rsidRDefault="00E45B2A" w:rsidP="00E45B2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pupil</w:t>
            </w:r>
            <w:r w:rsidR="000E7F05" w:rsidRPr="00092B17">
              <w:rPr>
                <w:rFonts w:asciiTheme="minorHAnsi" w:hAnsiTheme="minorHAnsi"/>
                <w:sz w:val="20"/>
                <w:szCs w:val="20"/>
              </w:rPr>
              <w:t xml:space="preserve"> report headaches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39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that reading makes their eyes feel sore, gritty or watery?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1A6E87">
        <w:trPr>
          <w:trHeight w:hRule="exact" w:val="48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feeling tired or sleepy during or after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become restless, fidgety or distracted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6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rubbing their eyes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7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6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screwing up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5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7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tilting their head to one side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8</w:t>
            </w:r>
          </w:p>
        </w:tc>
        <w:tc>
          <w:tcPr>
            <w:tcW w:w="3519" w:type="dxa"/>
            <w:vAlign w:val="center"/>
          </w:tcPr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>moving their eyes around or blinking frequently when they are reading?</w:t>
            </w:r>
          </w:p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9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holding a paper or book very close to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4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How often 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use a marker or their finger to keep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55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11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that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frequently loses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6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covering or closing one eye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</w:tbl>
    <w:p w:rsidR="00CC1104" w:rsidRDefault="00CC1104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955AB" w:rsidRPr="00092B17" w:rsidTr="000955AB">
        <w:trPr>
          <w:trHeight w:hRule="exact" w:val="482"/>
        </w:trPr>
        <w:tc>
          <w:tcPr>
            <w:tcW w:w="3964" w:type="dxa"/>
            <w:gridSpan w:val="2"/>
            <w:shd w:val="clear" w:color="auto" w:fill="2EB8A8"/>
          </w:tcPr>
          <w:p w:rsidR="000955AB" w:rsidRPr="001A6E87" w:rsidRDefault="000955AB" w:rsidP="00C87904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</w:rPr>
            </w:pPr>
            <w:r w:rsidRPr="001A6E87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Section for pupil</w:t>
            </w:r>
          </w:p>
        </w:tc>
        <w:tc>
          <w:tcPr>
            <w:tcW w:w="113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955AB" w:rsidRPr="00092B17" w:rsidTr="000955AB">
        <w:trPr>
          <w:trHeight w:hRule="exact" w:val="48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>When you read, do you see two of each word?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581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read, do the words you read look blurry (or fuzzy, or unclear)?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are reading, do the words move on the page?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FD6E1A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FD6E1A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FD6E1A" w:rsidRPr="00092B17" w:rsidRDefault="00FD6E1A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you are reading do the letters move within words?</w:t>
            </w:r>
          </w:p>
        </w:tc>
        <w:tc>
          <w:tcPr>
            <w:tcW w:w="113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1003"/>
        </w:trPr>
        <w:tc>
          <w:tcPr>
            <w:tcW w:w="445" w:type="dxa"/>
            <w:vAlign w:val="center"/>
          </w:tcPr>
          <w:p w:rsidR="000955AB" w:rsidRPr="00092B17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your teachers ask you to copy something from a screen at the front of the classroom, can you see what is written on the screen?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</w:tbl>
    <w:p w:rsidR="000955AB" w:rsidRDefault="000955AB" w:rsidP="00192DCE"/>
    <w:p w:rsidR="000955AB" w:rsidRDefault="000955AB" w:rsidP="00192DCE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40"/>
        <w:gridCol w:w="2942"/>
        <w:gridCol w:w="1938"/>
        <w:gridCol w:w="2853"/>
      </w:tblGrid>
      <w:tr w:rsidR="000955AB" w:rsidRPr="00A35CD7" w:rsidTr="000955AB">
        <w:trPr>
          <w:trHeight w:val="3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  <w:tr w:rsidR="000955AB" w:rsidRPr="00A35CD7" w:rsidTr="000955AB">
        <w:trPr>
          <w:trHeight w:val="4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EE35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6A" w:rsidRDefault="00A5056A">
      <w:r>
        <w:separator/>
      </w:r>
    </w:p>
    <w:p w:rsidR="00A5056A" w:rsidRDefault="00A5056A"/>
  </w:endnote>
  <w:endnote w:type="continuationSeparator" w:id="0">
    <w:p w:rsidR="00A5056A" w:rsidRDefault="00A5056A">
      <w:r>
        <w:continuationSeparator/>
      </w:r>
    </w:p>
    <w:p w:rsidR="00A5056A" w:rsidRDefault="00A50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6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74294" w:rsidRDefault="00974294" w:rsidP="00974294">
            <w:pPr>
              <w:pStyle w:val="Footer"/>
            </w:pPr>
            <w:r>
              <w:t xml:space="preserve">Page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4C6">
              <w:rPr>
                <w:b/>
              </w:rPr>
              <w:fldChar w:fldCharType="separate"/>
            </w:r>
            <w:r w:rsidR="00065B5C">
              <w:rPr>
                <w:b/>
                <w:noProof/>
              </w:rPr>
              <w:t>6</w:t>
            </w:r>
            <w:r w:rsidR="005244C6">
              <w:rPr>
                <w:b/>
              </w:rPr>
              <w:fldChar w:fldCharType="end"/>
            </w:r>
            <w:r>
              <w:t xml:space="preserve"> of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4C6">
              <w:rPr>
                <w:b/>
              </w:rPr>
              <w:fldChar w:fldCharType="separate"/>
            </w:r>
            <w:r w:rsidR="00065B5C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</w:p>
        </w:sdtContent>
      </w:sdt>
    </w:sdtContent>
  </w:sdt>
  <w:p w:rsidR="000E7F05" w:rsidRDefault="00065B5C" w:rsidP="00F00DBF">
    <w:pPr>
      <w:pStyle w:val="Footer"/>
      <w:jc w:val="left"/>
    </w:pPr>
    <w:r>
      <w:rPr>
        <w:noProof/>
        <w:lang w:val="en-GB" w:eastAsia="en-GB"/>
      </w:rPr>
      <w:pict w14:anchorId="78B73E29">
        <v:shape id="Freeform 6" o:spid="_x0000_s4111" style="position:absolute;left:0;text-align:left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26344838;2147483646,926344838;2147483646,0;0,0" o:connectangles="0,0,0,0,0,0,0,0,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6A" w:rsidRDefault="00A5056A">
      <w:r>
        <w:separator/>
      </w:r>
    </w:p>
    <w:p w:rsidR="00A5056A" w:rsidRDefault="00A5056A"/>
  </w:footnote>
  <w:footnote w:type="continuationSeparator" w:id="0">
    <w:p w:rsidR="00A5056A" w:rsidRDefault="00A5056A">
      <w:r>
        <w:continuationSeparator/>
      </w:r>
    </w:p>
    <w:p w:rsidR="00A5056A" w:rsidRDefault="00A505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F8" w:rsidRDefault="00065B5C">
    <w:pPr>
      <w:pStyle w:val="Header"/>
    </w:pPr>
    <w:r>
      <w:rPr>
        <w:noProof/>
        <w:lang w:val="en-GB" w:eastAsia="en-GB"/>
      </w:rPr>
      <w:pict>
        <v:group id="Group 2" o:spid="_x0000_s4104" style="position:absolute;margin-left:2289.2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">
          <v:shape id="_x0000_s4105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<v:path arrowok="t" o:connecttype="custom" o:connectlocs="0,0;0,1624770;778347,1111874;966224,1018620;1189887,925366;5197927,258242;7801364,258242;7801364,0;0,0" o:connectangles="0,0,0,0,0,0,0,0,0"/>
          </v:shape>
          <v:shape id="Freeform: Shape 31" o:spid="_x0000_s4106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<v:path arrowok="t" o:connecttype="custom" o:connectlocs="1070039,0;1070039,950237;0,950237" o:connectangles="0,0,0"/>
          </v:shape>
          <v:shape id="Freeform: Shape 30" o:spid="_x0000_s4107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<v:path arrowok="t" o:connecttype="custom" o:connectlocs="1991837,0;1991837,238843;1991837,829191;925407,1776225;0,1776225" o:connectangles="0,0,0,0,0"/>
          </v:shape>
          <v:shape id="Freeform 8" o:spid="_x0000_s4108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4109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4110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00B23"/>
    <w:rsid w:val="000115CE"/>
    <w:rsid w:val="00065B5C"/>
    <w:rsid w:val="000828F4"/>
    <w:rsid w:val="000947D1"/>
    <w:rsid w:val="000955AB"/>
    <w:rsid w:val="000B0BD4"/>
    <w:rsid w:val="000E7F05"/>
    <w:rsid w:val="000F51EC"/>
    <w:rsid w:val="000F7122"/>
    <w:rsid w:val="00192DCE"/>
    <w:rsid w:val="00192FE5"/>
    <w:rsid w:val="001A6E87"/>
    <w:rsid w:val="001B4EEF"/>
    <w:rsid w:val="001B689C"/>
    <w:rsid w:val="00200635"/>
    <w:rsid w:val="00210C7A"/>
    <w:rsid w:val="002357D2"/>
    <w:rsid w:val="00254E0D"/>
    <w:rsid w:val="002F3878"/>
    <w:rsid w:val="00324983"/>
    <w:rsid w:val="0038000D"/>
    <w:rsid w:val="00385ACF"/>
    <w:rsid w:val="003D74B9"/>
    <w:rsid w:val="0046393F"/>
    <w:rsid w:val="004729FB"/>
    <w:rsid w:val="00477474"/>
    <w:rsid w:val="00480B7F"/>
    <w:rsid w:val="004A1893"/>
    <w:rsid w:val="004B2E61"/>
    <w:rsid w:val="004C4A44"/>
    <w:rsid w:val="005125BB"/>
    <w:rsid w:val="005244C6"/>
    <w:rsid w:val="005264AB"/>
    <w:rsid w:val="00537F9C"/>
    <w:rsid w:val="00572222"/>
    <w:rsid w:val="005D3DA6"/>
    <w:rsid w:val="005E3B03"/>
    <w:rsid w:val="006A57AF"/>
    <w:rsid w:val="006D119E"/>
    <w:rsid w:val="007036B8"/>
    <w:rsid w:val="00711BF0"/>
    <w:rsid w:val="00744EA9"/>
    <w:rsid w:val="00752FC4"/>
    <w:rsid w:val="00757E9C"/>
    <w:rsid w:val="007B4C91"/>
    <w:rsid w:val="007D70F7"/>
    <w:rsid w:val="00830C5F"/>
    <w:rsid w:val="00834A33"/>
    <w:rsid w:val="0087764E"/>
    <w:rsid w:val="00896EE1"/>
    <w:rsid w:val="008C1482"/>
    <w:rsid w:val="008C2A5B"/>
    <w:rsid w:val="008D0AA7"/>
    <w:rsid w:val="00901768"/>
    <w:rsid w:val="00912A0A"/>
    <w:rsid w:val="009453B4"/>
    <w:rsid w:val="009468D3"/>
    <w:rsid w:val="009619FC"/>
    <w:rsid w:val="00974294"/>
    <w:rsid w:val="009844A7"/>
    <w:rsid w:val="009F4CB2"/>
    <w:rsid w:val="009F5AEA"/>
    <w:rsid w:val="00A03526"/>
    <w:rsid w:val="00A11F8C"/>
    <w:rsid w:val="00A17117"/>
    <w:rsid w:val="00A5056A"/>
    <w:rsid w:val="00A763AE"/>
    <w:rsid w:val="00AA3DF6"/>
    <w:rsid w:val="00AC7F89"/>
    <w:rsid w:val="00B63133"/>
    <w:rsid w:val="00B6693F"/>
    <w:rsid w:val="00BA552E"/>
    <w:rsid w:val="00BC0F0A"/>
    <w:rsid w:val="00C11980"/>
    <w:rsid w:val="00C40B3F"/>
    <w:rsid w:val="00CB0809"/>
    <w:rsid w:val="00CC1104"/>
    <w:rsid w:val="00CC4E84"/>
    <w:rsid w:val="00CF4773"/>
    <w:rsid w:val="00D04123"/>
    <w:rsid w:val="00D06525"/>
    <w:rsid w:val="00D13306"/>
    <w:rsid w:val="00D149F1"/>
    <w:rsid w:val="00D23F00"/>
    <w:rsid w:val="00D36106"/>
    <w:rsid w:val="00D544E2"/>
    <w:rsid w:val="00D708F1"/>
    <w:rsid w:val="00DA084B"/>
    <w:rsid w:val="00DC04C8"/>
    <w:rsid w:val="00DC7840"/>
    <w:rsid w:val="00DD49D5"/>
    <w:rsid w:val="00DD57AC"/>
    <w:rsid w:val="00DE4972"/>
    <w:rsid w:val="00E03DA2"/>
    <w:rsid w:val="00E30D20"/>
    <w:rsid w:val="00E3296E"/>
    <w:rsid w:val="00E37173"/>
    <w:rsid w:val="00E45B2A"/>
    <w:rsid w:val="00E55670"/>
    <w:rsid w:val="00E6693F"/>
    <w:rsid w:val="00EB5A74"/>
    <w:rsid w:val="00EB64EC"/>
    <w:rsid w:val="00EE2794"/>
    <w:rsid w:val="00EE35F8"/>
    <w:rsid w:val="00F00DBF"/>
    <w:rsid w:val="00F11444"/>
    <w:rsid w:val="00F62C0F"/>
    <w:rsid w:val="00F71D73"/>
    <w:rsid w:val="00F763B1"/>
    <w:rsid w:val="00FA402E"/>
    <w:rsid w:val="00FB49C2"/>
    <w:rsid w:val="00FD6E1A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0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A0352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E907AA-F897-4886-B3EC-BF991F2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2020-05-15T13:45:00Z</dcterms:created>
  <dcterms:modified xsi:type="dcterms:W3CDTF">2020-05-18T13:59:00Z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