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ED755C" w:rsidTr="0018661E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Pupil: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School: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Previous school(s)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2275FB" w:rsidRDefault="00A1156F" w:rsidP="00B35B82">
                  <w:r w:rsidRPr="00034A93">
                    <w:rPr>
                      <w:b/>
                    </w:rPr>
                    <w:t>Birth history</w:t>
                  </w:r>
                  <w:r>
                    <w:rPr>
                      <w:b/>
                    </w:rPr>
                    <w:t>/early milestones</w:t>
                  </w:r>
                  <w:r w:rsidRPr="00034A93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Pre term (how many weeks?), medical interventions, difficulties during pregnancy</w:t>
                  </w:r>
                  <w:r>
                    <w:rPr>
                      <w:i/>
                      <w:sz w:val="16"/>
                    </w:rPr>
                    <w:t>/crawling/walking/toileting/</w:t>
                  </w:r>
                </w:p>
              </w:tc>
              <w:tc>
                <w:tcPr>
                  <w:tcW w:w="3330" w:type="dxa"/>
                </w:tcPr>
                <w:p w:rsidR="00A1156F" w:rsidRPr="00430AD0" w:rsidRDefault="00A1156F" w:rsidP="00A1156F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r w:rsidRPr="002275FB">
                    <w:rPr>
                      <w:i/>
                      <w:sz w:val="16"/>
                    </w:rPr>
                    <w:t>echolalic, unusual tone or pitch, difficulty understanding verbal directions, can the pupil initiate communication, literal interpretation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A1156F" w:rsidRPr="002275FB" w:rsidRDefault="00A1156F" w:rsidP="00A1156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A1156F" w:rsidRDefault="00A1156F" w:rsidP="00A1156F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A1156F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A1156F" w:rsidRDefault="00A1156F" w:rsidP="00A1156F"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A1156F" w:rsidRDefault="00A1156F" w:rsidP="00A1156F"/>
                <w:p w:rsidR="002275FB" w:rsidRDefault="002275FB" w:rsidP="00A1156F"/>
                <w:p w:rsidR="002275FB" w:rsidRDefault="002275FB" w:rsidP="00A1156F"/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Behavioural. Emotional and</w:t>
                  </w:r>
                </w:p>
                <w:p w:rsidR="002275FB" w:rsidRPr="003A23AB" w:rsidRDefault="00A1156F" w:rsidP="00A1156F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 xml:space="preserve">Organisation and life skills: </w:t>
                  </w:r>
                  <w:r>
                    <w:rPr>
                      <w:i/>
                      <w:sz w:val="16"/>
                    </w:rPr>
                    <w:t>problems with sequencing routines, following multi-step instructions, personal hygiene (toileting, brushing teeth, showering)</w:t>
                  </w:r>
                </w:p>
                <w:p w:rsidR="002275FB" w:rsidRPr="003A23AB" w:rsidRDefault="002275FB" w:rsidP="00A1156F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BC0DC7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lastRenderedPageBreak/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2E" w:rsidRDefault="00EA462E">
      <w:pPr>
        <w:spacing w:after="0" w:line="240" w:lineRule="auto"/>
      </w:pPr>
      <w:r>
        <w:separator/>
      </w:r>
    </w:p>
    <w:p w:rsidR="00EA462E" w:rsidRDefault="00EA462E"/>
  </w:endnote>
  <w:endnote w:type="continuationSeparator" w:id="0">
    <w:p w:rsidR="00EA462E" w:rsidRDefault="00EA462E">
      <w:pPr>
        <w:spacing w:after="0" w:line="240" w:lineRule="auto"/>
      </w:pPr>
      <w:r>
        <w:continuationSeparator/>
      </w:r>
    </w:p>
    <w:p w:rsidR="00EA462E" w:rsidRDefault="00EA4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2E" w:rsidRDefault="00EA462E">
      <w:pPr>
        <w:spacing w:after="0" w:line="240" w:lineRule="auto"/>
      </w:pPr>
      <w:r>
        <w:separator/>
      </w:r>
    </w:p>
    <w:p w:rsidR="00EA462E" w:rsidRDefault="00EA462E"/>
  </w:footnote>
  <w:footnote w:type="continuationSeparator" w:id="0">
    <w:p w:rsidR="00EA462E" w:rsidRDefault="00EA462E">
      <w:pPr>
        <w:spacing w:after="0" w:line="240" w:lineRule="auto"/>
      </w:pPr>
      <w:r>
        <w:continuationSeparator/>
      </w:r>
    </w:p>
    <w:p w:rsidR="00EA462E" w:rsidRDefault="00EA46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1E25C4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57543E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bookmarkStart w:id="0" w:name="_GoBack"/>
                          <w:bookmarkEnd w:id="0"/>
                          <w:r w:rsidR="00ED755C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Carer </w:t>
                          </w:r>
                          <w:r w:rsidR="00B35B82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1E25C4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57543E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ED755C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Carer </w:t>
                    </w:r>
                    <w:r w:rsidR="00B35B82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>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25C4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C55DB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7543E"/>
    <w:rsid w:val="005D0DCE"/>
    <w:rsid w:val="005D3DA6"/>
    <w:rsid w:val="005F2879"/>
    <w:rsid w:val="006E5EEB"/>
    <w:rsid w:val="00705863"/>
    <w:rsid w:val="007254E7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56F"/>
    <w:rsid w:val="00A11F8C"/>
    <w:rsid w:val="00A17117"/>
    <w:rsid w:val="00A2086E"/>
    <w:rsid w:val="00A763AE"/>
    <w:rsid w:val="00B35B82"/>
    <w:rsid w:val="00B60F46"/>
    <w:rsid w:val="00B63133"/>
    <w:rsid w:val="00B73976"/>
    <w:rsid w:val="00BA071C"/>
    <w:rsid w:val="00BA552E"/>
    <w:rsid w:val="00BC0DC7"/>
    <w:rsid w:val="00BC0F0A"/>
    <w:rsid w:val="00BD157A"/>
    <w:rsid w:val="00C11980"/>
    <w:rsid w:val="00C40B3F"/>
    <w:rsid w:val="00C4245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A462E"/>
    <w:rsid w:val="00EB5A74"/>
    <w:rsid w:val="00EB64EC"/>
    <w:rsid w:val="00ED755C"/>
    <w:rsid w:val="00F35AE4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3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4096D-CF9E-4D71-A3A6-378E8FD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2021-03-10T18:07:00Z</dcterms:created>
  <dcterms:modified xsi:type="dcterms:W3CDTF">2021-03-30T07:29:00Z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