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09" w:rsidRDefault="00781309" w:rsidP="00996EFE">
      <w:bookmarkStart w:id="0" w:name="_GoBack"/>
      <w:bookmarkEnd w:id="0"/>
      <w:r w:rsidRPr="00781309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2617839</wp:posOffset>
            </wp:positionH>
            <wp:positionV relativeFrom="paragraph">
              <wp:posOffset>-789039</wp:posOffset>
            </wp:positionV>
            <wp:extent cx="4660879" cy="899652"/>
            <wp:effectExtent l="1905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336" cy="90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75C" w:rsidRDefault="005E502A" w:rsidP="0078130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125730</wp:posOffset>
                </wp:positionV>
                <wp:extent cx="3562350" cy="470535"/>
                <wp:effectExtent l="12700" t="7620" r="6350" b="762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470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algn="tl" rotWithShape="0">
                                  <a:srgbClr val="000000">
                                    <a:alpha val="39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2003" w:rsidRDefault="005F2003" w:rsidP="005F2003">
                            <w:pPr>
                              <w:pBdr>
                                <w:bottom w:val="single" w:sz="4" w:space="1" w:color="auto"/>
                              </w:pBd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  <w:t>Vision Impairment Team</w:t>
                            </w:r>
                          </w:p>
                          <w:p w:rsidR="005F2003" w:rsidRDefault="005F2003" w:rsidP="005F2003">
                            <w:pP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Parent/Carer Questionnaire</w:t>
                            </w:r>
                          </w:p>
                          <w:p w:rsidR="005F2003" w:rsidRDefault="005F2003" w:rsidP="005F2003">
                            <w:pP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5" o:spid="_x0000_s1026" style="position:absolute;margin-left:103pt;margin-top:9.9pt;width:280.5pt;height: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" fillcolor="#f60" strokecolor="#f60">
                <v:shadow color="black" opacity="26213f" origin="-.5,-.5" offset=".74836mm,.74836mm"/>
                <v:textbox>
                  <w:txbxContent>
                    <w:p w:rsidR="005F2003" w:rsidRDefault="005F2003" w:rsidP="005F2003">
                      <w:pPr>
                        <w:pBdr>
                          <w:bottom w:val="single" w:sz="4" w:space="1" w:color="auto"/>
                        </w:pBdr>
                        <w:ind w:left="364" w:hanging="168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</w:rPr>
                        <w:t>Vision Impairment Team</w:t>
                      </w:r>
                    </w:p>
                    <w:p w:rsidR="005F2003" w:rsidRDefault="005F2003" w:rsidP="005F2003">
                      <w:pPr>
                        <w:ind w:left="364" w:hanging="168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Parent/Carer Questionnaire</w:t>
                      </w:r>
                    </w:p>
                    <w:p w:rsidR="005F2003" w:rsidRDefault="005F2003" w:rsidP="005F2003">
                      <w:pPr>
                        <w:ind w:left="364" w:hanging="168"/>
                        <w:jc w:val="center"/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F2003" w:rsidRDefault="005F2003" w:rsidP="005F2003">
      <w:pPr>
        <w:tabs>
          <w:tab w:val="right" w:pos="9475"/>
        </w:tabs>
        <w:jc w:val="center"/>
        <w:rPr>
          <w:b/>
          <w:sz w:val="40"/>
        </w:rPr>
      </w:pPr>
    </w:p>
    <w:p w:rsidR="005F2003" w:rsidRDefault="005F2003" w:rsidP="005F2003">
      <w:pPr>
        <w:tabs>
          <w:tab w:val="right" w:pos="9475"/>
        </w:tabs>
        <w:jc w:val="center"/>
        <w:rPr>
          <w:b/>
          <w:sz w:val="40"/>
        </w:rPr>
      </w:pPr>
      <w:r w:rsidRPr="001C3DF0">
        <w:rPr>
          <w:b/>
          <w:sz w:val="40"/>
        </w:rPr>
        <w:t>Medical Consent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5"/>
      </w:tblGrid>
      <w:tr w:rsidR="005F2003" w:rsidRPr="00151246" w:rsidTr="00151246">
        <w:tc>
          <w:tcPr>
            <w:tcW w:w="4788" w:type="dxa"/>
          </w:tcPr>
          <w:p w:rsidR="005F2003" w:rsidRPr="00151246" w:rsidRDefault="005F2003" w:rsidP="005F2003">
            <w:pPr>
              <w:tabs>
                <w:tab w:val="right" w:pos="9475"/>
              </w:tabs>
              <w:rPr>
                <w:b/>
                <w:sz w:val="24"/>
                <w:szCs w:val="24"/>
              </w:rPr>
            </w:pPr>
            <w:r w:rsidRPr="00151246">
              <w:rPr>
                <w:b/>
                <w:sz w:val="24"/>
                <w:szCs w:val="24"/>
              </w:rPr>
              <w:t>Name of child:</w:t>
            </w:r>
          </w:p>
        </w:tc>
        <w:tc>
          <w:tcPr>
            <w:tcW w:w="4788" w:type="dxa"/>
          </w:tcPr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</w:tc>
      </w:tr>
      <w:tr w:rsidR="005F2003" w:rsidRPr="00151246" w:rsidTr="00151246">
        <w:tc>
          <w:tcPr>
            <w:tcW w:w="4788" w:type="dxa"/>
          </w:tcPr>
          <w:p w:rsidR="005F2003" w:rsidRPr="00151246" w:rsidRDefault="005F2003" w:rsidP="005F2003">
            <w:pPr>
              <w:tabs>
                <w:tab w:val="right" w:pos="9475"/>
              </w:tabs>
              <w:rPr>
                <w:b/>
                <w:sz w:val="24"/>
                <w:szCs w:val="24"/>
              </w:rPr>
            </w:pPr>
            <w:r w:rsidRPr="00151246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4788" w:type="dxa"/>
          </w:tcPr>
          <w:p w:rsidR="005F2003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  <w:p w:rsidR="00D47EFE" w:rsidRPr="00151246" w:rsidRDefault="00D47EFE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</w:tc>
      </w:tr>
      <w:tr w:rsidR="005F2003" w:rsidRPr="00151246" w:rsidTr="00151246">
        <w:tc>
          <w:tcPr>
            <w:tcW w:w="4788" w:type="dxa"/>
          </w:tcPr>
          <w:p w:rsidR="005F2003" w:rsidRPr="00151246" w:rsidRDefault="005F2003" w:rsidP="005F2003">
            <w:pPr>
              <w:tabs>
                <w:tab w:val="right" w:pos="9475"/>
              </w:tabs>
              <w:rPr>
                <w:b/>
                <w:sz w:val="24"/>
                <w:szCs w:val="24"/>
              </w:rPr>
            </w:pPr>
            <w:r w:rsidRPr="00151246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4788" w:type="dxa"/>
          </w:tcPr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</w:tc>
      </w:tr>
      <w:tr w:rsidR="005F2003" w:rsidRPr="00151246" w:rsidTr="00151246">
        <w:tc>
          <w:tcPr>
            <w:tcW w:w="4788" w:type="dxa"/>
          </w:tcPr>
          <w:p w:rsidR="005F2003" w:rsidRPr="00151246" w:rsidRDefault="005F2003" w:rsidP="005F2003">
            <w:pPr>
              <w:tabs>
                <w:tab w:val="right" w:pos="9475"/>
              </w:tabs>
              <w:rPr>
                <w:b/>
                <w:sz w:val="24"/>
                <w:szCs w:val="24"/>
              </w:rPr>
            </w:pPr>
            <w:r w:rsidRPr="00151246">
              <w:rPr>
                <w:b/>
                <w:sz w:val="24"/>
                <w:szCs w:val="24"/>
              </w:rPr>
              <w:t>Hospital (where vision is checked):</w:t>
            </w:r>
          </w:p>
          <w:p w:rsidR="005F2003" w:rsidRPr="00151246" w:rsidRDefault="005F2003" w:rsidP="005F2003">
            <w:pPr>
              <w:tabs>
                <w:tab w:val="right" w:pos="9475"/>
              </w:tabs>
              <w:rPr>
                <w:b/>
                <w:i/>
                <w:sz w:val="24"/>
                <w:szCs w:val="24"/>
              </w:rPr>
            </w:pPr>
            <w:r w:rsidRPr="00151246">
              <w:rPr>
                <w:b/>
                <w:i/>
                <w:sz w:val="24"/>
                <w:szCs w:val="24"/>
              </w:rPr>
              <w:t>Including address and contact details</w:t>
            </w:r>
          </w:p>
        </w:tc>
        <w:tc>
          <w:tcPr>
            <w:tcW w:w="4788" w:type="dxa"/>
          </w:tcPr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</w:tc>
      </w:tr>
      <w:tr w:rsidR="005F2003" w:rsidRPr="00151246" w:rsidTr="00151246">
        <w:tc>
          <w:tcPr>
            <w:tcW w:w="4788" w:type="dxa"/>
          </w:tcPr>
          <w:p w:rsidR="005F2003" w:rsidRPr="00151246" w:rsidRDefault="005F2003" w:rsidP="005F2003">
            <w:pPr>
              <w:tabs>
                <w:tab w:val="right" w:pos="9475"/>
              </w:tabs>
              <w:rPr>
                <w:b/>
                <w:sz w:val="24"/>
                <w:szCs w:val="24"/>
              </w:rPr>
            </w:pPr>
            <w:r w:rsidRPr="00151246">
              <w:rPr>
                <w:b/>
                <w:sz w:val="24"/>
                <w:szCs w:val="24"/>
              </w:rPr>
              <w:t>Name of consultant:</w:t>
            </w:r>
          </w:p>
          <w:p w:rsidR="005F2003" w:rsidRPr="00151246" w:rsidRDefault="005F2003" w:rsidP="005F2003">
            <w:pPr>
              <w:tabs>
                <w:tab w:val="right" w:pos="94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</w:tc>
      </w:tr>
      <w:tr w:rsidR="005F2003" w:rsidRPr="00151246" w:rsidTr="00151246">
        <w:tc>
          <w:tcPr>
            <w:tcW w:w="4788" w:type="dxa"/>
          </w:tcPr>
          <w:p w:rsidR="005F2003" w:rsidRPr="00151246" w:rsidRDefault="005F2003" w:rsidP="005F2003">
            <w:pPr>
              <w:tabs>
                <w:tab w:val="right" w:pos="9475"/>
              </w:tabs>
              <w:rPr>
                <w:b/>
                <w:sz w:val="24"/>
                <w:szCs w:val="24"/>
              </w:rPr>
            </w:pPr>
            <w:r w:rsidRPr="00151246">
              <w:rPr>
                <w:b/>
                <w:sz w:val="24"/>
                <w:szCs w:val="24"/>
              </w:rPr>
              <w:t>Hospital number (if possible):</w:t>
            </w:r>
          </w:p>
          <w:p w:rsidR="005F2003" w:rsidRPr="00151246" w:rsidRDefault="005F2003" w:rsidP="005F2003">
            <w:pPr>
              <w:tabs>
                <w:tab w:val="right" w:pos="94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</w:tc>
      </w:tr>
      <w:tr w:rsidR="005F2003" w:rsidRPr="00151246" w:rsidTr="00151246">
        <w:tc>
          <w:tcPr>
            <w:tcW w:w="9576" w:type="dxa"/>
            <w:gridSpan w:val="2"/>
          </w:tcPr>
          <w:p w:rsidR="005F2003" w:rsidRPr="00151246" w:rsidRDefault="005F2003" w:rsidP="005F2003">
            <w:pPr>
              <w:tabs>
                <w:tab w:val="right" w:pos="947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151246">
              <w:rPr>
                <w:b/>
                <w:i/>
                <w:sz w:val="24"/>
                <w:szCs w:val="24"/>
              </w:rPr>
              <w:t>I agree to the specialist teacher from Chadsgrove School Support Services* having access to my child’s medical records.</w:t>
            </w:r>
          </w:p>
          <w:p w:rsidR="005F2003" w:rsidRPr="00151246" w:rsidRDefault="005F2003" w:rsidP="005F2003">
            <w:pPr>
              <w:tabs>
                <w:tab w:val="right" w:pos="947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F2003" w:rsidRPr="00151246" w:rsidTr="00151246">
        <w:tc>
          <w:tcPr>
            <w:tcW w:w="4788" w:type="dxa"/>
          </w:tcPr>
          <w:p w:rsidR="005F2003" w:rsidRPr="00151246" w:rsidRDefault="005F2003" w:rsidP="005F2003">
            <w:pPr>
              <w:tabs>
                <w:tab w:val="right" w:pos="9475"/>
              </w:tabs>
              <w:rPr>
                <w:b/>
                <w:sz w:val="24"/>
                <w:szCs w:val="24"/>
              </w:rPr>
            </w:pPr>
            <w:r w:rsidRPr="00151246">
              <w:rPr>
                <w:b/>
                <w:sz w:val="24"/>
                <w:szCs w:val="24"/>
              </w:rPr>
              <w:t>Name of Parent/Carer:</w:t>
            </w:r>
          </w:p>
        </w:tc>
        <w:tc>
          <w:tcPr>
            <w:tcW w:w="4788" w:type="dxa"/>
          </w:tcPr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</w:tc>
      </w:tr>
      <w:tr w:rsidR="005F2003" w:rsidRPr="00151246" w:rsidTr="00151246">
        <w:tc>
          <w:tcPr>
            <w:tcW w:w="4788" w:type="dxa"/>
          </w:tcPr>
          <w:p w:rsidR="005F2003" w:rsidRPr="00151246" w:rsidRDefault="005F2003" w:rsidP="005F2003">
            <w:pPr>
              <w:tabs>
                <w:tab w:val="right" w:pos="9475"/>
              </w:tabs>
              <w:rPr>
                <w:b/>
                <w:sz w:val="24"/>
                <w:szCs w:val="24"/>
              </w:rPr>
            </w:pPr>
            <w:r w:rsidRPr="0015124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4788" w:type="dxa"/>
          </w:tcPr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</w:tc>
      </w:tr>
      <w:tr w:rsidR="005F2003" w:rsidRPr="00151246" w:rsidTr="00151246">
        <w:tc>
          <w:tcPr>
            <w:tcW w:w="4788" w:type="dxa"/>
          </w:tcPr>
          <w:p w:rsidR="005F2003" w:rsidRPr="00151246" w:rsidRDefault="005F2003" w:rsidP="005F2003">
            <w:pPr>
              <w:tabs>
                <w:tab w:val="right" w:pos="9475"/>
              </w:tabs>
              <w:rPr>
                <w:b/>
                <w:sz w:val="24"/>
                <w:szCs w:val="24"/>
              </w:rPr>
            </w:pPr>
            <w:r w:rsidRPr="00151246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4788" w:type="dxa"/>
          </w:tcPr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  <w:p w:rsidR="005F2003" w:rsidRPr="00151246" w:rsidRDefault="005F2003" w:rsidP="00151246">
            <w:pPr>
              <w:tabs>
                <w:tab w:val="right" w:pos="9475"/>
              </w:tabs>
              <w:rPr>
                <w:sz w:val="24"/>
                <w:szCs w:val="24"/>
              </w:rPr>
            </w:pPr>
          </w:p>
        </w:tc>
      </w:tr>
      <w:tr w:rsidR="00C17464" w:rsidRPr="00151246" w:rsidTr="00151246">
        <w:tc>
          <w:tcPr>
            <w:tcW w:w="9576" w:type="dxa"/>
            <w:gridSpan w:val="2"/>
          </w:tcPr>
          <w:p w:rsidR="00C17464" w:rsidRPr="00151246" w:rsidRDefault="00C17464" w:rsidP="00C17464">
            <w:pPr>
              <w:tabs>
                <w:tab w:val="right" w:pos="9475"/>
              </w:tabs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151246">
              <w:rPr>
                <w:b/>
                <w:i/>
                <w:sz w:val="24"/>
                <w:szCs w:val="24"/>
                <w:highlight w:val="yellow"/>
              </w:rPr>
              <w:t>To be returned as part of the referral paperwork</w:t>
            </w:r>
          </w:p>
        </w:tc>
      </w:tr>
    </w:tbl>
    <w:p w:rsidR="005F2003" w:rsidRDefault="005F2003" w:rsidP="005F2003">
      <w:pPr>
        <w:tabs>
          <w:tab w:val="right" w:pos="9475"/>
        </w:tabs>
        <w:rPr>
          <w:b/>
          <w:sz w:val="32"/>
        </w:rPr>
      </w:pPr>
    </w:p>
    <w:p w:rsidR="00C17464" w:rsidRPr="005F2003" w:rsidRDefault="00C17464" w:rsidP="005F2003">
      <w:pPr>
        <w:tabs>
          <w:tab w:val="right" w:pos="9475"/>
        </w:tabs>
        <w:rPr>
          <w:b/>
          <w:sz w:val="32"/>
        </w:rPr>
      </w:pPr>
    </w:p>
    <w:p w:rsidR="005F2003" w:rsidRPr="005F2003" w:rsidRDefault="005F2003" w:rsidP="005F2003">
      <w:pPr>
        <w:rPr>
          <w:sz w:val="18"/>
        </w:rPr>
      </w:pPr>
      <w:r w:rsidRPr="005F2003">
        <w:rPr>
          <w:sz w:val="18"/>
        </w:rPr>
        <w:t>*Specialist teachers</w:t>
      </w:r>
      <w:r>
        <w:rPr>
          <w:sz w:val="18"/>
        </w:rPr>
        <w:t xml:space="preserve"> (VI) </w:t>
      </w:r>
      <w:r w:rsidRPr="005F2003">
        <w:rPr>
          <w:sz w:val="18"/>
        </w:rPr>
        <w:t xml:space="preserve"> </w:t>
      </w:r>
      <w:r>
        <w:rPr>
          <w:sz w:val="18"/>
        </w:rPr>
        <w:t>are based at</w:t>
      </w:r>
      <w:r w:rsidRPr="005F2003">
        <w:rPr>
          <w:sz w:val="18"/>
        </w:rPr>
        <w:t xml:space="preserve"> New College Worcester </w:t>
      </w:r>
      <w:r>
        <w:rPr>
          <w:sz w:val="18"/>
        </w:rPr>
        <w:t>and operate</w:t>
      </w:r>
      <w:r w:rsidRPr="005F2003">
        <w:rPr>
          <w:sz w:val="18"/>
        </w:rPr>
        <w:t xml:space="preserve"> on behalf of</w:t>
      </w:r>
      <w:r>
        <w:rPr>
          <w:sz w:val="18"/>
        </w:rPr>
        <w:t xml:space="preserve"> the Vision Impairment Team at</w:t>
      </w:r>
      <w:r w:rsidRPr="005F2003">
        <w:rPr>
          <w:sz w:val="18"/>
        </w:rPr>
        <w:t xml:space="preserve"> Chadsgrove School Support Services</w:t>
      </w:r>
      <w:r>
        <w:rPr>
          <w:sz w:val="18"/>
        </w:rPr>
        <w:t xml:space="preserve">  </w:t>
      </w:r>
    </w:p>
    <w:sectPr w:rsidR="005F2003" w:rsidRPr="005F2003" w:rsidSect="00197300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25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49" w:rsidRDefault="00CC1049">
      <w:pPr>
        <w:spacing w:after="0" w:line="240" w:lineRule="auto"/>
      </w:pPr>
      <w:r>
        <w:separator/>
      </w:r>
    </w:p>
    <w:p w:rsidR="00CC1049" w:rsidRDefault="00CC1049"/>
  </w:endnote>
  <w:endnote w:type="continuationSeparator" w:id="0">
    <w:p w:rsidR="00CC1049" w:rsidRDefault="00CC1049">
      <w:pPr>
        <w:spacing w:after="0" w:line="240" w:lineRule="auto"/>
      </w:pPr>
      <w:r>
        <w:continuationSeparator/>
      </w:r>
    </w:p>
    <w:p w:rsidR="00CC1049" w:rsidRDefault="00CC1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026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329" w:rsidRDefault="005E502A">
        <w:pPr>
          <w:pStyle w:val="Foot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-909320</wp:posOffset>
                  </wp:positionH>
                  <wp:positionV relativeFrom="paragraph">
                    <wp:posOffset>-566420</wp:posOffset>
                  </wp:positionV>
                  <wp:extent cx="7917180" cy="1624965"/>
                  <wp:effectExtent l="0" t="0" r="0" b="0"/>
                  <wp:wrapNone/>
                  <wp:docPr id="9" name="Freeform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 rot="10800000">
                            <a:off x="0" y="0"/>
                            <a:ext cx="7917180" cy="1624965"/>
                          </a:xfrm>
                          <a:custGeom>
                            <a:avLst/>
                            <a:gdLst>
                              <a:gd name="T0" fmla="*/ 0 w 872"/>
                              <a:gd name="T1" fmla="*/ 0 h 453"/>
                              <a:gd name="T2" fmla="*/ 0 w 872"/>
                              <a:gd name="T3" fmla="*/ 1624770 h 453"/>
                              <a:gd name="T4" fmla="*/ 778347 w 872"/>
                              <a:gd name="T5" fmla="*/ 1111874 h 453"/>
                              <a:gd name="T6" fmla="*/ 966224 w 872"/>
                              <a:gd name="T7" fmla="*/ 1018620 h 453"/>
                              <a:gd name="T8" fmla="*/ 1189887 w 872"/>
                              <a:gd name="T9" fmla="*/ 925366 h 453"/>
                              <a:gd name="T10" fmla="*/ 5197927 w 872"/>
                              <a:gd name="T11" fmla="*/ 258242 h 453"/>
                              <a:gd name="T12" fmla="*/ 7801364 w 872"/>
                              <a:gd name="T13" fmla="*/ 258242 h 453"/>
                              <a:gd name="T14" fmla="*/ 7801364 w 872"/>
                              <a:gd name="T15" fmla="*/ 0 h 453"/>
                              <a:gd name="T16" fmla="*/ 0 w 872"/>
                              <a:gd name="T17" fmla="*/ 0 h 45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2" h="453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3159D71" id="Freeform 6" o:spid="_x0000_s1026" style="position:absolute;margin-left:-71.6pt;margin-top:-44.6pt;width:623.4pt;height:127.9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" path="m,c,453,,453,,453,23,401,52,353,87,310v7,-9,14,-17,21,-26c116,275,125,266,133,258,248,143,406,72,581,72v291,,291,,291,c872,,872,,872,l,xe" fillcolor="#118f79 [2407]" stroked="f">
                  <v:path arrowok="t" o:connecttype="custom" o:connectlocs="0,0;0,2147483646;2147483646,2147483646;2147483646,2147483646;2147483646,2147483646;2147483646,926344838;2147483646,926344838;2147483646,0;0,0" o:connectangles="0,0,0,0,0,0,0,0,0"/>
                </v:shape>
              </w:pict>
            </mc:Fallback>
          </mc:AlternateContent>
        </w:r>
        <w:r w:rsidR="009937AC">
          <w:fldChar w:fldCharType="begin"/>
        </w:r>
        <w:r w:rsidR="00CE4329">
          <w:instrText xml:space="preserve"> PAGE   \* MERGEFORMAT </w:instrText>
        </w:r>
        <w:r w:rsidR="009937AC">
          <w:fldChar w:fldCharType="separate"/>
        </w:r>
        <w:r w:rsidR="00C17464">
          <w:rPr>
            <w:noProof/>
          </w:rPr>
          <w:t>2</w:t>
        </w:r>
        <w:r w:rsidR="009937AC">
          <w:rPr>
            <w:noProof/>
          </w:rPr>
          <w:fldChar w:fldCharType="end"/>
        </w:r>
      </w:p>
    </w:sdtContent>
  </w:sdt>
  <w:p w:rsidR="00E00491" w:rsidRDefault="00E00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5E502A" w:rsidP="00BD210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-913765</wp:posOffset>
              </wp:positionH>
              <wp:positionV relativeFrom="paragraph">
                <wp:posOffset>-746760</wp:posOffset>
              </wp:positionV>
              <wp:extent cx="8090535" cy="1639570"/>
              <wp:effectExtent l="0" t="0" r="0" b="0"/>
              <wp:wrapNone/>
              <wp:docPr id="2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8090535" cy="1639570"/>
                      </a:xfrm>
                      <a:custGeom>
                        <a:avLst/>
                        <a:gdLst>
                          <a:gd name="T0" fmla="*/ 0 w 872"/>
                          <a:gd name="T1" fmla="*/ 0 h 453"/>
                          <a:gd name="T2" fmla="*/ 0 w 872"/>
                          <a:gd name="T3" fmla="*/ 1624770 h 453"/>
                          <a:gd name="T4" fmla="*/ 778347 w 872"/>
                          <a:gd name="T5" fmla="*/ 1111874 h 453"/>
                          <a:gd name="T6" fmla="*/ 966224 w 872"/>
                          <a:gd name="T7" fmla="*/ 1018620 h 453"/>
                          <a:gd name="T8" fmla="*/ 1189887 w 872"/>
                          <a:gd name="T9" fmla="*/ 925366 h 453"/>
                          <a:gd name="T10" fmla="*/ 5197927 w 872"/>
                          <a:gd name="T11" fmla="*/ 258242 h 453"/>
                          <a:gd name="T12" fmla="*/ 7801364 w 872"/>
                          <a:gd name="T13" fmla="*/ 258242 h 453"/>
                          <a:gd name="T14" fmla="*/ 7801364 w 872"/>
                          <a:gd name="T15" fmla="*/ 0 h 453"/>
                          <a:gd name="T16" fmla="*/ 0 w 872"/>
                          <a:gd name="T17" fmla="*/ 0 h 45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872" h="453">
                            <a:moveTo>
                              <a:pt x="0" y="0"/>
                            </a:moveTo>
                            <a:cubicBezTo>
                              <a:pt x="0" y="453"/>
                              <a:pt x="0" y="453"/>
                              <a:pt x="0" y="453"/>
                            </a:cubicBezTo>
                            <a:cubicBezTo>
                              <a:pt x="23" y="401"/>
                              <a:pt x="52" y="353"/>
                              <a:pt x="87" y="310"/>
                            </a:cubicBezTo>
                            <a:cubicBezTo>
                              <a:pt x="94" y="301"/>
                              <a:pt x="101" y="293"/>
                              <a:pt x="108" y="284"/>
                            </a:cubicBezTo>
                            <a:cubicBezTo>
                              <a:pt x="116" y="275"/>
                              <a:pt x="125" y="266"/>
                              <a:pt x="133" y="258"/>
                            </a:cubicBezTo>
                            <a:cubicBezTo>
                              <a:pt x="248" y="143"/>
                              <a:pt x="406" y="72"/>
                              <a:pt x="581" y="72"/>
                            </a:cubicBezTo>
                            <a:cubicBezTo>
                              <a:pt x="872" y="72"/>
                              <a:pt x="872" y="72"/>
                              <a:pt x="872" y="72"/>
                            </a:cubicBezTo>
                            <a:cubicBezTo>
                              <a:pt x="872" y="0"/>
                              <a:pt x="872" y="0"/>
                              <a:pt x="872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097947" id="Freeform 17" o:spid="_x0000_s1026" style="position:absolute;margin-left:-71.95pt;margin-top:-58.8pt;width:637.05pt;height:129.1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" path="m,c,453,,453,,453,23,401,52,353,87,310v7,-9,14,-17,21,-26c116,275,125,266,133,258,248,143,406,72,581,72v291,,291,,291,c872,,872,,872,l,xe" fillcolor="#118f79 [2407]" stroked="f">
              <v:path arrowok="t" o:connecttype="custom" o:connectlocs="0,0;0,2147483646;2147483646,2147483646;2147483646,2147483646;2147483646,2147483646;2147483646,934670720;2147483646,934670720;2147483646,0;0,0" o:connectangles="0,0,0,0,0,0,0,0,0"/>
            </v:shape>
          </w:pict>
        </mc:Fallback>
      </mc:AlternateContent>
    </w:r>
    <w:r w:rsidR="00BD210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49" w:rsidRDefault="00CC1049">
      <w:pPr>
        <w:spacing w:after="0" w:line="240" w:lineRule="auto"/>
      </w:pPr>
      <w:r>
        <w:separator/>
      </w:r>
    </w:p>
    <w:p w:rsidR="00CC1049" w:rsidRDefault="00CC1049"/>
  </w:footnote>
  <w:footnote w:type="continuationSeparator" w:id="0">
    <w:p w:rsidR="00CC1049" w:rsidRDefault="00CC1049">
      <w:pPr>
        <w:spacing w:after="0" w:line="240" w:lineRule="auto"/>
      </w:pPr>
      <w:r>
        <w:continuationSeparator/>
      </w:r>
    </w:p>
    <w:p w:rsidR="00CC1049" w:rsidRDefault="00CC104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00" w:rsidRDefault="005E502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-975360</wp:posOffset>
              </wp:positionH>
              <wp:positionV relativeFrom="paragraph">
                <wp:posOffset>267970</wp:posOffset>
              </wp:positionV>
              <wp:extent cx="1695450" cy="1644650"/>
              <wp:effectExtent l="0" t="0" r="0" b="0"/>
              <wp:wrapNone/>
              <wp:docPr id="8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1695450" cy="1644650"/>
                      </a:xfrm>
                      <a:custGeom>
                        <a:avLst/>
                        <a:gdLst>
                          <a:gd name="T0" fmla="*/ 96145 w 194"/>
                          <a:gd name="T1" fmla="*/ 1412099 h 212"/>
                          <a:gd name="T2" fmla="*/ 1686915 w 194"/>
                          <a:gd name="T3" fmla="*/ 0 h 212"/>
                          <a:gd name="T4" fmla="*/ 1695655 w 194"/>
                          <a:gd name="T5" fmla="*/ 0 h 212"/>
                          <a:gd name="T6" fmla="*/ 1695655 w 194"/>
                          <a:gd name="T7" fmla="*/ 232763 h 212"/>
                          <a:gd name="T8" fmla="*/ 1695655 w 194"/>
                          <a:gd name="T9" fmla="*/ 256040 h 212"/>
                          <a:gd name="T10" fmla="*/ 1660693 w 194"/>
                          <a:gd name="T11" fmla="*/ 302593 h 212"/>
                          <a:gd name="T12" fmla="*/ 279696 w 194"/>
                          <a:gd name="T13" fmla="*/ 1528480 h 212"/>
                          <a:gd name="T14" fmla="*/ 244734 w 194"/>
                          <a:gd name="T15" fmla="*/ 1559515 h 212"/>
                          <a:gd name="T16" fmla="*/ 96145 w 194"/>
                          <a:gd name="T17" fmla="*/ 1412099 h 212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194" h="212">
                            <a:moveTo>
                              <a:pt x="11" y="182"/>
                            </a:moveTo>
                            <a:cubicBezTo>
                              <a:pt x="193" y="0"/>
                              <a:pt x="193" y="0"/>
                              <a:pt x="193" y="0"/>
                            </a:cubicBezTo>
                            <a:cubicBezTo>
                              <a:pt x="194" y="0"/>
                              <a:pt x="194" y="0"/>
                              <a:pt x="194" y="0"/>
                            </a:cubicBezTo>
                            <a:cubicBezTo>
                              <a:pt x="194" y="30"/>
                              <a:pt x="194" y="30"/>
                              <a:pt x="194" y="30"/>
                            </a:cubicBezTo>
                            <a:cubicBezTo>
                              <a:pt x="194" y="31"/>
                              <a:pt x="194" y="32"/>
                              <a:pt x="194" y="33"/>
                            </a:cubicBezTo>
                            <a:cubicBezTo>
                              <a:pt x="193" y="35"/>
                              <a:pt x="192" y="37"/>
                              <a:pt x="190" y="39"/>
                            </a:cubicBezTo>
                            <a:cubicBezTo>
                              <a:pt x="32" y="197"/>
                              <a:pt x="32" y="197"/>
                              <a:pt x="32" y="197"/>
                            </a:cubicBezTo>
                            <a:cubicBezTo>
                              <a:pt x="31" y="199"/>
                              <a:pt x="30" y="200"/>
                              <a:pt x="28" y="201"/>
                            </a:cubicBezTo>
                            <a:cubicBezTo>
                              <a:pt x="16" y="212"/>
                              <a:pt x="0" y="194"/>
                              <a:pt x="11" y="182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0973DC" id="Freeform 14" o:spid="_x0000_s1026" style="position:absolute;margin-left:-76.8pt;margin-top:21.1pt;width:133.5pt;height:129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" path="m11,182c193,,193,,193,v1,,1,,1,c194,30,194,30,194,30v,1,,2,,3c193,35,192,37,190,39,32,197,32,197,32,197v-1,2,-2,3,-4,4c16,212,,194,11,182xe" fillcolor="#c3ea1f [3204]" stroked="f">
              <v:path arrowok="t" o:connecttype="custom" o:connectlocs="840252785,2147483646;2147483646,0;2147483646,0;2147483646,1805724849;2147483646,1986302764;2147483646,2147483646;2147483646,2147483646;2138836393,2147483646;840252785,2147483646" o:connectangles="0,0,0,0,0,0,0,0,0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-971550</wp:posOffset>
              </wp:positionH>
              <wp:positionV relativeFrom="paragraph">
                <wp:posOffset>-441325</wp:posOffset>
              </wp:positionV>
              <wp:extent cx="2605405" cy="2515235"/>
              <wp:effectExtent l="0" t="0" r="0" b="0"/>
              <wp:wrapNone/>
              <wp:docPr id="7" name="Freeform: Shape 29" descr="Footer shapes in bottom right corner of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605405" cy="2515235"/>
                      </a:xfrm>
                      <a:custGeom>
                        <a:avLst/>
                        <a:gdLst>
                          <a:gd name="T0" fmla="*/ 2591733 w 2605691"/>
                          <a:gd name="T1" fmla="*/ 0 h 2515287"/>
                          <a:gd name="T2" fmla="*/ 2605691 w 2605691"/>
                          <a:gd name="T3" fmla="*/ 0 h 2515287"/>
                          <a:gd name="T4" fmla="*/ 2605691 w 2605691"/>
                          <a:gd name="T5" fmla="*/ 373697 h 2515287"/>
                          <a:gd name="T6" fmla="*/ 2605691 w 2605691"/>
                          <a:gd name="T7" fmla="*/ 411067 h 2515287"/>
                          <a:gd name="T8" fmla="*/ 2549860 w 2605691"/>
                          <a:gd name="T9" fmla="*/ 485806 h 2515287"/>
                          <a:gd name="T10" fmla="*/ 344535 w 2605691"/>
                          <a:gd name="T11" fmla="*/ 2453944 h 2515287"/>
                          <a:gd name="T12" fmla="*/ 288704 w 2605691"/>
                          <a:gd name="T13" fmla="*/ 2503770 h 2515287"/>
                          <a:gd name="T14" fmla="*/ 271639 w 2605691"/>
                          <a:gd name="T15" fmla="*/ 2515287 h 2515287"/>
                          <a:gd name="T16" fmla="*/ 81037 w 2605691"/>
                          <a:gd name="T17" fmla="*/ 2515287 h 2515287"/>
                          <a:gd name="T18" fmla="*/ 49678 w 2605691"/>
                          <a:gd name="T19" fmla="*/ 2492870 h 2515287"/>
                          <a:gd name="T20" fmla="*/ 51423 w 2605691"/>
                          <a:gd name="T21" fmla="*/ 2267095 h 2515287"/>
                          <a:gd name="T22" fmla="*/ 2591733 w 2605691"/>
                          <a:gd name="T23" fmla="*/ 0 h 2515287"/>
                          <a:gd name="T24" fmla="*/ 0 60000 65536"/>
                          <a:gd name="T25" fmla="*/ 0 60000 6553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</a:gdLst>
                        <a:ahLst/>
                        <a:cxnLst>
                          <a:cxn ang="T24">
                            <a:pos x="T0" y="T1"/>
                          </a:cxn>
                          <a:cxn ang="T25">
                            <a:pos x="T2" y="T3"/>
                          </a:cxn>
                          <a:cxn ang="T26">
                            <a:pos x="T4" y="T5"/>
                          </a:cxn>
                          <a:cxn ang="T27">
                            <a:pos x="T6" y="T7"/>
                          </a:cxn>
                          <a:cxn ang="T28">
                            <a:pos x="T8" y="T9"/>
                          </a:cxn>
                          <a:cxn ang="T29">
                            <a:pos x="T10" y="T11"/>
                          </a:cxn>
                          <a:cxn ang="T30">
                            <a:pos x="T12" y="T13"/>
                          </a:cxn>
                          <a:cxn ang="T31">
                            <a:pos x="T14" y="T15"/>
                          </a:cxn>
                          <a:cxn ang="T32">
                            <a:pos x="T16" y="T17"/>
                          </a:cxn>
                          <a:cxn ang="T33">
                            <a:pos x="T18" y="T19"/>
                          </a:cxn>
                          <a:cxn ang="T34">
                            <a:pos x="T20" y="T21"/>
                          </a:cxn>
                          <a:cxn ang="T35">
                            <a:pos x="T22" y="T23"/>
                          </a:cxn>
                        </a:cxnLst>
                        <a:rect l="0" t="0" r="r" b="b"/>
                        <a:pathLst>
                          <a:path w="2605691" h="2515287">
                            <a:moveTo>
                              <a:pt x="2591733" y="0"/>
                            </a:moveTo>
                            <a:cubicBezTo>
                              <a:pt x="2605691" y="0"/>
                              <a:pt x="2605691" y="0"/>
                              <a:pt x="2605691" y="0"/>
                            </a:cubicBezTo>
                            <a:cubicBezTo>
                              <a:pt x="2605691" y="373697"/>
                              <a:pt x="2605691" y="373697"/>
                              <a:pt x="2605691" y="373697"/>
                            </a:cubicBezTo>
                            <a:cubicBezTo>
                              <a:pt x="2605691" y="386154"/>
                              <a:pt x="2605691" y="398610"/>
                              <a:pt x="2605691" y="411067"/>
                            </a:cubicBezTo>
                            <a:cubicBezTo>
                              <a:pt x="2591733" y="435980"/>
                              <a:pt x="2577776" y="460893"/>
                              <a:pt x="2549860" y="485806"/>
                            </a:cubicBezTo>
                            <a:cubicBezTo>
                              <a:pt x="344535" y="2453944"/>
                              <a:pt x="344535" y="2453944"/>
                              <a:pt x="344535" y="2453944"/>
                            </a:cubicBezTo>
                            <a:cubicBezTo>
                              <a:pt x="330578" y="2478857"/>
                              <a:pt x="316620" y="2491313"/>
                              <a:pt x="288704" y="2503770"/>
                            </a:cubicBezTo>
                            <a:lnTo>
                              <a:pt x="271639" y="2515287"/>
                            </a:lnTo>
                            <a:lnTo>
                              <a:pt x="81037" y="2515287"/>
                            </a:lnTo>
                            <a:lnTo>
                              <a:pt x="49678" y="2492870"/>
                            </a:lnTo>
                            <a:cubicBezTo>
                              <a:pt x="-7898" y="2435259"/>
                              <a:pt x="-25345" y="2341834"/>
                              <a:pt x="51423" y="2267095"/>
                            </a:cubicBezTo>
                            <a:cubicBezTo>
                              <a:pt x="2591733" y="0"/>
                              <a:pt x="2591733" y="0"/>
                              <a:pt x="2591733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2DECB" id="Freeform: Shape 29" o:spid="_x0000_s1026" alt="Footer shapes in bottom right corner of document" style="position:absolute;margin-left:-76.5pt;margin-top:-34.75pt;width:205.15pt;height:198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5691,25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<v:path arrowok="t" o:connecttype="custom" o:connectlocs="2591449,0;2605405,0;2605405,373689;2605405,411059;2549580,485796;344497,2453893;288672,2503718;271609,2515235;81028,2515235;49673,2492818;51417,2267048;2591449,0" o:connectangles="0,0,0,0,0,0,0,0,0,0,0,0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-968375</wp:posOffset>
              </wp:positionH>
              <wp:positionV relativeFrom="paragraph">
                <wp:posOffset>-303530</wp:posOffset>
              </wp:positionV>
              <wp:extent cx="1678940" cy="1644650"/>
              <wp:effectExtent l="0" t="0" r="0" b="0"/>
              <wp:wrapNone/>
              <wp:docPr id="6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1678940" cy="1644650"/>
                      </a:xfrm>
                      <a:custGeom>
                        <a:avLst/>
                        <a:gdLst>
                          <a:gd name="T0" fmla="*/ 95230 w 194"/>
                          <a:gd name="T1" fmla="*/ 1412099 h 212"/>
                          <a:gd name="T2" fmla="*/ 1670857 w 194"/>
                          <a:gd name="T3" fmla="*/ 0 h 212"/>
                          <a:gd name="T4" fmla="*/ 1679514 w 194"/>
                          <a:gd name="T5" fmla="*/ 0 h 212"/>
                          <a:gd name="T6" fmla="*/ 1679514 w 194"/>
                          <a:gd name="T7" fmla="*/ 232763 h 212"/>
                          <a:gd name="T8" fmla="*/ 1679514 w 194"/>
                          <a:gd name="T9" fmla="*/ 256040 h 212"/>
                          <a:gd name="T10" fmla="*/ 1644885 w 194"/>
                          <a:gd name="T11" fmla="*/ 302593 h 212"/>
                          <a:gd name="T12" fmla="*/ 277033 w 194"/>
                          <a:gd name="T13" fmla="*/ 1528480 h 212"/>
                          <a:gd name="T14" fmla="*/ 242404 w 194"/>
                          <a:gd name="T15" fmla="*/ 1559515 h 212"/>
                          <a:gd name="T16" fmla="*/ 95230 w 194"/>
                          <a:gd name="T17" fmla="*/ 1412099 h 212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194" h="212">
                            <a:moveTo>
                              <a:pt x="11" y="182"/>
                            </a:moveTo>
                            <a:cubicBezTo>
                              <a:pt x="193" y="0"/>
                              <a:pt x="193" y="0"/>
                              <a:pt x="193" y="0"/>
                            </a:cubicBezTo>
                            <a:cubicBezTo>
                              <a:pt x="194" y="0"/>
                              <a:pt x="194" y="0"/>
                              <a:pt x="194" y="0"/>
                            </a:cubicBezTo>
                            <a:cubicBezTo>
                              <a:pt x="194" y="30"/>
                              <a:pt x="194" y="30"/>
                              <a:pt x="194" y="30"/>
                            </a:cubicBezTo>
                            <a:cubicBezTo>
                              <a:pt x="194" y="31"/>
                              <a:pt x="194" y="32"/>
                              <a:pt x="194" y="33"/>
                            </a:cubicBezTo>
                            <a:cubicBezTo>
                              <a:pt x="193" y="35"/>
                              <a:pt x="192" y="37"/>
                              <a:pt x="190" y="39"/>
                            </a:cubicBezTo>
                            <a:cubicBezTo>
                              <a:pt x="32" y="197"/>
                              <a:pt x="32" y="197"/>
                              <a:pt x="32" y="197"/>
                            </a:cubicBezTo>
                            <a:cubicBezTo>
                              <a:pt x="31" y="199"/>
                              <a:pt x="30" y="200"/>
                              <a:pt x="28" y="201"/>
                            </a:cubicBezTo>
                            <a:cubicBezTo>
                              <a:pt x="16" y="212"/>
                              <a:pt x="0" y="194"/>
                              <a:pt x="11" y="182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A2D2D" id="Freeform 8" o:spid="_x0000_s1026" style="position:absolute;margin-left:-76.25pt;margin-top:-23.9pt;width:132.2pt;height:129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" path="m11,182c193,,193,,193,v1,,1,,1,c194,30,194,30,194,30v,1,,2,,3c193,35,192,37,190,39,32,197,32,197,32,197v-1,2,-2,3,-4,4c16,212,,194,11,182xe" fillcolor="#17c0a3 [3207]" stroked="f">
              <v:path arrowok="t" o:connecttype="custom" o:connectlocs="824151836,2147483646;2147483646,0;2147483646,0;2147483646,1805724849;2147483646,1986302764;2147483646,2147483646;2147483646,2147483646;2097844184,2147483646;824151836,2147483646" o:connectangles="0,0,0,0,0,0,0,0,0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-447675</wp:posOffset>
              </wp:positionV>
              <wp:extent cx="1991995" cy="1776095"/>
              <wp:effectExtent l="0" t="0" r="0" b="0"/>
              <wp:wrapNone/>
              <wp:docPr id="5" name="Freeform: 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1991995" cy="1776095"/>
                      </a:xfrm>
                      <a:custGeom>
                        <a:avLst/>
                        <a:gdLst>
                          <a:gd name="T0" fmla="*/ 1991837 w 1991837"/>
                          <a:gd name="T1" fmla="*/ 0 h 1776225"/>
                          <a:gd name="T2" fmla="*/ 1991837 w 1991837"/>
                          <a:gd name="T3" fmla="*/ 238843 h 1776225"/>
                          <a:gd name="T4" fmla="*/ 1991837 w 1991837"/>
                          <a:gd name="T5" fmla="*/ 829191 h 1776225"/>
                          <a:gd name="T6" fmla="*/ 925407 w 1991837"/>
                          <a:gd name="T7" fmla="*/ 1776225 h 1776225"/>
                          <a:gd name="T8" fmla="*/ 0 w 1991837"/>
                          <a:gd name="T9" fmla="*/ 1776225 h 17762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991837" h="1776225">
                            <a:moveTo>
                              <a:pt x="1991837" y="0"/>
                            </a:moveTo>
                            <a:lnTo>
                              <a:pt x="1991837" y="238843"/>
                            </a:lnTo>
                            <a:lnTo>
                              <a:pt x="1991837" y="829191"/>
                            </a:lnTo>
                            <a:lnTo>
                              <a:pt x="925407" y="1776225"/>
                            </a:lnTo>
                            <a:lnTo>
                              <a:pt x="0" y="1776225"/>
                            </a:lnTo>
                            <a:lnTo>
                              <a:pt x="199183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20242C" id="Freeform: Shape 30" o:spid="_x0000_s1026" style="position:absolute;margin-left:-76.1pt;margin-top:-35.25pt;width:156.85pt;height:139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1837,17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" path="m1991837,r,238843l1991837,829191,925407,1776225,,1776225,1991837,xe" fillcolor="#10a48e [3206]" stroked="f">
              <v:path arrowok="t" o:connecttype="custom" o:connectlocs="1991995,0;1991995,238826;1991995,829130;925480,1776095;0,1776095" o:connectangles="0,0,0,0,0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-969645</wp:posOffset>
              </wp:positionH>
              <wp:positionV relativeFrom="paragraph">
                <wp:posOffset>-447040</wp:posOffset>
              </wp:positionV>
              <wp:extent cx="1069975" cy="949960"/>
              <wp:effectExtent l="0" t="0" r="0" b="0"/>
              <wp:wrapNone/>
              <wp:docPr id="3" name="Freeform: 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1069975" cy="949960"/>
                      </a:xfrm>
                      <a:custGeom>
                        <a:avLst/>
                        <a:gdLst>
                          <a:gd name="T0" fmla="*/ 1070039 w 1070039"/>
                          <a:gd name="T1" fmla="*/ 0 h 950237"/>
                          <a:gd name="T2" fmla="*/ 1070039 w 1070039"/>
                          <a:gd name="T3" fmla="*/ 950237 h 950237"/>
                          <a:gd name="T4" fmla="*/ 0 w 1070039"/>
                          <a:gd name="T5" fmla="*/ 950237 h 950237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70039" h="950237">
                            <a:moveTo>
                              <a:pt x="1070039" y="0"/>
                            </a:moveTo>
                            <a:lnTo>
                              <a:pt x="1070039" y="950237"/>
                            </a:lnTo>
                            <a:lnTo>
                              <a:pt x="0" y="950237"/>
                            </a:lnTo>
                            <a:lnTo>
                              <a:pt x="1070039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CE03B9" id="Freeform: Shape 31" o:spid="_x0000_s1026" style="position:absolute;margin-left:-76.35pt;margin-top:-35.2pt;width:84.25pt;height:74.8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0039,95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" path="m1070039,r,950237l,950237,1070039,xe" fillcolor="#9dcb08 [3205]" stroked="f">
              <v:path arrowok="t" o:connecttype="custom" o:connectlocs="1069975,0;1069975,949960;0,949960" o:connectangles="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744F3"/>
    <w:multiLevelType w:val="hybridMultilevel"/>
    <w:tmpl w:val="C362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971E8"/>
    <w:multiLevelType w:val="hybridMultilevel"/>
    <w:tmpl w:val="E20C8800"/>
    <w:lvl w:ilvl="0" w:tplc="39D04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973E6"/>
    <w:multiLevelType w:val="hybridMultilevel"/>
    <w:tmpl w:val="03E48FFA"/>
    <w:lvl w:ilvl="0" w:tplc="422C1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E3ABB"/>
    <w:multiLevelType w:val="hybridMultilevel"/>
    <w:tmpl w:val="87E60CDA"/>
    <w:lvl w:ilvl="0" w:tplc="CC485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6"/>
    <w:rsid w:val="000115CE"/>
    <w:rsid w:val="0001168F"/>
    <w:rsid w:val="00053578"/>
    <w:rsid w:val="000828F4"/>
    <w:rsid w:val="000947D1"/>
    <w:rsid w:val="000A6CD4"/>
    <w:rsid w:val="000B0BD4"/>
    <w:rsid w:val="000B475C"/>
    <w:rsid w:val="000B70CA"/>
    <w:rsid w:val="000E2BFE"/>
    <w:rsid w:val="000E65A3"/>
    <w:rsid w:val="000F4916"/>
    <w:rsid w:val="000F51EC"/>
    <w:rsid w:val="000F636A"/>
    <w:rsid w:val="000F7122"/>
    <w:rsid w:val="00103CD6"/>
    <w:rsid w:val="00146806"/>
    <w:rsid w:val="00151246"/>
    <w:rsid w:val="00192FE5"/>
    <w:rsid w:val="00197300"/>
    <w:rsid w:val="001B4EEF"/>
    <w:rsid w:val="001B689C"/>
    <w:rsid w:val="00200635"/>
    <w:rsid w:val="00204E37"/>
    <w:rsid w:val="00231C43"/>
    <w:rsid w:val="002357D2"/>
    <w:rsid w:val="00252375"/>
    <w:rsid w:val="00254E0D"/>
    <w:rsid w:val="0034722B"/>
    <w:rsid w:val="00374F35"/>
    <w:rsid w:val="0038000D"/>
    <w:rsid w:val="00385ACF"/>
    <w:rsid w:val="003D74B9"/>
    <w:rsid w:val="00477474"/>
    <w:rsid w:val="00480B7F"/>
    <w:rsid w:val="004A1893"/>
    <w:rsid w:val="004C4A44"/>
    <w:rsid w:val="005024A1"/>
    <w:rsid w:val="005125BB"/>
    <w:rsid w:val="005264AB"/>
    <w:rsid w:val="00534B54"/>
    <w:rsid w:val="00537F9C"/>
    <w:rsid w:val="00556D15"/>
    <w:rsid w:val="00572222"/>
    <w:rsid w:val="005D3DA6"/>
    <w:rsid w:val="005E502A"/>
    <w:rsid w:val="005F2003"/>
    <w:rsid w:val="00620A7E"/>
    <w:rsid w:val="00647056"/>
    <w:rsid w:val="006B268D"/>
    <w:rsid w:val="006C1E36"/>
    <w:rsid w:val="006D5E14"/>
    <w:rsid w:val="006E2BE2"/>
    <w:rsid w:val="006F3064"/>
    <w:rsid w:val="00702880"/>
    <w:rsid w:val="00704505"/>
    <w:rsid w:val="00733CC9"/>
    <w:rsid w:val="00744EA9"/>
    <w:rsid w:val="00752FC4"/>
    <w:rsid w:val="00757E9C"/>
    <w:rsid w:val="00781309"/>
    <w:rsid w:val="0079697F"/>
    <w:rsid w:val="007B4C91"/>
    <w:rsid w:val="007C2605"/>
    <w:rsid w:val="007D70F7"/>
    <w:rsid w:val="0083026C"/>
    <w:rsid w:val="00830C5F"/>
    <w:rsid w:val="008311DF"/>
    <w:rsid w:val="00834A33"/>
    <w:rsid w:val="00867213"/>
    <w:rsid w:val="00896EE1"/>
    <w:rsid w:val="008C1482"/>
    <w:rsid w:val="008C2A5B"/>
    <w:rsid w:val="008D0AA7"/>
    <w:rsid w:val="00912A0A"/>
    <w:rsid w:val="00942329"/>
    <w:rsid w:val="009468D3"/>
    <w:rsid w:val="009844A7"/>
    <w:rsid w:val="009937AC"/>
    <w:rsid w:val="00996EFE"/>
    <w:rsid w:val="009F4CB2"/>
    <w:rsid w:val="00A11F8C"/>
    <w:rsid w:val="00A17117"/>
    <w:rsid w:val="00A737A6"/>
    <w:rsid w:val="00A763AE"/>
    <w:rsid w:val="00A821E9"/>
    <w:rsid w:val="00AF249A"/>
    <w:rsid w:val="00AF472B"/>
    <w:rsid w:val="00B029FD"/>
    <w:rsid w:val="00B63133"/>
    <w:rsid w:val="00B94657"/>
    <w:rsid w:val="00BA552E"/>
    <w:rsid w:val="00BC0F0A"/>
    <w:rsid w:val="00BD210D"/>
    <w:rsid w:val="00C11980"/>
    <w:rsid w:val="00C17464"/>
    <w:rsid w:val="00C40B3F"/>
    <w:rsid w:val="00C50202"/>
    <w:rsid w:val="00C522D9"/>
    <w:rsid w:val="00C74ACC"/>
    <w:rsid w:val="00C92582"/>
    <w:rsid w:val="00C977E7"/>
    <w:rsid w:val="00CB0809"/>
    <w:rsid w:val="00CB6464"/>
    <w:rsid w:val="00CC1049"/>
    <w:rsid w:val="00CE4329"/>
    <w:rsid w:val="00CF4773"/>
    <w:rsid w:val="00CF485B"/>
    <w:rsid w:val="00D04123"/>
    <w:rsid w:val="00D06525"/>
    <w:rsid w:val="00D13306"/>
    <w:rsid w:val="00D149F1"/>
    <w:rsid w:val="00D3159D"/>
    <w:rsid w:val="00D36106"/>
    <w:rsid w:val="00D45D15"/>
    <w:rsid w:val="00D47EFE"/>
    <w:rsid w:val="00D544E2"/>
    <w:rsid w:val="00DC04C8"/>
    <w:rsid w:val="00DC7840"/>
    <w:rsid w:val="00DD49D5"/>
    <w:rsid w:val="00E00491"/>
    <w:rsid w:val="00E2031A"/>
    <w:rsid w:val="00E30D20"/>
    <w:rsid w:val="00E37173"/>
    <w:rsid w:val="00E55670"/>
    <w:rsid w:val="00E6693F"/>
    <w:rsid w:val="00EB5A74"/>
    <w:rsid w:val="00EB64EC"/>
    <w:rsid w:val="00EC6723"/>
    <w:rsid w:val="00EE5B23"/>
    <w:rsid w:val="00F71D73"/>
    <w:rsid w:val="00F763B1"/>
    <w:rsid w:val="00F76CB6"/>
    <w:rsid w:val="00FA402E"/>
    <w:rsid w:val="00FB49C2"/>
    <w:rsid w:val="00FE39F7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C6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EC6723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customStyle="1" w:styleId="ColorfulGrid1">
    <w:name w:val="Colorful Grid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customStyle="1" w:styleId="DarkList1">
    <w:name w:val="Dark List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customStyle="1" w:styleId="LightGrid1">
    <w:name w:val="Light Grid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customStyle="1" w:styleId="MediumGrid11">
    <w:name w:val="Medium Grid 1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b13e9d0-a5ec-4f3a-afb4-53382bdd56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81BF-5976-4390-8E5F-E15A5CE80BB7}"/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4456C18-E26C-4416-BAA4-8E98C4E9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2022-03-30T07:00:00Z</dcterms:created>
  <dcterms:modified xsi:type="dcterms:W3CDTF">2022-03-30T07:00:00Z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