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1E403B" w:rsidRDefault="001E403B" w:rsidP="003256FF">
      <w:pPr>
        <w:spacing w:line="276" w:lineRule="auto"/>
        <w:ind w:right="136"/>
        <w:rPr>
          <w:b/>
          <w:sz w:val="28"/>
          <w:szCs w:val="28"/>
        </w:rPr>
      </w:pPr>
      <w:r>
        <w:rPr>
          <w:noProof/>
          <w:lang w:eastAsia="en-GB"/>
        </w:rPr>
        <mc:AlternateContent>
          <mc:Choice Requires="wps">
            <w:drawing>
              <wp:anchor distT="0" distB="0" distL="114300" distR="114300" simplePos="0" relativeHeight="251659264" behindDoc="0" locked="0" layoutInCell="1" allowOverlap="1" wp14:anchorId="16768D9F" wp14:editId="5D23BC91">
                <wp:simplePos x="0" y="0"/>
                <wp:positionH relativeFrom="margin">
                  <wp:align>center</wp:align>
                </wp:positionH>
                <wp:positionV relativeFrom="paragraph">
                  <wp:posOffset>150812</wp:posOffset>
                </wp:positionV>
                <wp:extent cx="5019675" cy="470535"/>
                <wp:effectExtent l="0" t="0" r="9525" b="5715"/>
                <wp:wrapNone/>
                <wp:docPr id="1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9675" cy="470535"/>
                        </a:xfrm>
                        <a:prstGeom prst="roundRect">
                          <a:avLst>
                            <a:gd name="adj" fmla="val 16667"/>
                          </a:avLst>
                        </a:prstGeom>
                        <a:solidFill>
                          <a:srgbClr val="2D989B"/>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8100" dir="2700000" algn="tl" rotWithShape="0">
                                  <a:srgbClr val="000000">
                                    <a:alpha val="39999"/>
                                  </a:srgbClr>
                                </a:outerShdw>
                              </a:effectLst>
                            </a14:hiddenEffects>
                          </a:ext>
                        </a:extLst>
                      </wps:spPr>
                      <wps:txbx>
                        <w:txbxContent>
                          <w:p w:rsidR="001E403B" w:rsidRPr="00210C7A" w:rsidRDefault="001E403B" w:rsidP="001E403B">
                            <w:pPr>
                              <w:ind w:left="364" w:hanging="168"/>
                              <w:jc w:val="center"/>
                              <w:rPr>
                                <w:rFonts w:ascii="Arial Rounded MT Bold" w:hAnsi="Arial Rounded MT Bold"/>
                                <w:b/>
                                <w:color w:val="FFFFFF" w:themeColor="background1"/>
                                <w:sz w:val="40"/>
                              </w:rPr>
                            </w:pPr>
                            <w:r>
                              <w:rPr>
                                <w:rFonts w:ascii="Arial Rounded MT Bold" w:hAnsi="Arial Rounded MT Bold"/>
                                <w:b/>
                                <w:color w:val="FFFFFF" w:themeColor="background1"/>
                                <w:sz w:val="40"/>
                              </w:rPr>
                              <w:t>Examination Access Arrangements</w:t>
                            </w:r>
                          </w:p>
                          <w:p w:rsidR="001E403B" w:rsidRPr="00210C7A" w:rsidRDefault="001E403B" w:rsidP="001E403B">
                            <w:pPr>
                              <w:ind w:left="364" w:hanging="168"/>
                              <w:jc w:val="center"/>
                              <w:rPr>
                                <w:rFonts w:ascii="Arial Rounded MT Bold" w:hAnsi="Arial Rounded MT Bold"/>
                                <w:color w:val="FFFFFF" w:themeColor="background1"/>
                                <w:sz w:val="32"/>
                              </w:rPr>
                            </w:pPr>
                            <w:r>
                              <w:rPr>
                                <w:rFonts w:ascii="Arial Rounded MT Bold" w:hAnsi="Arial Rounded MT Bold"/>
                                <w:color w:val="FFFFFF" w:themeColor="background1"/>
                                <w:sz w:val="32"/>
                              </w:rPr>
                              <w:t>Parent/Carer</w:t>
                            </w:r>
                            <w:r w:rsidRPr="00210C7A">
                              <w:rPr>
                                <w:rFonts w:ascii="Arial Rounded MT Bold" w:hAnsi="Arial Rounded MT Bold"/>
                                <w:color w:val="FFFFFF" w:themeColor="background1"/>
                                <w:sz w:val="32"/>
                              </w:rPr>
                              <w:t xml:space="preserve"> Questionnaire</w:t>
                            </w:r>
                          </w:p>
                          <w:p w:rsidR="001E403B" w:rsidRPr="00084597" w:rsidRDefault="001E403B" w:rsidP="001E403B">
                            <w:pPr>
                              <w:ind w:left="364" w:hanging="168"/>
                              <w:jc w:val="center"/>
                              <w:rPr>
                                <w:rFonts w:ascii="Arial Rounded MT Bold" w:hAnsi="Arial Rounded MT Bold"/>
                                <w:i/>
                                <w:color w:val="FFFFFF" w:themeColor="background1"/>
                                <w:sz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6768D9F" id="Text Box 45" o:spid="_x0000_s1026" style="position:absolute;margin-left:0;margin-top:11.85pt;width:395.25pt;height:37.0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" fillcolor="#2d989b" stroked="f">
                <v:shadow color="black" opacity="26213f" origin="-.5,-.5" offset=".74836mm,.74836mm"/>
                <v:textbox>
                  <w:txbxContent>
                    <w:p w:rsidR="001E403B" w:rsidRPr="00210C7A" w:rsidRDefault="001E403B" w:rsidP="001E403B">
                      <w:pPr>
                        <w:ind w:left="364" w:hanging="168"/>
                        <w:jc w:val="center"/>
                        <w:rPr>
                          <w:rFonts w:ascii="Arial Rounded MT Bold" w:hAnsi="Arial Rounded MT Bold"/>
                          <w:b/>
                          <w:color w:val="FFFFFF" w:themeColor="background1"/>
                          <w:sz w:val="40"/>
                        </w:rPr>
                      </w:pPr>
                      <w:r>
                        <w:rPr>
                          <w:rFonts w:ascii="Arial Rounded MT Bold" w:hAnsi="Arial Rounded MT Bold"/>
                          <w:b/>
                          <w:color w:val="FFFFFF" w:themeColor="background1"/>
                          <w:sz w:val="40"/>
                        </w:rPr>
                        <w:t>Examination Access Arrangements</w:t>
                      </w:r>
                    </w:p>
                    <w:p w:rsidR="001E403B" w:rsidRPr="00210C7A" w:rsidRDefault="001E403B" w:rsidP="001E403B">
                      <w:pPr>
                        <w:ind w:left="364" w:hanging="168"/>
                        <w:jc w:val="center"/>
                        <w:rPr>
                          <w:rFonts w:ascii="Arial Rounded MT Bold" w:hAnsi="Arial Rounded MT Bold"/>
                          <w:color w:val="FFFFFF" w:themeColor="background1"/>
                          <w:sz w:val="32"/>
                        </w:rPr>
                      </w:pPr>
                      <w:r>
                        <w:rPr>
                          <w:rFonts w:ascii="Arial Rounded MT Bold" w:hAnsi="Arial Rounded MT Bold"/>
                          <w:color w:val="FFFFFF" w:themeColor="background1"/>
                          <w:sz w:val="32"/>
                        </w:rPr>
                        <w:t>Parent/Carer</w:t>
                      </w:r>
                      <w:r w:rsidRPr="00210C7A">
                        <w:rPr>
                          <w:rFonts w:ascii="Arial Rounded MT Bold" w:hAnsi="Arial Rounded MT Bold"/>
                          <w:color w:val="FFFFFF" w:themeColor="background1"/>
                          <w:sz w:val="32"/>
                        </w:rPr>
                        <w:t xml:space="preserve"> Questionnaire</w:t>
                      </w:r>
                    </w:p>
                    <w:p w:rsidR="001E403B" w:rsidRPr="00084597" w:rsidRDefault="001E403B" w:rsidP="001E403B">
                      <w:pPr>
                        <w:ind w:left="364" w:hanging="168"/>
                        <w:jc w:val="center"/>
                        <w:rPr>
                          <w:rFonts w:ascii="Arial Rounded MT Bold" w:hAnsi="Arial Rounded MT Bold"/>
                          <w:i/>
                          <w:color w:val="FFFFFF" w:themeColor="background1"/>
                          <w:sz w:val="40"/>
                        </w:rPr>
                      </w:pPr>
                    </w:p>
                  </w:txbxContent>
                </v:textbox>
                <w10:wrap anchorx="margin"/>
              </v:roundrect>
            </w:pict>
          </mc:Fallback>
        </mc:AlternateContent>
      </w:r>
    </w:p>
    <w:p w:rsidR="001E403B" w:rsidRDefault="001E403B" w:rsidP="003256FF">
      <w:pPr>
        <w:spacing w:line="276" w:lineRule="auto"/>
        <w:ind w:right="136"/>
        <w:rPr>
          <w:b/>
          <w:sz w:val="28"/>
          <w:szCs w:val="28"/>
        </w:rPr>
      </w:pPr>
    </w:p>
    <w:p w:rsidR="001E403B" w:rsidRPr="001E403B" w:rsidRDefault="001E403B" w:rsidP="003256FF">
      <w:pPr>
        <w:spacing w:line="276" w:lineRule="auto"/>
        <w:ind w:right="136"/>
        <w:rPr>
          <w:b/>
          <w:szCs w:val="28"/>
        </w:rPr>
      </w:pPr>
    </w:p>
    <w:tbl>
      <w:tblPr>
        <w:tblStyle w:val="TableGrid"/>
        <w:tblW w:w="11902" w:type="dxa"/>
        <w:tblLook w:val="04A0" w:firstRow="1" w:lastRow="0" w:firstColumn="1" w:lastColumn="0" w:noHBand="0" w:noVBand="1"/>
      </w:tblPr>
      <w:tblGrid>
        <w:gridCol w:w="979"/>
        <w:gridCol w:w="4366"/>
        <w:gridCol w:w="1738"/>
        <w:gridCol w:w="4819"/>
      </w:tblGrid>
      <w:tr w:rsidR="001E403B" w:rsidTr="001E403B">
        <w:tc>
          <w:tcPr>
            <w:tcW w:w="979" w:type="dxa"/>
          </w:tcPr>
          <w:p w:rsidR="001E403B" w:rsidRDefault="001E403B" w:rsidP="003256FF">
            <w:pPr>
              <w:spacing w:line="276" w:lineRule="auto"/>
              <w:ind w:right="136"/>
              <w:rPr>
                <w:b/>
                <w:szCs w:val="28"/>
              </w:rPr>
            </w:pPr>
            <w:r>
              <w:rPr>
                <w:b/>
                <w:szCs w:val="28"/>
              </w:rPr>
              <w:t>School</w:t>
            </w:r>
          </w:p>
        </w:tc>
        <w:tc>
          <w:tcPr>
            <w:tcW w:w="4366" w:type="dxa"/>
          </w:tcPr>
          <w:p w:rsidR="001E403B" w:rsidRDefault="001E403B" w:rsidP="003256FF">
            <w:pPr>
              <w:spacing w:line="276" w:lineRule="auto"/>
              <w:ind w:right="136"/>
              <w:rPr>
                <w:b/>
                <w:szCs w:val="28"/>
              </w:rPr>
            </w:pPr>
          </w:p>
        </w:tc>
        <w:tc>
          <w:tcPr>
            <w:tcW w:w="1738" w:type="dxa"/>
          </w:tcPr>
          <w:p w:rsidR="001E403B" w:rsidRDefault="001E403B" w:rsidP="003256FF">
            <w:pPr>
              <w:spacing w:line="276" w:lineRule="auto"/>
              <w:ind w:right="136"/>
              <w:rPr>
                <w:b/>
                <w:szCs w:val="28"/>
              </w:rPr>
            </w:pPr>
            <w:r>
              <w:rPr>
                <w:b/>
                <w:szCs w:val="28"/>
              </w:rPr>
              <w:t>Contact name</w:t>
            </w:r>
          </w:p>
        </w:tc>
        <w:tc>
          <w:tcPr>
            <w:tcW w:w="4819" w:type="dxa"/>
          </w:tcPr>
          <w:p w:rsidR="001E403B" w:rsidRDefault="001E403B" w:rsidP="003256FF">
            <w:pPr>
              <w:spacing w:line="276" w:lineRule="auto"/>
              <w:ind w:right="136"/>
              <w:rPr>
                <w:b/>
                <w:szCs w:val="28"/>
              </w:rPr>
            </w:pPr>
          </w:p>
        </w:tc>
      </w:tr>
      <w:tr w:rsidR="001E403B" w:rsidTr="001E403B">
        <w:tc>
          <w:tcPr>
            <w:tcW w:w="979" w:type="dxa"/>
          </w:tcPr>
          <w:p w:rsidR="001E403B" w:rsidRDefault="001E403B" w:rsidP="001E403B">
            <w:pPr>
              <w:spacing w:line="276" w:lineRule="auto"/>
              <w:ind w:right="136"/>
              <w:rPr>
                <w:b/>
                <w:szCs w:val="28"/>
              </w:rPr>
            </w:pPr>
            <w:r>
              <w:rPr>
                <w:b/>
                <w:szCs w:val="28"/>
              </w:rPr>
              <w:t>Email</w:t>
            </w:r>
          </w:p>
        </w:tc>
        <w:tc>
          <w:tcPr>
            <w:tcW w:w="4366" w:type="dxa"/>
          </w:tcPr>
          <w:p w:rsidR="001E403B" w:rsidRDefault="001E403B" w:rsidP="001E403B">
            <w:pPr>
              <w:spacing w:line="276" w:lineRule="auto"/>
              <w:ind w:right="136"/>
              <w:rPr>
                <w:b/>
                <w:szCs w:val="28"/>
              </w:rPr>
            </w:pPr>
          </w:p>
        </w:tc>
        <w:tc>
          <w:tcPr>
            <w:tcW w:w="1738" w:type="dxa"/>
          </w:tcPr>
          <w:p w:rsidR="001E403B" w:rsidRDefault="001E403B" w:rsidP="001E403B">
            <w:pPr>
              <w:spacing w:line="276" w:lineRule="auto"/>
              <w:ind w:right="136"/>
              <w:rPr>
                <w:b/>
                <w:szCs w:val="28"/>
              </w:rPr>
            </w:pPr>
            <w:r>
              <w:rPr>
                <w:b/>
                <w:szCs w:val="28"/>
              </w:rPr>
              <w:t>Telephone</w:t>
            </w:r>
          </w:p>
        </w:tc>
        <w:tc>
          <w:tcPr>
            <w:tcW w:w="4819" w:type="dxa"/>
          </w:tcPr>
          <w:p w:rsidR="001E403B" w:rsidRDefault="001E403B" w:rsidP="001E403B">
            <w:pPr>
              <w:spacing w:line="276" w:lineRule="auto"/>
              <w:ind w:right="136"/>
              <w:rPr>
                <w:b/>
                <w:szCs w:val="28"/>
              </w:rPr>
            </w:pPr>
          </w:p>
        </w:tc>
      </w:tr>
    </w:tbl>
    <w:p w:rsidR="003256FF" w:rsidRDefault="001E403B" w:rsidP="003256FF">
      <w:pPr>
        <w:spacing w:line="276" w:lineRule="auto"/>
        <w:ind w:right="136"/>
        <w:rPr>
          <w:b/>
          <w:szCs w:val="28"/>
        </w:rPr>
      </w:pPr>
      <w:r w:rsidRPr="001E403B">
        <w:rPr>
          <w:b/>
          <w:szCs w:val="28"/>
        </w:rPr>
        <w:tab/>
      </w:r>
      <w:r w:rsidRPr="001E403B">
        <w:rPr>
          <w:b/>
          <w:szCs w:val="28"/>
        </w:rPr>
        <w:tab/>
      </w:r>
    </w:p>
    <w:p w:rsidR="001E403B" w:rsidRPr="001E403B" w:rsidRDefault="001E403B" w:rsidP="003256FF">
      <w:pPr>
        <w:spacing w:line="276" w:lineRule="auto"/>
        <w:ind w:right="136"/>
        <w:rPr>
          <w:b/>
          <w:szCs w:val="28"/>
        </w:rPr>
      </w:pPr>
    </w:p>
    <w:tbl>
      <w:tblPr>
        <w:tblStyle w:val="TableGrid"/>
        <w:tblW w:w="14287" w:type="dxa"/>
        <w:tblInd w:w="-1534" w:type="dxa"/>
        <w:tblLook w:val="04A0" w:firstRow="1" w:lastRow="0" w:firstColumn="1" w:lastColumn="0" w:noHBand="0" w:noVBand="1"/>
      </w:tblPr>
      <w:tblGrid>
        <w:gridCol w:w="739"/>
        <w:gridCol w:w="1802"/>
        <w:gridCol w:w="865"/>
        <w:gridCol w:w="1031"/>
        <w:gridCol w:w="992"/>
        <w:gridCol w:w="877"/>
        <w:gridCol w:w="924"/>
        <w:gridCol w:w="2379"/>
        <w:gridCol w:w="2552"/>
        <w:gridCol w:w="2126"/>
      </w:tblGrid>
      <w:tr w:rsidR="005D51CF" w:rsidTr="005D51CF">
        <w:trPr>
          <w:trHeight w:val="282"/>
        </w:trPr>
        <w:tc>
          <w:tcPr>
            <w:tcW w:w="739" w:type="dxa"/>
          </w:tcPr>
          <w:p w:rsidR="005D51CF" w:rsidRPr="003256FF" w:rsidRDefault="005D51CF" w:rsidP="003256FF">
            <w:pPr>
              <w:pStyle w:val="Date"/>
              <w:tabs>
                <w:tab w:val="left" w:pos="1673"/>
              </w:tabs>
              <w:spacing w:before="0" w:after="0" w:line="240" w:lineRule="auto"/>
              <w:jc w:val="center"/>
              <w:rPr>
                <w:b/>
              </w:rPr>
            </w:pPr>
          </w:p>
        </w:tc>
        <w:tc>
          <w:tcPr>
            <w:tcW w:w="1802" w:type="dxa"/>
          </w:tcPr>
          <w:p w:rsidR="005D51CF" w:rsidRPr="003256FF" w:rsidRDefault="005D51CF" w:rsidP="003256FF">
            <w:pPr>
              <w:pStyle w:val="Date"/>
              <w:tabs>
                <w:tab w:val="left" w:pos="1673"/>
              </w:tabs>
              <w:spacing w:before="0" w:after="0" w:line="240" w:lineRule="auto"/>
              <w:jc w:val="center"/>
              <w:rPr>
                <w:b/>
              </w:rPr>
            </w:pPr>
            <w:r w:rsidRPr="003256FF">
              <w:rPr>
                <w:b/>
              </w:rPr>
              <w:t>Pupil Name</w:t>
            </w:r>
          </w:p>
        </w:tc>
        <w:tc>
          <w:tcPr>
            <w:tcW w:w="865" w:type="dxa"/>
          </w:tcPr>
          <w:p w:rsidR="005D51CF" w:rsidRPr="003256FF" w:rsidRDefault="005D51CF" w:rsidP="003256FF">
            <w:pPr>
              <w:pStyle w:val="Date"/>
              <w:tabs>
                <w:tab w:val="left" w:pos="1673"/>
              </w:tabs>
              <w:spacing w:before="0" w:after="0"/>
              <w:jc w:val="center"/>
              <w:rPr>
                <w:b/>
              </w:rPr>
            </w:pPr>
            <w:r w:rsidRPr="003256FF">
              <w:rPr>
                <w:b/>
              </w:rPr>
              <w:t>DOB</w:t>
            </w:r>
          </w:p>
        </w:tc>
        <w:tc>
          <w:tcPr>
            <w:tcW w:w="1031" w:type="dxa"/>
          </w:tcPr>
          <w:p w:rsidR="005D51CF" w:rsidRPr="003256FF" w:rsidRDefault="005D51CF" w:rsidP="003256FF">
            <w:pPr>
              <w:pStyle w:val="Date"/>
              <w:tabs>
                <w:tab w:val="left" w:pos="1673"/>
              </w:tabs>
              <w:spacing w:before="0" w:after="0"/>
              <w:jc w:val="center"/>
              <w:rPr>
                <w:b/>
              </w:rPr>
            </w:pPr>
            <w:r w:rsidRPr="003256FF">
              <w:rPr>
                <w:b/>
              </w:rPr>
              <w:t>Extra Time</w:t>
            </w:r>
          </w:p>
        </w:tc>
        <w:tc>
          <w:tcPr>
            <w:tcW w:w="992" w:type="dxa"/>
          </w:tcPr>
          <w:p w:rsidR="005D51CF" w:rsidRPr="003256FF" w:rsidRDefault="005D51CF" w:rsidP="003256FF">
            <w:pPr>
              <w:pStyle w:val="Date"/>
              <w:tabs>
                <w:tab w:val="left" w:pos="1673"/>
              </w:tabs>
              <w:spacing w:before="0" w:after="0"/>
              <w:jc w:val="center"/>
              <w:rPr>
                <w:b/>
              </w:rPr>
            </w:pPr>
            <w:r w:rsidRPr="003256FF">
              <w:rPr>
                <w:b/>
              </w:rPr>
              <w:t>Reader</w:t>
            </w:r>
          </w:p>
        </w:tc>
        <w:tc>
          <w:tcPr>
            <w:tcW w:w="877" w:type="dxa"/>
          </w:tcPr>
          <w:p w:rsidR="005D51CF" w:rsidRPr="003256FF" w:rsidRDefault="005D51CF" w:rsidP="003256FF">
            <w:pPr>
              <w:pStyle w:val="Date"/>
              <w:tabs>
                <w:tab w:val="left" w:pos="1673"/>
              </w:tabs>
              <w:spacing w:before="0" w:after="0"/>
              <w:jc w:val="center"/>
              <w:rPr>
                <w:b/>
              </w:rPr>
            </w:pPr>
            <w:r w:rsidRPr="003256FF">
              <w:rPr>
                <w:b/>
              </w:rPr>
              <w:t>Scribe</w:t>
            </w:r>
          </w:p>
        </w:tc>
        <w:tc>
          <w:tcPr>
            <w:tcW w:w="924" w:type="dxa"/>
          </w:tcPr>
          <w:p w:rsidR="005D51CF" w:rsidRDefault="005D51CF" w:rsidP="003256FF">
            <w:pPr>
              <w:pStyle w:val="Date"/>
              <w:tabs>
                <w:tab w:val="left" w:pos="1673"/>
              </w:tabs>
              <w:spacing w:before="0" w:after="0"/>
              <w:jc w:val="center"/>
              <w:rPr>
                <w:b/>
              </w:rPr>
            </w:pPr>
            <w:r>
              <w:rPr>
                <w:b/>
              </w:rPr>
              <w:t>EHCP</w:t>
            </w:r>
          </w:p>
        </w:tc>
        <w:tc>
          <w:tcPr>
            <w:tcW w:w="2379" w:type="dxa"/>
          </w:tcPr>
          <w:p w:rsidR="005D51CF" w:rsidRDefault="005D51CF" w:rsidP="003256FF">
            <w:pPr>
              <w:pStyle w:val="Date"/>
              <w:tabs>
                <w:tab w:val="left" w:pos="1673"/>
              </w:tabs>
              <w:spacing w:before="0" w:after="0"/>
              <w:jc w:val="center"/>
              <w:rPr>
                <w:b/>
              </w:rPr>
            </w:pPr>
            <w:r>
              <w:rPr>
                <w:b/>
              </w:rPr>
              <w:t>Diagnoses e.g. Dyslexia, ADHA, ASD etc. (please list)</w:t>
            </w:r>
          </w:p>
        </w:tc>
        <w:tc>
          <w:tcPr>
            <w:tcW w:w="2552" w:type="dxa"/>
          </w:tcPr>
          <w:p w:rsidR="005D51CF" w:rsidRDefault="005D51CF" w:rsidP="003256FF">
            <w:pPr>
              <w:pStyle w:val="Date"/>
              <w:tabs>
                <w:tab w:val="left" w:pos="1673"/>
              </w:tabs>
              <w:spacing w:before="0" w:after="0"/>
              <w:jc w:val="center"/>
              <w:rPr>
                <w:b/>
              </w:rPr>
            </w:pPr>
            <w:r>
              <w:rPr>
                <w:b/>
              </w:rPr>
              <w:t>Medical conditions e.g. epilepsy, cerebral palsy etc. (please list)</w:t>
            </w:r>
          </w:p>
        </w:tc>
        <w:tc>
          <w:tcPr>
            <w:tcW w:w="2126" w:type="dxa"/>
          </w:tcPr>
          <w:p w:rsidR="005D51CF" w:rsidRPr="003256FF" w:rsidRDefault="005D51CF" w:rsidP="003256FF">
            <w:pPr>
              <w:pStyle w:val="Date"/>
              <w:tabs>
                <w:tab w:val="left" w:pos="1673"/>
              </w:tabs>
              <w:spacing w:before="0" w:after="0"/>
              <w:jc w:val="center"/>
              <w:rPr>
                <w:b/>
              </w:rPr>
            </w:pPr>
            <w:r>
              <w:rPr>
                <w:b/>
              </w:rPr>
              <w:t>Notes</w:t>
            </w:r>
          </w:p>
        </w:tc>
      </w:tr>
      <w:tr w:rsidR="005D51CF" w:rsidTr="005D51CF">
        <w:trPr>
          <w:trHeight w:val="282"/>
        </w:trPr>
        <w:tc>
          <w:tcPr>
            <w:tcW w:w="739" w:type="dxa"/>
          </w:tcPr>
          <w:p w:rsidR="005D51CF" w:rsidRPr="003256FF" w:rsidRDefault="005D51CF" w:rsidP="00775990">
            <w:pPr>
              <w:pStyle w:val="Date"/>
              <w:numPr>
                <w:ilvl w:val="0"/>
                <w:numId w:val="18"/>
              </w:numPr>
              <w:tabs>
                <w:tab w:val="left" w:pos="1673"/>
              </w:tabs>
              <w:spacing w:before="0" w:after="0" w:line="240" w:lineRule="auto"/>
              <w:rPr>
                <w:b/>
                <w:color w:val="000000" w:themeColor="text1"/>
              </w:rPr>
            </w:pPr>
          </w:p>
        </w:tc>
        <w:tc>
          <w:tcPr>
            <w:tcW w:w="1802" w:type="dxa"/>
          </w:tcPr>
          <w:p w:rsidR="005D51CF" w:rsidRPr="003256FF" w:rsidRDefault="005D51CF" w:rsidP="003256FF">
            <w:pPr>
              <w:pStyle w:val="Date"/>
              <w:tabs>
                <w:tab w:val="left" w:pos="1673"/>
              </w:tabs>
              <w:spacing w:before="0" w:after="0" w:line="240" w:lineRule="auto"/>
              <w:jc w:val="center"/>
              <w:rPr>
                <w:b/>
              </w:rPr>
            </w:pPr>
          </w:p>
        </w:tc>
        <w:tc>
          <w:tcPr>
            <w:tcW w:w="865" w:type="dxa"/>
          </w:tcPr>
          <w:p w:rsidR="005D51CF" w:rsidRPr="003256FF" w:rsidRDefault="005D51CF" w:rsidP="003256FF">
            <w:pPr>
              <w:pStyle w:val="Date"/>
              <w:tabs>
                <w:tab w:val="left" w:pos="1673"/>
              </w:tabs>
              <w:spacing w:before="0" w:after="0"/>
              <w:jc w:val="center"/>
              <w:rPr>
                <w:b/>
              </w:rPr>
            </w:pPr>
          </w:p>
        </w:tc>
        <w:tc>
          <w:tcPr>
            <w:tcW w:w="1031" w:type="dxa"/>
          </w:tcPr>
          <w:p w:rsidR="005D51CF" w:rsidRPr="003256FF" w:rsidRDefault="005D51CF" w:rsidP="003256FF">
            <w:pPr>
              <w:pStyle w:val="Date"/>
              <w:tabs>
                <w:tab w:val="left" w:pos="1673"/>
              </w:tabs>
              <w:spacing w:before="0" w:after="0"/>
              <w:jc w:val="center"/>
              <w:rPr>
                <w:b/>
              </w:rPr>
            </w:pPr>
          </w:p>
        </w:tc>
        <w:tc>
          <w:tcPr>
            <w:tcW w:w="992" w:type="dxa"/>
          </w:tcPr>
          <w:p w:rsidR="005D51CF" w:rsidRPr="003256FF" w:rsidRDefault="005D51CF" w:rsidP="003256FF">
            <w:pPr>
              <w:pStyle w:val="Date"/>
              <w:tabs>
                <w:tab w:val="left" w:pos="1673"/>
              </w:tabs>
              <w:spacing w:before="0" w:after="0"/>
              <w:jc w:val="center"/>
              <w:rPr>
                <w:b/>
              </w:rPr>
            </w:pPr>
          </w:p>
        </w:tc>
        <w:tc>
          <w:tcPr>
            <w:tcW w:w="877" w:type="dxa"/>
          </w:tcPr>
          <w:p w:rsidR="005D51CF" w:rsidRPr="003256FF" w:rsidRDefault="005D51CF" w:rsidP="003256FF">
            <w:pPr>
              <w:pStyle w:val="Date"/>
              <w:tabs>
                <w:tab w:val="left" w:pos="1673"/>
              </w:tabs>
              <w:spacing w:before="0" w:after="0"/>
              <w:jc w:val="center"/>
              <w:rPr>
                <w:b/>
              </w:rPr>
            </w:pPr>
          </w:p>
        </w:tc>
        <w:tc>
          <w:tcPr>
            <w:tcW w:w="924" w:type="dxa"/>
          </w:tcPr>
          <w:p w:rsidR="005D51CF" w:rsidRDefault="005D51CF" w:rsidP="003256FF">
            <w:pPr>
              <w:pStyle w:val="Date"/>
              <w:tabs>
                <w:tab w:val="left" w:pos="1673"/>
              </w:tabs>
              <w:spacing w:before="0" w:after="0"/>
              <w:jc w:val="center"/>
              <w:rPr>
                <w:b/>
              </w:rPr>
            </w:pPr>
          </w:p>
        </w:tc>
        <w:tc>
          <w:tcPr>
            <w:tcW w:w="2379" w:type="dxa"/>
          </w:tcPr>
          <w:p w:rsidR="005D51CF" w:rsidRDefault="005D51CF" w:rsidP="003256FF">
            <w:pPr>
              <w:pStyle w:val="Date"/>
              <w:tabs>
                <w:tab w:val="left" w:pos="1673"/>
              </w:tabs>
              <w:spacing w:before="0" w:after="0"/>
              <w:jc w:val="center"/>
              <w:rPr>
                <w:b/>
              </w:rPr>
            </w:pPr>
          </w:p>
        </w:tc>
        <w:tc>
          <w:tcPr>
            <w:tcW w:w="2552" w:type="dxa"/>
          </w:tcPr>
          <w:p w:rsidR="005D51CF" w:rsidRDefault="005D51CF" w:rsidP="003256FF">
            <w:pPr>
              <w:pStyle w:val="Date"/>
              <w:tabs>
                <w:tab w:val="left" w:pos="1673"/>
              </w:tabs>
              <w:spacing w:before="0" w:after="0"/>
              <w:jc w:val="center"/>
              <w:rPr>
                <w:b/>
              </w:rPr>
            </w:pPr>
          </w:p>
        </w:tc>
        <w:tc>
          <w:tcPr>
            <w:tcW w:w="2126" w:type="dxa"/>
          </w:tcPr>
          <w:p w:rsidR="005D51CF" w:rsidRDefault="005D51CF" w:rsidP="003256FF">
            <w:pPr>
              <w:pStyle w:val="Date"/>
              <w:tabs>
                <w:tab w:val="left" w:pos="1673"/>
              </w:tabs>
              <w:spacing w:before="0" w:after="0"/>
              <w:jc w:val="center"/>
              <w:rPr>
                <w:b/>
              </w:rPr>
            </w:pPr>
          </w:p>
        </w:tc>
      </w:tr>
      <w:tr w:rsidR="005D51CF" w:rsidTr="005D51CF">
        <w:trPr>
          <w:trHeight w:val="282"/>
        </w:trPr>
        <w:tc>
          <w:tcPr>
            <w:tcW w:w="739" w:type="dxa"/>
            <w:shd w:val="clear" w:color="auto" w:fill="D9D9D9" w:themeFill="background1" w:themeFillShade="D9"/>
          </w:tcPr>
          <w:p w:rsidR="005D51CF" w:rsidRPr="003256FF" w:rsidRDefault="005D51CF" w:rsidP="00775990">
            <w:pPr>
              <w:pStyle w:val="Date"/>
              <w:numPr>
                <w:ilvl w:val="0"/>
                <w:numId w:val="18"/>
              </w:numPr>
              <w:tabs>
                <w:tab w:val="left" w:pos="1673"/>
              </w:tabs>
              <w:spacing w:before="0" w:after="0" w:line="240" w:lineRule="auto"/>
              <w:rPr>
                <w:b/>
                <w:color w:val="000000" w:themeColor="text1"/>
              </w:rPr>
            </w:pPr>
          </w:p>
        </w:tc>
        <w:tc>
          <w:tcPr>
            <w:tcW w:w="1802" w:type="dxa"/>
            <w:shd w:val="clear" w:color="auto" w:fill="D9D9D9" w:themeFill="background1" w:themeFillShade="D9"/>
          </w:tcPr>
          <w:p w:rsidR="005D51CF" w:rsidRPr="003256FF" w:rsidRDefault="005D51CF" w:rsidP="003256FF">
            <w:pPr>
              <w:pStyle w:val="Date"/>
              <w:tabs>
                <w:tab w:val="left" w:pos="1673"/>
              </w:tabs>
              <w:spacing w:before="0" w:after="0" w:line="240" w:lineRule="auto"/>
              <w:jc w:val="center"/>
              <w:rPr>
                <w:b/>
              </w:rPr>
            </w:pPr>
          </w:p>
        </w:tc>
        <w:tc>
          <w:tcPr>
            <w:tcW w:w="865" w:type="dxa"/>
            <w:shd w:val="clear" w:color="auto" w:fill="D9D9D9" w:themeFill="background1" w:themeFillShade="D9"/>
          </w:tcPr>
          <w:p w:rsidR="005D51CF" w:rsidRPr="003256FF" w:rsidRDefault="005D51CF" w:rsidP="003256FF">
            <w:pPr>
              <w:pStyle w:val="Date"/>
              <w:tabs>
                <w:tab w:val="left" w:pos="1673"/>
              </w:tabs>
              <w:spacing w:before="0" w:after="0"/>
              <w:jc w:val="center"/>
              <w:rPr>
                <w:b/>
              </w:rPr>
            </w:pPr>
          </w:p>
        </w:tc>
        <w:tc>
          <w:tcPr>
            <w:tcW w:w="1031" w:type="dxa"/>
            <w:shd w:val="clear" w:color="auto" w:fill="D9D9D9" w:themeFill="background1" w:themeFillShade="D9"/>
          </w:tcPr>
          <w:p w:rsidR="005D51CF" w:rsidRPr="003256FF" w:rsidRDefault="005D51CF" w:rsidP="003256FF">
            <w:pPr>
              <w:pStyle w:val="Date"/>
              <w:tabs>
                <w:tab w:val="left" w:pos="1673"/>
              </w:tabs>
              <w:spacing w:before="0" w:after="0"/>
              <w:jc w:val="center"/>
              <w:rPr>
                <w:b/>
              </w:rPr>
            </w:pPr>
          </w:p>
        </w:tc>
        <w:tc>
          <w:tcPr>
            <w:tcW w:w="992" w:type="dxa"/>
            <w:shd w:val="clear" w:color="auto" w:fill="D9D9D9" w:themeFill="background1" w:themeFillShade="D9"/>
          </w:tcPr>
          <w:p w:rsidR="005D51CF" w:rsidRPr="003256FF" w:rsidRDefault="005D51CF" w:rsidP="003256FF">
            <w:pPr>
              <w:pStyle w:val="Date"/>
              <w:tabs>
                <w:tab w:val="left" w:pos="1673"/>
              </w:tabs>
              <w:spacing w:before="0" w:after="0"/>
              <w:jc w:val="center"/>
              <w:rPr>
                <w:b/>
              </w:rPr>
            </w:pPr>
          </w:p>
        </w:tc>
        <w:tc>
          <w:tcPr>
            <w:tcW w:w="877" w:type="dxa"/>
            <w:shd w:val="clear" w:color="auto" w:fill="D9D9D9" w:themeFill="background1" w:themeFillShade="D9"/>
          </w:tcPr>
          <w:p w:rsidR="005D51CF" w:rsidRPr="003256FF" w:rsidRDefault="005D51CF" w:rsidP="003256FF">
            <w:pPr>
              <w:pStyle w:val="Date"/>
              <w:tabs>
                <w:tab w:val="left" w:pos="1673"/>
              </w:tabs>
              <w:spacing w:before="0" w:after="0"/>
              <w:jc w:val="center"/>
              <w:rPr>
                <w:b/>
              </w:rPr>
            </w:pPr>
          </w:p>
        </w:tc>
        <w:tc>
          <w:tcPr>
            <w:tcW w:w="924" w:type="dxa"/>
            <w:shd w:val="clear" w:color="auto" w:fill="D9D9D9" w:themeFill="background1" w:themeFillShade="D9"/>
          </w:tcPr>
          <w:p w:rsidR="005D51CF" w:rsidRDefault="005D51CF" w:rsidP="003256FF">
            <w:pPr>
              <w:pStyle w:val="Date"/>
              <w:tabs>
                <w:tab w:val="left" w:pos="1673"/>
              </w:tabs>
              <w:spacing w:before="0" w:after="0"/>
              <w:jc w:val="center"/>
              <w:rPr>
                <w:b/>
              </w:rPr>
            </w:pPr>
          </w:p>
        </w:tc>
        <w:tc>
          <w:tcPr>
            <w:tcW w:w="2379" w:type="dxa"/>
            <w:shd w:val="clear" w:color="auto" w:fill="D9D9D9" w:themeFill="background1" w:themeFillShade="D9"/>
          </w:tcPr>
          <w:p w:rsidR="005D51CF" w:rsidRDefault="005D51CF" w:rsidP="003256FF">
            <w:pPr>
              <w:pStyle w:val="Date"/>
              <w:tabs>
                <w:tab w:val="left" w:pos="1673"/>
              </w:tabs>
              <w:spacing w:before="0" w:after="0"/>
              <w:jc w:val="center"/>
              <w:rPr>
                <w:b/>
              </w:rPr>
            </w:pPr>
          </w:p>
        </w:tc>
        <w:tc>
          <w:tcPr>
            <w:tcW w:w="2552" w:type="dxa"/>
            <w:shd w:val="clear" w:color="auto" w:fill="D9D9D9" w:themeFill="background1" w:themeFillShade="D9"/>
          </w:tcPr>
          <w:p w:rsidR="005D51CF" w:rsidRDefault="005D51CF" w:rsidP="003256FF">
            <w:pPr>
              <w:pStyle w:val="Date"/>
              <w:tabs>
                <w:tab w:val="left" w:pos="1673"/>
              </w:tabs>
              <w:spacing w:before="0" w:after="0"/>
              <w:jc w:val="center"/>
              <w:rPr>
                <w:b/>
              </w:rPr>
            </w:pPr>
          </w:p>
        </w:tc>
        <w:tc>
          <w:tcPr>
            <w:tcW w:w="2126" w:type="dxa"/>
            <w:shd w:val="clear" w:color="auto" w:fill="D9D9D9" w:themeFill="background1" w:themeFillShade="D9"/>
          </w:tcPr>
          <w:p w:rsidR="005D51CF" w:rsidRDefault="005D51CF" w:rsidP="003256FF">
            <w:pPr>
              <w:pStyle w:val="Date"/>
              <w:tabs>
                <w:tab w:val="left" w:pos="1673"/>
              </w:tabs>
              <w:spacing w:before="0" w:after="0"/>
              <w:jc w:val="center"/>
              <w:rPr>
                <w:b/>
              </w:rPr>
            </w:pPr>
          </w:p>
        </w:tc>
      </w:tr>
      <w:tr w:rsidR="005D51CF" w:rsidTr="005D51CF">
        <w:trPr>
          <w:trHeight w:val="282"/>
        </w:trPr>
        <w:tc>
          <w:tcPr>
            <w:tcW w:w="739" w:type="dxa"/>
          </w:tcPr>
          <w:p w:rsidR="005D51CF" w:rsidRPr="003256FF" w:rsidRDefault="005D51CF" w:rsidP="00775990">
            <w:pPr>
              <w:pStyle w:val="Date"/>
              <w:numPr>
                <w:ilvl w:val="0"/>
                <w:numId w:val="18"/>
              </w:numPr>
              <w:tabs>
                <w:tab w:val="left" w:pos="1673"/>
              </w:tabs>
              <w:spacing w:before="0" w:after="0" w:line="240" w:lineRule="auto"/>
              <w:rPr>
                <w:b/>
                <w:color w:val="000000" w:themeColor="text1"/>
              </w:rPr>
            </w:pPr>
          </w:p>
        </w:tc>
        <w:tc>
          <w:tcPr>
            <w:tcW w:w="1802" w:type="dxa"/>
          </w:tcPr>
          <w:p w:rsidR="005D51CF" w:rsidRPr="003256FF" w:rsidRDefault="005D51CF" w:rsidP="003256FF">
            <w:pPr>
              <w:pStyle w:val="Date"/>
              <w:tabs>
                <w:tab w:val="left" w:pos="1673"/>
              </w:tabs>
              <w:spacing w:before="0" w:after="0" w:line="240" w:lineRule="auto"/>
              <w:jc w:val="center"/>
              <w:rPr>
                <w:b/>
              </w:rPr>
            </w:pPr>
          </w:p>
        </w:tc>
        <w:tc>
          <w:tcPr>
            <w:tcW w:w="865" w:type="dxa"/>
          </w:tcPr>
          <w:p w:rsidR="005D51CF" w:rsidRPr="003256FF" w:rsidRDefault="005D51CF" w:rsidP="003256FF">
            <w:pPr>
              <w:pStyle w:val="Date"/>
              <w:tabs>
                <w:tab w:val="left" w:pos="1673"/>
              </w:tabs>
              <w:spacing w:before="0" w:after="0"/>
              <w:jc w:val="center"/>
              <w:rPr>
                <w:b/>
              </w:rPr>
            </w:pPr>
          </w:p>
        </w:tc>
        <w:tc>
          <w:tcPr>
            <w:tcW w:w="1031" w:type="dxa"/>
          </w:tcPr>
          <w:p w:rsidR="005D51CF" w:rsidRPr="003256FF" w:rsidRDefault="005D51CF" w:rsidP="003256FF">
            <w:pPr>
              <w:pStyle w:val="Date"/>
              <w:tabs>
                <w:tab w:val="left" w:pos="1673"/>
              </w:tabs>
              <w:spacing w:before="0" w:after="0"/>
              <w:jc w:val="center"/>
              <w:rPr>
                <w:b/>
              </w:rPr>
            </w:pPr>
          </w:p>
        </w:tc>
        <w:tc>
          <w:tcPr>
            <w:tcW w:w="992" w:type="dxa"/>
          </w:tcPr>
          <w:p w:rsidR="005D51CF" w:rsidRPr="003256FF" w:rsidRDefault="005D51CF" w:rsidP="003256FF">
            <w:pPr>
              <w:pStyle w:val="Date"/>
              <w:tabs>
                <w:tab w:val="left" w:pos="1673"/>
              </w:tabs>
              <w:spacing w:before="0" w:after="0"/>
              <w:jc w:val="center"/>
              <w:rPr>
                <w:b/>
              </w:rPr>
            </w:pPr>
          </w:p>
        </w:tc>
        <w:tc>
          <w:tcPr>
            <w:tcW w:w="877" w:type="dxa"/>
          </w:tcPr>
          <w:p w:rsidR="005D51CF" w:rsidRPr="003256FF" w:rsidRDefault="005D51CF" w:rsidP="003256FF">
            <w:pPr>
              <w:pStyle w:val="Date"/>
              <w:tabs>
                <w:tab w:val="left" w:pos="1673"/>
              </w:tabs>
              <w:spacing w:before="0" w:after="0"/>
              <w:jc w:val="center"/>
              <w:rPr>
                <w:b/>
              </w:rPr>
            </w:pPr>
          </w:p>
        </w:tc>
        <w:tc>
          <w:tcPr>
            <w:tcW w:w="924" w:type="dxa"/>
          </w:tcPr>
          <w:p w:rsidR="005D51CF" w:rsidRDefault="005D51CF" w:rsidP="003256FF">
            <w:pPr>
              <w:pStyle w:val="Date"/>
              <w:tabs>
                <w:tab w:val="left" w:pos="1673"/>
              </w:tabs>
              <w:spacing w:before="0" w:after="0"/>
              <w:jc w:val="center"/>
              <w:rPr>
                <w:b/>
              </w:rPr>
            </w:pPr>
          </w:p>
        </w:tc>
        <w:tc>
          <w:tcPr>
            <w:tcW w:w="2379" w:type="dxa"/>
          </w:tcPr>
          <w:p w:rsidR="005D51CF" w:rsidRDefault="005D51CF" w:rsidP="003256FF">
            <w:pPr>
              <w:pStyle w:val="Date"/>
              <w:tabs>
                <w:tab w:val="left" w:pos="1673"/>
              </w:tabs>
              <w:spacing w:before="0" w:after="0"/>
              <w:jc w:val="center"/>
              <w:rPr>
                <w:b/>
              </w:rPr>
            </w:pPr>
          </w:p>
        </w:tc>
        <w:tc>
          <w:tcPr>
            <w:tcW w:w="2552" w:type="dxa"/>
          </w:tcPr>
          <w:p w:rsidR="005D51CF" w:rsidRDefault="005D51CF" w:rsidP="003256FF">
            <w:pPr>
              <w:pStyle w:val="Date"/>
              <w:tabs>
                <w:tab w:val="left" w:pos="1673"/>
              </w:tabs>
              <w:spacing w:before="0" w:after="0"/>
              <w:jc w:val="center"/>
              <w:rPr>
                <w:b/>
              </w:rPr>
            </w:pPr>
          </w:p>
        </w:tc>
        <w:tc>
          <w:tcPr>
            <w:tcW w:w="2126" w:type="dxa"/>
          </w:tcPr>
          <w:p w:rsidR="005D51CF" w:rsidRDefault="005D51CF" w:rsidP="003256FF">
            <w:pPr>
              <w:pStyle w:val="Date"/>
              <w:tabs>
                <w:tab w:val="left" w:pos="1673"/>
              </w:tabs>
              <w:spacing w:before="0" w:after="0"/>
              <w:jc w:val="center"/>
              <w:rPr>
                <w:b/>
              </w:rPr>
            </w:pPr>
          </w:p>
        </w:tc>
      </w:tr>
      <w:tr w:rsidR="005D51CF" w:rsidTr="005D51CF">
        <w:trPr>
          <w:trHeight w:val="282"/>
        </w:trPr>
        <w:tc>
          <w:tcPr>
            <w:tcW w:w="739" w:type="dxa"/>
            <w:shd w:val="clear" w:color="auto" w:fill="D9D9D9" w:themeFill="background1" w:themeFillShade="D9"/>
          </w:tcPr>
          <w:p w:rsidR="005D51CF" w:rsidRPr="003256FF" w:rsidRDefault="005D51CF" w:rsidP="00775990">
            <w:pPr>
              <w:pStyle w:val="Date"/>
              <w:numPr>
                <w:ilvl w:val="0"/>
                <w:numId w:val="18"/>
              </w:numPr>
              <w:tabs>
                <w:tab w:val="left" w:pos="1673"/>
              </w:tabs>
              <w:spacing w:before="0" w:after="0" w:line="240" w:lineRule="auto"/>
              <w:rPr>
                <w:b/>
                <w:color w:val="000000" w:themeColor="text1"/>
              </w:rPr>
            </w:pPr>
          </w:p>
        </w:tc>
        <w:tc>
          <w:tcPr>
            <w:tcW w:w="1802" w:type="dxa"/>
            <w:shd w:val="clear" w:color="auto" w:fill="D9D9D9" w:themeFill="background1" w:themeFillShade="D9"/>
          </w:tcPr>
          <w:p w:rsidR="005D51CF" w:rsidRPr="003256FF" w:rsidRDefault="005D51CF" w:rsidP="003256FF">
            <w:pPr>
              <w:pStyle w:val="Date"/>
              <w:tabs>
                <w:tab w:val="left" w:pos="1673"/>
              </w:tabs>
              <w:spacing w:before="0" w:after="0" w:line="240" w:lineRule="auto"/>
              <w:jc w:val="center"/>
              <w:rPr>
                <w:b/>
              </w:rPr>
            </w:pPr>
          </w:p>
        </w:tc>
        <w:tc>
          <w:tcPr>
            <w:tcW w:w="865" w:type="dxa"/>
            <w:shd w:val="clear" w:color="auto" w:fill="D9D9D9" w:themeFill="background1" w:themeFillShade="D9"/>
          </w:tcPr>
          <w:p w:rsidR="005D51CF" w:rsidRPr="003256FF" w:rsidRDefault="005D51CF" w:rsidP="003256FF">
            <w:pPr>
              <w:pStyle w:val="Date"/>
              <w:tabs>
                <w:tab w:val="left" w:pos="1673"/>
              </w:tabs>
              <w:spacing w:before="0" w:after="0"/>
              <w:jc w:val="center"/>
              <w:rPr>
                <w:b/>
              </w:rPr>
            </w:pPr>
          </w:p>
        </w:tc>
        <w:tc>
          <w:tcPr>
            <w:tcW w:w="1031" w:type="dxa"/>
            <w:shd w:val="clear" w:color="auto" w:fill="D9D9D9" w:themeFill="background1" w:themeFillShade="D9"/>
          </w:tcPr>
          <w:p w:rsidR="005D51CF" w:rsidRPr="003256FF" w:rsidRDefault="005D51CF" w:rsidP="003256FF">
            <w:pPr>
              <w:pStyle w:val="Date"/>
              <w:tabs>
                <w:tab w:val="left" w:pos="1673"/>
              </w:tabs>
              <w:spacing w:before="0" w:after="0"/>
              <w:jc w:val="center"/>
              <w:rPr>
                <w:b/>
              </w:rPr>
            </w:pPr>
          </w:p>
        </w:tc>
        <w:tc>
          <w:tcPr>
            <w:tcW w:w="992" w:type="dxa"/>
            <w:shd w:val="clear" w:color="auto" w:fill="D9D9D9" w:themeFill="background1" w:themeFillShade="D9"/>
          </w:tcPr>
          <w:p w:rsidR="005D51CF" w:rsidRPr="003256FF" w:rsidRDefault="005D51CF" w:rsidP="003256FF">
            <w:pPr>
              <w:pStyle w:val="Date"/>
              <w:tabs>
                <w:tab w:val="left" w:pos="1673"/>
              </w:tabs>
              <w:spacing w:before="0" w:after="0"/>
              <w:jc w:val="center"/>
              <w:rPr>
                <w:b/>
              </w:rPr>
            </w:pPr>
          </w:p>
        </w:tc>
        <w:tc>
          <w:tcPr>
            <w:tcW w:w="877" w:type="dxa"/>
            <w:shd w:val="clear" w:color="auto" w:fill="D9D9D9" w:themeFill="background1" w:themeFillShade="D9"/>
          </w:tcPr>
          <w:p w:rsidR="005D51CF" w:rsidRPr="003256FF" w:rsidRDefault="005D51CF" w:rsidP="003256FF">
            <w:pPr>
              <w:pStyle w:val="Date"/>
              <w:tabs>
                <w:tab w:val="left" w:pos="1673"/>
              </w:tabs>
              <w:spacing w:before="0" w:after="0"/>
              <w:jc w:val="center"/>
              <w:rPr>
                <w:b/>
              </w:rPr>
            </w:pPr>
          </w:p>
        </w:tc>
        <w:tc>
          <w:tcPr>
            <w:tcW w:w="924" w:type="dxa"/>
            <w:shd w:val="clear" w:color="auto" w:fill="D9D9D9" w:themeFill="background1" w:themeFillShade="D9"/>
          </w:tcPr>
          <w:p w:rsidR="005D51CF" w:rsidRDefault="005D51CF" w:rsidP="003256FF">
            <w:pPr>
              <w:pStyle w:val="Date"/>
              <w:tabs>
                <w:tab w:val="left" w:pos="1673"/>
              </w:tabs>
              <w:spacing w:before="0" w:after="0"/>
              <w:jc w:val="center"/>
              <w:rPr>
                <w:b/>
              </w:rPr>
            </w:pPr>
          </w:p>
        </w:tc>
        <w:tc>
          <w:tcPr>
            <w:tcW w:w="2379" w:type="dxa"/>
            <w:shd w:val="clear" w:color="auto" w:fill="D9D9D9" w:themeFill="background1" w:themeFillShade="D9"/>
          </w:tcPr>
          <w:p w:rsidR="005D51CF" w:rsidRDefault="005D51CF" w:rsidP="003256FF">
            <w:pPr>
              <w:pStyle w:val="Date"/>
              <w:tabs>
                <w:tab w:val="left" w:pos="1673"/>
              </w:tabs>
              <w:spacing w:before="0" w:after="0"/>
              <w:jc w:val="center"/>
              <w:rPr>
                <w:b/>
              </w:rPr>
            </w:pPr>
          </w:p>
        </w:tc>
        <w:tc>
          <w:tcPr>
            <w:tcW w:w="2552" w:type="dxa"/>
            <w:shd w:val="clear" w:color="auto" w:fill="D9D9D9" w:themeFill="background1" w:themeFillShade="D9"/>
          </w:tcPr>
          <w:p w:rsidR="005D51CF" w:rsidRDefault="005D51CF" w:rsidP="003256FF">
            <w:pPr>
              <w:pStyle w:val="Date"/>
              <w:tabs>
                <w:tab w:val="left" w:pos="1673"/>
              </w:tabs>
              <w:spacing w:before="0" w:after="0"/>
              <w:jc w:val="center"/>
              <w:rPr>
                <w:b/>
              </w:rPr>
            </w:pPr>
          </w:p>
        </w:tc>
        <w:tc>
          <w:tcPr>
            <w:tcW w:w="2126" w:type="dxa"/>
            <w:shd w:val="clear" w:color="auto" w:fill="D9D9D9" w:themeFill="background1" w:themeFillShade="D9"/>
          </w:tcPr>
          <w:p w:rsidR="005D51CF" w:rsidRDefault="005D51CF" w:rsidP="003256FF">
            <w:pPr>
              <w:pStyle w:val="Date"/>
              <w:tabs>
                <w:tab w:val="left" w:pos="1673"/>
              </w:tabs>
              <w:spacing w:before="0" w:after="0"/>
              <w:jc w:val="center"/>
              <w:rPr>
                <w:b/>
              </w:rPr>
            </w:pPr>
          </w:p>
        </w:tc>
      </w:tr>
      <w:tr w:rsidR="005D51CF" w:rsidTr="005D51CF">
        <w:trPr>
          <w:trHeight w:val="282"/>
        </w:trPr>
        <w:tc>
          <w:tcPr>
            <w:tcW w:w="739" w:type="dxa"/>
          </w:tcPr>
          <w:p w:rsidR="005D51CF" w:rsidRPr="003256FF" w:rsidRDefault="005D51CF" w:rsidP="00775990">
            <w:pPr>
              <w:pStyle w:val="Date"/>
              <w:numPr>
                <w:ilvl w:val="0"/>
                <w:numId w:val="18"/>
              </w:numPr>
              <w:tabs>
                <w:tab w:val="left" w:pos="1673"/>
              </w:tabs>
              <w:spacing w:before="0" w:after="0" w:line="240" w:lineRule="auto"/>
              <w:rPr>
                <w:b/>
                <w:color w:val="000000" w:themeColor="text1"/>
              </w:rPr>
            </w:pPr>
          </w:p>
        </w:tc>
        <w:tc>
          <w:tcPr>
            <w:tcW w:w="1802" w:type="dxa"/>
          </w:tcPr>
          <w:p w:rsidR="005D51CF" w:rsidRPr="003256FF" w:rsidRDefault="005D51CF" w:rsidP="003256FF">
            <w:pPr>
              <w:pStyle w:val="Date"/>
              <w:tabs>
                <w:tab w:val="left" w:pos="1673"/>
              </w:tabs>
              <w:spacing w:before="0" w:after="0" w:line="240" w:lineRule="auto"/>
              <w:jc w:val="center"/>
              <w:rPr>
                <w:b/>
              </w:rPr>
            </w:pPr>
          </w:p>
        </w:tc>
        <w:tc>
          <w:tcPr>
            <w:tcW w:w="865" w:type="dxa"/>
          </w:tcPr>
          <w:p w:rsidR="005D51CF" w:rsidRPr="003256FF" w:rsidRDefault="005D51CF" w:rsidP="003256FF">
            <w:pPr>
              <w:pStyle w:val="Date"/>
              <w:tabs>
                <w:tab w:val="left" w:pos="1673"/>
              </w:tabs>
              <w:spacing w:before="0" w:after="0"/>
              <w:jc w:val="center"/>
              <w:rPr>
                <w:b/>
              </w:rPr>
            </w:pPr>
          </w:p>
        </w:tc>
        <w:tc>
          <w:tcPr>
            <w:tcW w:w="1031" w:type="dxa"/>
          </w:tcPr>
          <w:p w:rsidR="005D51CF" w:rsidRPr="003256FF" w:rsidRDefault="005D51CF" w:rsidP="003256FF">
            <w:pPr>
              <w:pStyle w:val="Date"/>
              <w:tabs>
                <w:tab w:val="left" w:pos="1673"/>
              </w:tabs>
              <w:spacing w:before="0" w:after="0"/>
              <w:jc w:val="center"/>
              <w:rPr>
                <w:b/>
              </w:rPr>
            </w:pPr>
          </w:p>
        </w:tc>
        <w:tc>
          <w:tcPr>
            <w:tcW w:w="992" w:type="dxa"/>
          </w:tcPr>
          <w:p w:rsidR="005D51CF" w:rsidRPr="003256FF" w:rsidRDefault="005D51CF" w:rsidP="003256FF">
            <w:pPr>
              <w:pStyle w:val="Date"/>
              <w:tabs>
                <w:tab w:val="left" w:pos="1673"/>
              </w:tabs>
              <w:spacing w:before="0" w:after="0"/>
              <w:jc w:val="center"/>
              <w:rPr>
                <w:b/>
              </w:rPr>
            </w:pPr>
          </w:p>
        </w:tc>
        <w:tc>
          <w:tcPr>
            <w:tcW w:w="877" w:type="dxa"/>
          </w:tcPr>
          <w:p w:rsidR="005D51CF" w:rsidRPr="003256FF" w:rsidRDefault="005D51CF" w:rsidP="003256FF">
            <w:pPr>
              <w:pStyle w:val="Date"/>
              <w:tabs>
                <w:tab w:val="left" w:pos="1673"/>
              </w:tabs>
              <w:spacing w:before="0" w:after="0"/>
              <w:jc w:val="center"/>
              <w:rPr>
                <w:b/>
              </w:rPr>
            </w:pPr>
          </w:p>
        </w:tc>
        <w:tc>
          <w:tcPr>
            <w:tcW w:w="924" w:type="dxa"/>
          </w:tcPr>
          <w:p w:rsidR="005D51CF" w:rsidRDefault="005D51CF" w:rsidP="003256FF">
            <w:pPr>
              <w:pStyle w:val="Date"/>
              <w:tabs>
                <w:tab w:val="left" w:pos="1673"/>
              </w:tabs>
              <w:spacing w:before="0" w:after="0"/>
              <w:jc w:val="center"/>
              <w:rPr>
                <w:b/>
              </w:rPr>
            </w:pPr>
          </w:p>
        </w:tc>
        <w:tc>
          <w:tcPr>
            <w:tcW w:w="2379" w:type="dxa"/>
          </w:tcPr>
          <w:p w:rsidR="005D51CF" w:rsidRDefault="005D51CF" w:rsidP="003256FF">
            <w:pPr>
              <w:pStyle w:val="Date"/>
              <w:tabs>
                <w:tab w:val="left" w:pos="1673"/>
              </w:tabs>
              <w:spacing w:before="0" w:after="0"/>
              <w:jc w:val="center"/>
              <w:rPr>
                <w:b/>
              </w:rPr>
            </w:pPr>
          </w:p>
        </w:tc>
        <w:tc>
          <w:tcPr>
            <w:tcW w:w="2552" w:type="dxa"/>
          </w:tcPr>
          <w:p w:rsidR="005D51CF" w:rsidRDefault="005D51CF" w:rsidP="003256FF">
            <w:pPr>
              <w:pStyle w:val="Date"/>
              <w:tabs>
                <w:tab w:val="left" w:pos="1673"/>
              </w:tabs>
              <w:spacing w:before="0" w:after="0"/>
              <w:jc w:val="center"/>
              <w:rPr>
                <w:b/>
              </w:rPr>
            </w:pPr>
          </w:p>
        </w:tc>
        <w:tc>
          <w:tcPr>
            <w:tcW w:w="2126" w:type="dxa"/>
          </w:tcPr>
          <w:p w:rsidR="005D51CF" w:rsidRDefault="005D51CF" w:rsidP="003256FF">
            <w:pPr>
              <w:pStyle w:val="Date"/>
              <w:tabs>
                <w:tab w:val="left" w:pos="1673"/>
              </w:tabs>
              <w:spacing w:before="0" w:after="0"/>
              <w:jc w:val="center"/>
              <w:rPr>
                <w:b/>
              </w:rPr>
            </w:pPr>
          </w:p>
        </w:tc>
      </w:tr>
      <w:tr w:rsidR="005D51CF" w:rsidTr="005D51CF">
        <w:trPr>
          <w:trHeight w:val="282"/>
        </w:trPr>
        <w:tc>
          <w:tcPr>
            <w:tcW w:w="739" w:type="dxa"/>
            <w:shd w:val="clear" w:color="auto" w:fill="D9D9D9" w:themeFill="background1" w:themeFillShade="D9"/>
          </w:tcPr>
          <w:p w:rsidR="005D51CF" w:rsidRPr="003256FF" w:rsidRDefault="005D51CF" w:rsidP="00775990">
            <w:pPr>
              <w:pStyle w:val="Date"/>
              <w:numPr>
                <w:ilvl w:val="0"/>
                <w:numId w:val="18"/>
              </w:numPr>
              <w:tabs>
                <w:tab w:val="left" w:pos="1673"/>
              </w:tabs>
              <w:spacing w:before="0" w:after="0" w:line="240" w:lineRule="auto"/>
              <w:rPr>
                <w:b/>
                <w:color w:val="000000" w:themeColor="text1"/>
              </w:rPr>
            </w:pPr>
          </w:p>
        </w:tc>
        <w:tc>
          <w:tcPr>
            <w:tcW w:w="1802" w:type="dxa"/>
            <w:shd w:val="clear" w:color="auto" w:fill="D9D9D9" w:themeFill="background1" w:themeFillShade="D9"/>
          </w:tcPr>
          <w:p w:rsidR="005D51CF" w:rsidRPr="003256FF" w:rsidRDefault="005D51CF" w:rsidP="003256FF">
            <w:pPr>
              <w:pStyle w:val="Date"/>
              <w:tabs>
                <w:tab w:val="left" w:pos="1673"/>
              </w:tabs>
              <w:spacing w:before="0" w:after="0" w:line="240" w:lineRule="auto"/>
              <w:jc w:val="center"/>
              <w:rPr>
                <w:b/>
              </w:rPr>
            </w:pPr>
          </w:p>
        </w:tc>
        <w:tc>
          <w:tcPr>
            <w:tcW w:w="865" w:type="dxa"/>
            <w:shd w:val="clear" w:color="auto" w:fill="D9D9D9" w:themeFill="background1" w:themeFillShade="D9"/>
          </w:tcPr>
          <w:p w:rsidR="005D51CF" w:rsidRPr="003256FF" w:rsidRDefault="005D51CF" w:rsidP="003256FF">
            <w:pPr>
              <w:pStyle w:val="Date"/>
              <w:tabs>
                <w:tab w:val="left" w:pos="1673"/>
              </w:tabs>
              <w:spacing w:before="0" w:after="0"/>
              <w:jc w:val="center"/>
              <w:rPr>
                <w:b/>
              </w:rPr>
            </w:pPr>
          </w:p>
        </w:tc>
        <w:tc>
          <w:tcPr>
            <w:tcW w:w="1031" w:type="dxa"/>
            <w:shd w:val="clear" w:color="auto" w:fill="D9D9D9" w:themeFill="background1" w:themeFillShade="D9"/>
          </w:tcPr>
          <w:p w:rsidR="005D51CF" w:rsidRPr="003256FF" w:rsidRDefault="005D51CF" w:rsidP="003256FF">
            <w:pPr>
              <w:pStyle w:val="Date"/>
              <w:tabs>
                <w:tab w:val="left" w:pos="1673"/>
              </w:tabs>
              <w:spacing w:before="0" w:after="0"/>
              <w:jc w:val="center"/>
              <w:rPr>
                <w:b/>
              </w:rPr>
            </w:pPr>
          </w:p>
        </w:tc>
        <w:tc>
          <w:tcPr>
            <w:tcW w:w="992" w:type="dxa"/>
            <w:shd w:val="clear" w:color="auto" w:fill="D9D9D9" w:themeFill="background1" w:themeFillShade="D9"/>
          </w:tcPr>
          <w:p w:rsidR="005D51CF" w:rsidRPr="003256FF" w:rsidRDefault="005D51CF" w:rsidP="003256FF">
            <w:pPr>
              <w:pStyle w:val="Date"/>
              <w:tabs>
                <w:tab w:val="left" w:pos="1673"/>
              </w:tabs>
              <w:spacing w:before="0" w:after="0"/>
              <w:jc w:val="center"/>
              <w:rPr>
                <w:b/>
              </w:rPr>
            </w:pPr>
          </w:p>
        </w:tc>
        <w:tc>
          <w:tcPr>
            <w:tcW w:w="877" w:type="dxa"/>
            <w:shd w:val="clear" w:color="auto" w:fill="D9D9D9" w:themeFill="background1" w:themeFillShade="D9"/>
          </w:tcPr>
          <w:p w:rsidR="005D51CF" w:rsidRPr="003256FF" w:rsidRDefault="005D51CF" w:rsidP="003256FF">
            <w:pPr>
              <w:pStyle w:val="Date"/>
              <w:tabs>
                <w:tab w:val="left" w:pos="1673"/>
              </w:tabs>
              <w:spacing w:before="0" w:after="0"/>
              <w:jc w:val="center"/>
              <w:rPr>
                <w:b/>
              </w:rPr>
            </w:pPr>
          </w:p>
        </w:tc>
        <w:tc>
          <w:tcPr>
            <w:tcW w:w="924" w:type="dxa"/>
            <w:shd w:val="clear" w:color="auto" w:fill="D9D9D9" w:themeFill="background1" w:themeFillShade="D9"/>
          </w:tcPr>
          <w:p w:rsidR="005D51CF" w:rsidRDefault="005D51CF" w:rsidP="003256FF">
            <w:pPr>
              <w:pStyle w:val="Date"/>
              <w:tabs>
                <w:tab w:val="left" w:pos="1673"/>
              </w:tabs>
              <w:spacing w:before="0" w:after="0"/>
              <w:jc w:val="center"/>
              <w:rPr>
                <w:b/>
              </w:rPr>
            </w:pPr>
          </w:p>
        </w:tc>
        <w:tc>
          <w:tcPr>
            <w:tcW w:w="2379" w:type="dxa"/>
            <w:shd w:val="clear" w:color="auto" w:fill="D9D9D9" w:themeFill="background1" w:themeFillShade="D9"/>
          </w:tcPr>
          <w:p w:rsidR="005D51CF" w:rsidRDefault="005D51CF" w:rsidP="003256FF">
            <w:pPr>
              <w:pStyle w:val="Date"/>
              <w:tabs>
                <w:tab w:val="left" w:pos="1673"/>
              </w:tabs>
              <w:spacing w:before="0" w:after="0"/>
              <w:jc w:val="center"/>
              <w:rPr>
                <w:b/>
              </w:rPr>
            </w:pPr>
          </w:p>
        </w:tc>
        <w:tc>
          <w:tcPr>
            <w:tcW w:w="2552" w:type="dxa"/>
            <w:shd w:val="clear" w:color="auto" w:fill="D9D9D9" w:themeFill="background1" w:themeFillShade="D9"/>
          </w:tcPr>
          <w:p w:rsidR="005D51CF" w:rsidRDefault="005D51CF" w:rsidP="003256FF">
            <w:pPr>
              <w:pStyle w:val="Date"/>
              <w:tabs>
                <w:tab w:val="left" w:pos="1673"/>
              </w:tabs>
              <w:spacing w:before="0" w:after="0"/>
              <w:jc w:val="center"/>
              <w:rPr>
                <w:b/>
              </w:rPr>
            </w:pPr>
          </w:p>
        </w:tc>
        <w:tc>
          <w:tcPr>
            <w:tcW w:w="2126" w:type="dxa"/>
            <w:shd w:val="clear" w:color="auto" w:fill="D9D9D9" w:themeFill="background1" w:themeFillShade="D9"/>
          </w:tcPr>
          <w:p w:rsidR="005D51CF" w:rsidRDefault="005D51CF" w:rsidP="003256FF">
            <w:pPr>
              <w:pStyle w:val="Date"/>
              <w:tabs>
                <w:tab w:val="left" w:pos="1673"/>
              </w:tabs>
              <w:spacing w:before="0" w:after="0"/>
              <w:jc w:val="center"/>
              <w:rPr>
                <w:b/>
              </w:rPr>
            </w:pPr>
          </w:p>
        </w:tc>
      </w:tr>
      <w:tr w:rsidR="005D51CF" w:rsidTr="005D51CF">
        <w:trPr>
          <w:trHeight w:val="282"/>
        </w:trPr>
        <w:tc>
          <w:tcPr>
            <w:tcW w:w="739" w:type="dxa"/>
          </w:tcPr>
          <w:p w:rsidR="005D51CF" w:rsidRPr="003256FF" w:rsidRDefault="005D51CF" w:rsidP="00775990">
            <w:pPr>
              <w:pStyle w:val="Date"/>
              <w:numPr>
                <w:ilvl w:val="0"/>
                <w:numId w:val="18"/>
              </w:numPr>
              <w:tabs>
                <w:tab w:val="left" w:pos="1673"/>
              </w:tabs>
              <w:spacing w:before="0" w:after="0" w:line="240" w:lineRule="auto"/>
              <w:rPr>
                <w:b/>
                <w:color w:val="000000" w:themeColor="text1"/>
              </w:rPr>
            </w:pPr>
          </w:p>
        </w:tc>
        <w:tc>
          <w:tcPr>
            <w:tcW w:w="1802" w:type="dxa"/>
          </w:tcPr>
          <w:p w:rsidR="005D51CF" w:rsidRPr="003256FF" w:rsidRDefault="005D51CF" w:rsidP="003256FF">
            <w:pPr>
              <w:pStyle w:val="Date"/>
              <w:tabs>
                <w:tab w:val="left" w:pos="1673"/>
              </w:tabs>
              <w:spacing w:before="0" w:after="0" w:line="240" w:lineRule="auto"/>
              <w:jc w:val="center"/>
              <w:rPr>
                <w:b/>
              </w:rPr>
            </w:pPr>
          </w:p>
        </w:tc>
        <w:tc>
          <w:tcPr>
            <w:tcW w:w="865" w:type="dxa"/>
          </w:tcPr>
          <w:p w:rsidR="005D51CF" w:rsidRPr="003256FF" w:rsidRDefault="005D51CF" w:rsidP="003256FF">
            <w:pPr>
              <w:pStyle w:val="Date"/>
              <w:tabs>
                <w:tab w:val="left" w:pos="1673"/>
              </w:tabs>
              <w:spacing w:before="0" w:after="0"/>
              <w:jc w:val="center"/>
              <w:rPr>
                <w:b/>
              </w:rPr>
            </w:pPr>
          </w:p>
        </w:tc>
        <w:tc>
          <w:tcPr>
            <w:tcW w:w="1031" w:type="dxa"/>
          </w:tcPr>
          <w:p w:rsidR="005D51CF" w:rsidRPr="003256FF" w:rsidRDefault="005D51CF" w:rsidP="003256FF">
            <w:pPr>
              <w:pStyle w:val="Date"/>
              <w:tabs>
                <w:tab w:val="left" w:pos="1673"/>
              </w:tabs>
              <w:spacing w:before="0" w:after="0"/>
              <w:jc w:val="center"/>
              <w:rPr>
                <w:b/>
              </w:rPr>
            </w:pPr>
          </w:p>
        </w:tc>
        <w:tc>
          <w:tcPr>
            <w:tcW w:w="992" w:type="dxa"/>
          </w:tcPr>
          <w:p w:rsidR="005D51CF" w:rsidRPr="003256FF" w:rsidRDefault="005D51CF" w:rsidP="003256FF">
            <w:pPr>
              <w:pStyle w:val="Date"/>
              <w:tabs>
                <w:tab w:val="left" w:pos="1673"/>
              </w:tabs>
              <w:spacing w:before="0" w:after="0"/>
              <w:jc w:val="center"/>
              <w:rPr>
                <w:b/>
              </w:rPr>
            </w:pPr>
          </w:p>
        </w:tc>
        <w:tc>
          <w:tcPr>
            <w:tcW w:w="877" w:type="dxa"/>
          </w:tcPr>
          <w:p w:rsidR="005D51CF" w:rsidRPr="003256FF" w:rsidRDefault="005D51CF" w:rsidP="003256FF">
            <w:pPr>
              <w:pStyle w:val="Date"/>
              <w:tabs>
                <w:tab w:val="left" w:pos="1673"/>
              </w:tabs>
              <w:spacing w:before="0" w:after="0"/>
              <w:jc w:val="center"/>
              <w:rPr>
                <w:b/>
              </w:rPr>
            </w:pPr>
          </w:p>
        </w:tc>
        <w:tc>
          <w:tcPr>
            <w:tcW w:w="924" w:type="dxa"/>
          </w:tcPr>
          <w:p w:rsidR="005D51CF" w:rsidRDefault="005D51CF" w:rsidP="003256FF">
            <w:pPr>
              <w:pStyle w:val="Date"/>
              <w:tabs>
                <w:tab w:val="left" w:pos="1673"/>
              </w:tabs>
              <w:spacing w:before="0" w:after="0"/>
              <w:jc w:val="center"/>
              <w:rPr>
                <w:b/>
              </w:rPr>
            </w:pPr>
          </w:p>
        </w:tc>
        <w:tc>
          <w:tcPr>
            <w:tcW w:w="2379" w:type="dxa"/>
          </w:tcPr>
          <w:p w:rsidR="005D51CF" w:rsidRDefault="005D51CF" w:rsidP="003256FF">
            <w:pPr>
              <w:pStyle w:val="Date"/>
              <w:tabs>
                <w:tab w:val="left" w:pos="1673"/>
              </w:tabs>
              <w:spacing w:before="0" w:after="0"/>
              <w:jc w:val="center"/>
              <w:rPr>
                <w:b/>
              </w:rPr>
            </w:pPr>
          </w:p>
        </w:tc>
        <w:tc>
          <w:tcPr>
            <w:tcW w:w="2552" w:type="dxa"/>
          </w:tcPr>
          <w:p w:rsidR="005D51CF" w:rsidRDefault="005D51CF" w:rsidP="003256FF">
            <w:pPr>
              <w:pStyle w:val="Date"/>
              <w:tabs>
                <w:tab w:val="left" w:pos="1673"/>
              </w:tabs>
              <w:spacing w:before="0" w:after="0"/>
              <w:jc w:val="center"/>
              <w:rPr>
                <w:b/>
              </w:rPr>
            </w:pPr>
          </w:p>
        </w:tc>
        <w:tc>
          <w:tcPr>
            <w:tcW w:w="2126" w:type="dxa"/>
          </w:tcPr>
          <w:p w:rsidR="005D51CF" w:rsidRDefault="005D51CF" w:rsidP="003256FF">
            <w:pPr>
              <w:pStyle w:val="Date"/>
              <w:tabs>
                <w:tab w:val="left" w:pos="1673"/>
              </w:tabs>
              <w:spacing w:before="0" w:after="0"/>
              <w:jc w:val="center"/>
              <w:rPr>
                <w:b/>
              </w:rPr>
            </w:pPr>
          </w:p>
        </w:tc>
      </w:tr>
      <w:tr w:rsidR="005D51CF" w:rsidTr="005D51CF">
        <w:trPr>
          <w:trHeight w:val="282"/>
        </w:trPr>
        <w:tc>
          <w:tcPr>
            <w:tcW w:w="739" w:type="dxa"/>
            <w:shd w:val="clear" w:color="auto" w:fill="D9D9D9" w:themeFill="background1" w:themeFillShade="D9"/>
          </w:tcPr>
          <w:p w:rsidR="005D51CF" w:rsidRPr="003256FF" w:rsidRDefault="005D51CF" w:rsidP="00775990">
            <w:pPr>
              <w:pStyle w:val="Date"/>
              <w:numPr>
                <w:ilvl w:val="0"/>
                <w:numId w:val="18"/>
              </w:numPr>
              <w:tabs>
                <w:tab w:val="left" w:pos="1673"/>
              </w:tabs>
              <w:spacing w:before="0" w:after="0" w:line="240" w:lineRule="auto"/>
              <w:rPr>
                <w:b/>
                <w:color w:val="000000" w:themeColor="text1"/>
              </w:rPr>
            </w:pPr>
          </w:p>
        </w:tc>
        <w:tc>
          <w:tcPr>
            <w:tcW w:w="1802" w:type="dxa"/>
            <w:shd w:val="clear" w:color="auto" w:fill="D9D9D9" w:themeFill="background1" w:themeFillShade="D9"/>
          </w:tcPr>
          <w:p w:rsidR="005D51CF" w:rsidRPr="003256FF" w:rsidRDefault="005D51CF" w:rsidP="003256FF">
            <w:pPr>
              <w:pStyle w:val="Date"/>
              <w:tabs>
                <w:tab w:val="left" w:pos="1673"/>
              </w:tabs>
              <w:spacing w:before="0" w:after="0" w:line="240" w:lineRule="auto"/>
              <w:jc w:val="center"/>
              <w:rPr>
                <w:b/>
              </w:rPr>
            </w:pPr>
          </w:p>
        </w:tc>
        <w:tc>
          <w:tcPr>
            <w:tcW w:w="865" w:type="dxa"/>
            <w:shd w:val="clear" w:color="auto" w:fill="D9D9D9" w:themeFill="background1" w:themeFillShade="D9"/>
          </w:tcPr>
          <w:p w:rsidR="005D51CF" w:rsidRPr="003256FF" w:rsidRDefault="005D51CF" w:rsidP="003256FF">
            <w:pPr>
              <w:pStyle w:val="Date"/>
              <w:tabs>
                <w:tab w:val="left" w:pos="1673"/>
              </w:tabs>
              <w:spacing w:before="0" w:after="0"/>
              <w:jc w:val="center"/>
              <w:rPr>
                <w:b/>
              </w:rPr>
            </w:pPr>
          </w:p>
        </w:tc>
        <w:tc>
          <w:tcPr>
            <w:tcW w:w="1031" w:type="dxa"/>
            <w:shd w:val="clear" w:color="auto" w:fill="D9D9D9" w:themeFill="background1" w:themeFillShade="D9"/>
          </w:tcPr>
          <w:p w:rsidR="005D51CF" w:rsidRPr="003256FF" w:rsidRDefault="005D51CF" w:rsidP="003256FF">
            <w:pPr>
              <w:pStyle w:val="Date"/>
              <w:tabs>
                <w:tab w:val="left" w:pos="1673"/>
              </w:tabs>
              <w:spacing w:before="0" w:after="0"/>
              <w:jc w:val="center"/>
              <w:rPr>
                <w:b/>
              </w:rPr>
            </w:pPr>
          </w:p>
        </w:tc>
        <w:tc>
          <w:tcPr>
            <w:tcW w:w="992" w:type="dxa"/>
            <w:shd w:val="clear" w:color="auto" w:fill="D9D9D9" w:themeFill="background1" w:themeFillShade="D9"/>
          </w:tcPr>
          <w:p w:rsidR="005D51CF" w:rsidRPr="003256FF" w:rsidRDefault="005D51CF" w:rsidP="003256FF">
            <w:pPr>
              <w:pStyle w:val="Date"/>
              <w:tabs>
                <w:tab w:val="left" w:pos="1673"/>
              </w:tabs>
              <w:spacing w:before="0" w:after="0"/>
              <w:jc w:val="center"/>
              <w:rPr>
                <w:b/>
              </w:rPr>
            </w:pPr>
          </w:p>
        </w:tc>
        <w:tc>
          <w:tcPr>
            <w:tcW w:w="877" w:type="dxa"/>
            <w:shd w:val="clear" w:color="auto" w:fill="D9D9D9" w:themeFill="background1" w:themeFillShade="D9"/>
          </w:tcPr>
          <w:p w:rsidR="005D51CF" w:rsidRPr="003256FF" w:rsidRDefault="005D51CF" w:rsidP="003256FF">
            <w:pPr>
              <w:pStyle w:val="Date"/>
              <w:tabs>
                <w:tab w:val="left" w:pos="1673"/>
              </w:tabs>
              <w:spacing w:before="0" w:after="0"/>
              <w:jc w:val="center"/>
              <w:rPr>
                <w:b/>
              </w:rPr>
            </w:pPr>
          </w:p>
        </w:tc>
        <w:tc>
          <w:tcPr>
            <w:tcW w:w="924" w:type="dxa"/>
            <w:shd w:val="clear" w:color="auto" w:fill="D9D9D9" w:themeFill="background1" w:themeFillShade="D9"/>
          </w:tcPr>
          <w:p w:rsidR="005D51CF" w:rsidRDefault="005D51CF" w:rsidP="003256FF">
            <w:pPr>
              <w:pStyle w:val="Date"/>
              <w:tabs>
                <w:tab w:val="left" w:pos="1673"/>
              </w:tabs>
              <w:spacing w:before="0" w:after="0"/>
              <w:jc w:val="center"/>
              <w:rPr>
                <w:b/>
              </w:rPr>
            </w:pPr>
          </w:p>
        </w:tc>
        <w:tc>
          <w:tcPr>
            <w:tcW w:w="2379" w:type="dxa"/>
            <w:shd w:val="clear" w:color="auto" w:fill="D9D9D9" w:themeFill="background1" w:themeFillShade="D9"/>
          </w:tcPr>
          <w:p w:rsidR="005D51CF" w:rsidRDefault="005D51CF" w:rsidP="003256FF">
            <w:pPr>
              <w:pStyle w:val="Date"/>
              <w:tabs>
                <w:tab w:val="left" w:pos="1673"/>
              </w:tabs>
              <w:spacing w:before="0" w:after="0"/>
              <w:jc w:val="center"/>
              <w:rPr>
                <w:b/>
              </w:rPr>
            </w:pPr>
          </w:p>
        </w:tc>
        <w:tc>
          <w:tcPr>
            <w:tcW w:w="2552" w:type="dxa"/>
            <w:shd w:val="clear" w:color="auto" w:fill="D9D9D9" w:themeFill="background1" w:themeFillShade="D9"/>
          </w:tcPr>
          <w:p w:rsidR="005D51CF" w:rsidRDefault="005D51CF" w:rsidP="003256FF">
            <w:pPr>
              <w:pStyle w:val="Date"/>
              <w:tabs>
                <w:tab w:val="left" w:pos="1673"/>
              </w:tabs>
              <w:spacing w:before="0" w:after="0"/>
              <w:jc w:val="center"/>
              <w:rPr>
                <w:b/>
              </w:rPr>
            </w:pPr>
          </w:p>
        </w:tc>
        <w:tc>
          <w:tcPr>
            <w:tcW w:w="2126" w:type="dxa"/>
            <w:shd w:val="clear" w:color="auto" w:fill="D9D9D9" w:themeFill="background1" w:themeFillShade="D9"/>
          </w:tcPr>
          <w:p w:rsidR="005D51CF" w:rsidRDefault="005D51CF" w:rsidP="003256FF">
            <w:pPr>
              <w:pStyle w:val="Date"/>
              <w:tabs>
                <w:tab w:val="left" w:pos="1673"/>
              </w:tabs>
              <w:spacing w:before="0" w:after="0"/>
              <w:jc w:val="center"/>
              <w:rPr>
                <w:b/>
              </w:rPr>
            </w:pPr>
          </w:p>
        </w:tc>
      </w:tr>
      <w:tr w:rsidR="005D51CF" w:rsidTr="005D51CF">
        <w:trPr>
          <w:trHeight w:val="282"/>
        </w:trPr>
        <w:tc>
          <w:tcPr>
            <w:tcW w:w="739" w:type="dxa"/>
          </w:tcPr>
          <w:p w:rsidR="005D51CF" w:rsidRPr="003256FF" w:rsidRDefault="005D51CF" w:rsidP="00775990">
            <w:pPr>
              <w:pStyle w:val="Date"/>
              <w:numPr>
                <w:ilvl w:val="0"/>
                <w:numId w:val="18"/>
              </w:numPr>
              <w:tabs>
                <w:tab w:val="left" w:pos="1673"/>
              </w:tabs>
              <w:spacing w:before="0" w:after="0" w:line="240" w:lineRule="auto"/>
              <w:rPr>
                <w:b/>
                <w:color w:val="000000" w:themeColor="text1"/>
              </w:rPr>
            </w:pPr>
          </w:p>
        </w:tc>
        <w:tc>
          <w:tcPr>
            <w:tcW w:w="1802" w:type="dxa"/>
          </w:tcPr>
          <w:p w:rsidR="005D51CF" w:rsidRPr="003256FF" w:rsidRDefault="005D51CF" w:rsidP="003256FF">
            <w:pPr>
              <w:pStyle w:val="Date"/>
              <w:tabs>
                <w:tab w:val="left" w:pos="1673"/>
              </w:tabs>
              <w:spacing w:before="0" w:after="0" w:line="240" w:lineRule="auto"/>
              <w:jc w:val="center"/>
              <w:rPr>
                <w:b/>
              </w:rPr>
            </w:pPr>
          </w:p>
        </w:tc>
        <w:tc>
          <w:tcPr>
            <w:tcW w:w="865" w:type="dxa"/>
          </w:tcPr>
          <w:p w:rsidR="005D51CF" w:rsidRPr="003256FF" w:rsidRDefault="005D51CF" w:rsidP="003256FF">
            <w:pPr>
              <w:pStyle w:val="Date"/>
              <w:tabs>
                <w:tab w:val="left" w:pos="1673"/>
              </w:tabs>
              <w:spacing w:before="0" w:after="0"/>
              <w:jc w:val="center"/>
              <w:rPr>
                <w:b/>
              </w:rPr>
            </w:pPr>
          </w:p>
        </w:tc>
        <w:tc>
          <w:tcPr>
            <w:tcW w:w="1031" w:type="dxa"/>
          </w:tcPr>
          <w:p w:rsidR="005D51CF" w:rsidRPr="003256FF" w:rsidRDefault="005D51CF" w:rsidP="003256FF">
            <w:pPr>
              <w:pStyle w:val="Date"/>
              <w:tabs>
                <w:tab w:val="left" w:pos="1673"/>
              </w:tabs>
              <w:spacing w:before="0" w:after="0"/>
              <w:jc w:val="center"/>
              <w:rPr>
                <w:b/>
              </w:rPr>
            </w:pPr>
          </w:p>
        </w:tc>
        <w:tc>
          <w:tcPr>
            <w:tcW w:w="992" w:type="dxa"/>
          </w:tcPr>
          <w:p w:rsidR="005D51CF" w:rsidRPr="003256FF" w:rsidRDefault="005D51CF" w:rsidP="003256FF">
            <w:pPr>
              <w:pStyle w:val="Date"/>
              <w:tabs>
                <w:tab w:val="left" w:pos="1673"/>
              </w:tabs>
              <w:spacing w:before="0" w:after="0"/>
              <w:jc w:val="center"/>
              <w:rPr>
                <w:b/>
              </w:rPr>
            </w:pPr>
          </w:p>
        </w:tc>
        <w:tc>
          <w:tcPr>
            <w:tcW w:w="877" w:type="dxa"/>
          </w:tcPr>
          <w:p w:rsidR="005D51CF" w:rsidRPr="003256FF" w:rsidRDefault="005D51CF" w:rsidP="003256FF">
            <w:pPr>
              <w:pStyle w:val="Date"/>
              <w:tabs>
                <w:tab w:val="left" w:pos="1673"/>
              </w:tabs>
              <w:spacing w:before="0" w:after="0"/>
              <w:jc w:val="center"/>
              <w:rPr>
                <w:b/>
              </w:rPr>
            </w:pPr>
          </w:p>
        </w:tc>
        <w:tc>
          <w:tcPr>
            <w:tcW w:w="924" w:type="dxa"/>
          </w:tcPr>
          <w:p w:rsidR="005D51CF" w:rsidRDefault="005D51CF" w:rsidP="003256FF">
            <w:pPr>
              <w:pStyle w:val="Date"/>
              <w:tabs>
                <w:tab w:val="left" w:pos="1673"/>
              </w:tabs>
              <w:spacing w:before="0" w:after="0"/>
              <w:jc w:val="center"/>
              <w:rPr>
                <w:b/>
              </w:rPr>
            </w:pPr>
          </w:p>
        </w:tc>
        <w:tc>
          <w:tcPr>
            <w:tcW w:w="2379" w:type="dxa"/>
          </w:tcPr>
          <w:p w:rsidR="005D51CF" w:rsidRDefault="005D51CF" w:rsidP="003256FF">
            <w:pPr>
              <w:pStyle w:val="Date"/>
              <w:tabs>
                <w:tab w:val="left" w:pos="1673"/>
              </w:tabs>
              <w:spacing w:before="0" w:after="0"/>
              <w:jc w:val="center"/>
              <w:rPr>
                <w:b/>
              </w:rPr>
            </w:pPr>
          </w:p>
        </w:tc>
        <w:tc>
          <w:tcPr>
            <w:tcW w:w="2552" w:type="dxa"/>
          </w:tcPr>
          <w:p w:rsidR="005D51CF" w:rsidRDefault="005D51CF" w:rsidP="003256FF">
            <w:pPr>
              <w:pStyle w:val="Date"/>
              <w:tabs>
                <w:tab w:val="left" w:pos="1673"/>
              </w:tabs>
              <w:spacing w:before="0" w:after="0"/>
              <w:jc w:val="center"/>
              <w:rPr>
                <w:b/>
              </w:rPr>
            </w:pPr>
          </w:p>
        </w:tc>
        <w:tc>
          <w:tcPr>
            <w:tcW w:w="2126" w:type="dxa"/>
          </w:tcPr>
          <w:p w:rsidR="005D51CF" w:rsidRDefault="005D51CF" w:rsidP="003256FF">
            <w:pPr>
              <w:pStyle w:val="Date"/>
              <w:tabs>
                <w:tab w:val="left" w:pos="1673"/>
              </w:tabs>
              <w:spacing w:before="0" w:after="0"/>
              <w:jc w:val="center"/>
              <w:rPr>
                <w:b/>
              </w:rPr>
            </w:pPr>
          </w:p>
        </w:tc>
      </w:tr>
      <w:tr w:rsidR="005D51CF" w:rsidTr="005D51CF">
        <w:trPr>
          <w:trHeight w:val="282"/>
        </w:trPr>
        <w:tc>
          <w:tcPr>
            <w:tcW w:w="739" w:type="dxa"/>
            <w:shd w:val="clear" w:color="auto" w:fill="D9D9D9" w:themeFill="background1" w:themeFillShade="D9"/>
          </w:tcPr>
          <w:p w:rsidR="005D51CF" w:rsidRPr="003256FF" w:rsidRDefault="005D51CF" w:rsidP="00775990">
            <w:pPr>
              <w:pStyle w:val="Date"/>
              <w:numPr>
                <w:ilvl w:val="0"/>
                <w:numId w:val="18"/>
              </w:numPr>
              <w:tabs>
                <w:tab w:val="left" w:pos="1673"/>
              </w:tabs>
              <w:spacing w:before="0" w:after="0" w:line="240" w:lineRule="auto"/>
              <w:rPr>
                <w:b/>
                <w:color w:val="000000" w:themeColor="text1"/>
              </w:rPr>
            </w:pPr>
          </w:p>
        </w:tc>
        <w:tc>
          <w:tcPr>
            <w:tcW w:w="1802" w:type="dxa"/>
            <w:shd w:val="clear" w:color="auto" w:fill="D9D9D9" w:themeFill="background1" w:themeFillShade="D9"/>
          </w:tcPr>
          <w:p w:rsidR="005D51CF" w:rsidRPr="003256FF" w:rsidRDefault="005D51CF" w:rsidP="003256FF">
            <w:pPr>
              <w:pStyle w:val="Date"/>
              <w:tabs>
                <w:tab w:val="left" w:pos="1673"/>
              </w:tabs>
              <w:spacing w:before="0" w:after="0" w:line="240" w:lineRule="auto"/>
              <w:jc w:val="center"/>
              <w:rPr>
                <w:b/>
              </w:rPr>
            </w:pPr>
          </w:p>
        </w:tc>
        <w:tc>
          <w:tcPr>
            <w:tcW w:w="865" w:type="dxa"/>
            <w:shd w:val="clear" w:color="auto" w:fill="D9D9D9" w:themeFill="background1" w:themeFillShade="D9"/>
          </w:tcPr>
          <w:p w:rsidR="005D51CF" w:rsidRPr="003256FF" w:rsidRDefault="005D51CF" w:rsidP="003256FF">
            <w:pPr>
              <w:pStyle w:val="Date"/>
              <w:tabs>
                <w:tab w:val="left" w:pos="1673"/>
              </w:tabs>
              <w:spacing w:before="0" w:after="0"/>
              <w:jc w:val="center"/>
              <w:rPr>
                <w:b/>
              </w:rPr>
            </w:pPr>
          </w:p>
        </w:tc>
        <w:tc>
          <w:tcPr>
            <w:tcW w:w="1031" w:type="dxa"/>
            <w:shd w:val="clear" w:color="auto" w:fill="D9D9D9" w:themeFill="background1" w:themeFillShade="D9"/>
          </w:tcPr>
          <w:p w:rsidR="005D51CF" w:rsidRPr="003256FF" w:rsidRDefault="005D51CF" w:rsidP="003256FF">
            <w:pPr>
              <w:pStyle w:val="Date"/>
              <w:tabs>
                <w:tab w:val="left" w:pos="1673"/>
              </w:tabs>
              <w:spacing w:before="0" w:after="0"/>
              <w:jc w:val="center"/>
              <w:rPr>
                <w:b/>
              </w:rPr>
            </w:pPr>
          </w:p>
        </w:tc>
        <w:tc>
          <w:tcPr>
            <w:tcW w:w="992" w:type="dxa"/>
            <w:shd w:val="clear" w:color="auto" w:fill="D9D9D9" w:themeFill="background1" w:themeFillShade="D9"/>
          </w:tcPr>
          <w:p w:rsidR="005D51CF" w:rsidRPr="003256FF" w:rsidRDefault="005D51CF" w:rsidP="003256FF">
            <w:pPr>
              <w:pStyle w:val="Date"/>
              <w:tabs>
                <w:tab w:val="left" w:pos="1673"/>
              </w:tabs>
              <w:spacing w:before="0" w:after="0"/>
              <w:jc w:val="center"/>
              <w:rPr>
                <w:b/>
              </w:rPr>
            </w:pPr>
          </w:p>
        </w:tc>
        <w:tc>
          <w:tcPr>
            <w:tcW w:w="877" w:type="dxa"/>
            <w:shd w:val="clear" w:color="auto" w:fill="D9D9D9" w:themeFill="background1" w:themeFillShade="D9"/>
          </w:tcPr>
          <w:p w:rsidR="005D51CF" w:rsidRPr="003256FF" w:rsidRDefault="005D51CF" w:rsidP="003256FF">
            <w:pPr>
              <w:pStyle w:val="Date"/>
              <w:tabs>
                <w:tab w:val="left" w:pos="1673"/>
              </w:tabs>
              <w:spacing w:before="0" w:after="0"/>
              <w:jc w:val="center"/>
              <w:rPr>
                <w:b/>
              </w:rPr>
            </w:pPr>
          </w:p>
        </w:tc>
        <w:tc>
          <w:tcPr>
            <w:tcW w:w="924" w:type="dxa"/>
            <w:shd w:val="clear" w:color="auto" w:fill="D9D9D9" w:themeFill="background1" w:themeFillShade="D9"/>
          </w:tcPr>
          <w:p w:rsidR="005D51CF" w:rsidRDefault="005D51CF" w:rsidP="003256FF">
            <w:pPr>
              <w:pStyle w:val="Date"/>
              <w:tabs>
                <w:tab w:val="left" w:pos="1673"/>
              </w:tabs>
              <w:spacing w:before="0" w:after="0"/>
              <w:jc w:val="center"/>
              <w:rPr>
                <w:b/>
              </w:rPr>
            </w:pPr>
          </w:p>
        </w:tc>
        <w:tc>
          <w:tcPr>
            <w:tcW w:w="2379" w:type="dxa"/>
            <w:shd w:val="clear" w:color="auto" w:fill="D9D9D9" w:themeFill="background1" w:themeFillShade="D9"/>
          </w:tcPr>
          <w:p w:rsidR="005D51CF" w:rsidRDefault="005D51CF" w:rsidP="003256FF">
            <w:pPr>
              <w:pStyle w:val="Date"/>
              <w:tabs>
                <w:tab w:val="left" w:pos="1673"/>
              </w:tabs>
              <w:spacing w:before="0" w:after="0"/>
              <w:jc w:val="center"/>
              <w:rPr>
                <w:b/>
              </w:rPr>
            </w:pPr>
          </w:p>
        </w:tc>
        <w:tc>
          <w:tcPr>
            <w:tcW w:w="2552" w:type="dxa"/>
            <w:shd w:val="clear" w:color="auto" w:fill="D9D9D9" w:themeFill="background1" w:themeFillShade="D9"/>
          </w:tcPr>
          <w:p w:rsidR="005D51CF" w:rsidRDefault="005D51CF" w:rsidP="003256FF">
            <w:pPr>
              <w:pStyle w:val="Date"/>
              <w:tabs>
                <w:tab w:val="left" w:pos="1673"/>
              </w:tabs>
              <w:spacing w:before="0" w:after="0"/>
              <w:jc w:val="center"/>
              <w:rPr>
                <w:b/>
              </w:rPr>
            </w:pPr>
          </w:p>
        </w:tc>
        <w:tc>
          <w:tcPr>
            <w:tcW w:w="2126" w:type="dxa"/>
            <w:shd w:val="clear" w:color="auto" w:fill="D9D9D9" w:themeFill="background1" w:themeFillShade="D9"/>
          </w:tcPr>
          <w:p w:rsidR="005D51CF" w:rsidRDefault="005D51CF" w:rsidP="003256FF">
            <w:pPr>
              <w:pStyle w:val="Date"/>
              <w:tabs>
                <w:tab w:val="left" w:pos="1673"/>
              </w:tabs>
              <w:spacing w:before="0" w:after="0"/>
              <w:jc w:val="center"/>
              <w:rPr>
                <w:b/>
              </w:rPr>
            </w:pPr>
          </w:p>
        </w:tc>
      </w:tr>
      <w:tr w:rsidR="005D51CF" w:rsidTr="005D51CF">
        <w:trPr>
          <w:trHeight w:val="282"/>
        </w:trPr>
        <w:tc>
          <w:tcPr>
            <w:tcW w:w="739" w:type="dxa"/>
          </w:tcPr>
          <w:p w:rsidR="005D51CF" w:rsidRPr="003256FF" w:rsidRDefault="005D51CF" w:rsidP="00775990">
            <w:pPr>
              <w:pStyle w:val="Date"/>
              <w:numPr>
                <w:ilvl w:val="0"/>
                <w:numId w:val="18"/>
              </w:numPr>
              <w:tabs>
                <w:tab w:val="left" w:pos="1673"/>
              </w:tabs>
              <w:spacing w:before="0" w:after="0" w:line="240" w:lineRule="auto"/>
              <w:rPr>
                <w:b/>
                <w:color w:val="000000" w:themeColor="text1"/>
              </w:rPr>
            </w:pPr>
          </w:p>
        </w:tc>
        <w:tc>
          <w:tcPr>
            <w:tcW w:w="1802" w:type="dxa"/>
          </w:tcPr>
          <w:p w:rsidR="005D51CF" w:rsidRPr="003256FF" w:rsidRDefault="005D51CF" w:rsidP="003256FF">
            <w:pPr>
              <w:pStyle w:val="Date"/>
              <w:tabs>
                <w:tab w:val="left" w:pos="1673"/>
              </w:tabs>
              <w:spacing w:before="0" w:after="0" w:line="240" w:lineRule="auto"/>
              <w:jc w:val="center"/>
              <w:rPr>
                <w:b/>
              </w:rPr>
            </w:pPr>
          </w:p>
        </w:tc>
        <w:tc>
          <w:tcPr>
            <w:tcW w:w="865" w:type="dxa"/>
          </w:tcPr>
          <w:p w:rsidR="005D51CF" w:rsidRPr="003256FF" w:rsidRDefault="005D51CF" w:rsidP="003256FF">
            <w:pPr>
              <w:pStyle w:val="Date"/>
              <w:tabs>
                <w:tab w:val="left" w:pos="1673"/>
              </w:tabs>
              <w:spacing w:before="0" w:after="0"/>
              <w:jc w:val="center"/>
              <w:rPr>
                <w:b/>
              </w:rPr>
            </w:pPr>
          </w:p>
        </w:tc>
        <w:tc>
          <w:tcPr>
            <w:tcW w:w="1031" w:type="dxa"/>
          </w:tcPr>
          <w:p w:rsidR="005D51CF" w:rsidRPr="003256FF" w:rsidRDefault="005D51CF" w:rsidP="003256FF">
            <w:pPr>
              <w:pStyle w:val="Date"/>
              <w:tabs>
                <w:tab w:val="left" w:pos="1673"/>
              </w:tabs>
              <w:spacing w:before="0" w:after="0"/>
              <w:jc w:val="center"/>
              <w:rPr>
                <w:b/>
              </w:rPr>
            </w:pPr>
          </w:p>
        </w:tc>
        <w:tc>
          <w:tcPr>
            <w:tcW w:w="992" w:type="dxa"/>
          </w:tcPr>
          <w:p w:rsidR="005D51CF" w:rsidRPr="003256FF" w:rsidRDefault="005D51CF" w:rsidP="003256FF">
            <w:pPr>
              <w:pStyle w:val="Date"/>
              <w:tabs>
                <w:tab w:val="left" w:pos="1673"/>
              </w:tabs>
              <w:spacing w:before="0" w:after="0"/>
              <w:jc w:val="center"/>
              <w:rPr>
                <w:b/>
              </w:rPr>
            </w:pPr>
          </w:p>
        </w:tc>
        <w:tc>
          <w:tcPr>
            <w:tcW w:w="877" w:type="dxa"/>
          </w:tcPr>
          <w:p w:rsidR="005D51CF" w:rsidRPr="003256FF" w:rsidRDefault="005D51CF" w:rsidP="003256FF">
            <w:pPr>
              <w:pStyle w:val="Date"/>
              <w:tabs>
                <w:tab w:val="left" w:pos="1673"/>
              </w:tabs>
              <w:spacing w:before="0" w:after="0"/>
              <w:jc w:val="center"/>
              <w:rPr>
                <w:b/>
              </w:rPr>
            </w:pPr>
          </w:p>
        </w:tc>
        <w:tc>
          <w:tcPr>
            <w:tcW w:w="924" w:type="dxa"/>
          </w:tcPr>
          <w:p w:rsidR="005D51CF" w:rsidRDefault="005D51CF" w:rsidP="003256FF">
            <w:pPr>
              <w:pStyle w:val="Date"/>
              <w:tabs>
                <w:tab w:val="left" w:pos="1673"/>
              </w:tabs>
              <w:spacing w:before="0" w:after="0"/>
              <w:jc w:val="center"/>
              <w:rPr>
                <w:b/>
              </w:rPr>
            </w:pPr>
          </w:p>
        </w:tc>
        <w:tc>
          <w:tcPr>
            <w:tcW w:w="2379" w:type="dxa"/>
          </w:tcPr>
          <w:p w:rsidR="005D51CF" w:rsidRDefault="005D51CF" w:rsidP="003256FF">
            <w:pPr>
              <w:pStyle w:val="Date"/>
              <w:tabs>
                <w:tab w:val="left" w:pos="1673"/>
              </w:tabs>
              <w:spacing w:before="0" w:after="0"/>
              <w:jc w:val="center"/>
              <w:rPr>
                <w:b/>
              </w:rPr>
            </w:pPr>
          </w:p>
        </w:tc>
        <w:tc>
          <w:tcPr>
            <w:tcW w:w="2552" w:type="dxa"/>
          </w:tcPr>
          <w:p w:rsidR="005D51CF" w:rsidRDefault="005D51CF" w:rsidP="003256FF">
            <w:pPr>
              <w:pStyle w:val="Date"/>
              <w:tabs>
                <w:tab w:val="left" w:pos="1673"/>
              </w:tabs>
              <w:spacing w:before="0" w:after="0"/>
              <w:jc w:val="center"/>
              <w:rPr>
                <w:b/>
              </w:rPr>
            </w:pPr>
          </w:p>
        </w:tc>
        <w:tc>
          <w:tcPr>
            <w:tcW w:w="2126" w:type="dxa"/>
          </w:tcPr>
          <w:p w:rsidR="005D51CF" w:rsidRDefault="005D51CF" w:rsidP="003256FF">
            <w:pPr>
              <w:pStyle w:val="Date"/>
              <w:tabs>
                <w:tab w:val="left" w:pos="1673"/>
              </w:tabs>
              <w:spacing w:before="0" w:after="0"/>
              <w:jc w:val="center"/>
              <w:rPr>
                <w:b/>
              </w:rPr>
            </w:pPr>
          </w:p>
        </w:tc>
      </w:tr>
      <w:tr w:rsidR="005D51CF" w:rsidTr="005D51CF">
        <w:trPr>
          <w:trHeight w:val="282"/>
        </w:trPr>
        <w:tc>
          <w:tcPr>
            <w:tcW w:w="739" w:type="dxa"/>
            <w:shd w:val="clear" w:color="auto" w:fill="D9D9D9" w:themeFill="background1" w:themeFillShade="D9"/>
          </w:tcPr>
          <w:p w:rsidR="005D51CF" w:rsidRPr="003256FF" w:rsidRDefault="005D51CF" w:rsidP="00775990">
            <w:pPr>
              <w:pStyle w:val="Date"/>
              <w:numPr>
                <w:ilvl w:val="0"/>
                <w:numId w:val="18"/>
              </w:numPr>
              <w:tabs>
                <w:tab w:val="left" w:pos="1673"/>
              </w:tabs>
              <w:spacing w:before="0" w:after="0" w:line="240" w:lineRule="auto"/>
              <w:rPr>
                <w:b/>
                <w:color w:val="000000" w:themeColor="text1"/>
              </w:rPr>
            </w:pPr>
          </w:p>
        </w:tc>
        <w:tc>
          <w:tcPr>
            <w:tcW w:w="1802" w:type="dxa"/>
            <w:shd w:val="clear" w:color="auto" w:fill="D9D9D9" w:themeFill="background1" w:themeFillShade="D9"/>
          </w:tcPr>
          <w:p w:rsidR="005D51CF" w:rsidRPr="003256FF" w:rsidRDefault="005D51CF" w:rsidP="003256FF">
            <w:pPr>
              <w:pStyle w:val="Date"/>
              <w:tabs>
                <w:tab w:val="left" w:pos="1673"/>
              </w:tabs>
              <w:spacing w:before="0" w:after="0" w:line="240" w:lineRule="auto"/>
              <w:jc w:val="center"/>
              <w:rPr>
                <w:b/>
              </w:rPr>
            </w:pPr>
          </w:p>
        </w:tc>
        <w:tc>
          <w:tcPr>
            <w:tcW w:w="865" w:type="dxa"/>
            <w:shd w:val="clear" w:color="auto" w:fill="D9D9D9" w:themeFill="background1" w:themeFillShade="D9"/>
          </w:tcPr>
          <w:p w:rsidR="005D51CF" w:rsidRPr="003256FF" w:rsidRDefault="005D51CF" w:rsidP="003256FF">
            <w:pPr>
              <w:pStyle w:val="Date"/>
              <w:tabs>
                <w:tab w:val="left" w:pos="1673"/>
              </w:tabs>
              <w:spacing w:before="0" w:after="0"/>
              <w:jc w:val="center"/>
              <w:rPr>
                <w:b/>
              </w:rPr>
            </w:pPr>
          </w:p>
        </w:tc>
        <w:tc>
          <w:tcPr>
            <w:tcW w:w="1031" w:type="dxa"/>
            <w:shd w:val="clear" w:color="auto" w:fill="D9D9D9" w:themeFill="background1" w:themeFillShade="D9"/>
          </w:tcPr>
          <w:p w:rsidR="005D51CF" w:rsidRPr="003256FF" w:rsidRDefault="005D51CF" w:rsidP="003256FF">
            <w:pPr>
              <w:pStyle w:val="Date"/>
              <w:tabs>
                <w:tab w:val="left" w:pos="1673"/>
              </w:tabs>
              <w:spacing w:before="0" w:after="0"/>
              <w:jc w:val="center"/>
              <w:rPr>
                <w:b/>
              </w:rPr>
            </w:pPr>
          </w:p>
        </w:tc>
        <w:tc>
          <w:tcPr>
            <w:tcW w:w="992" w:type="dxa"/>
            <w:shd w:val="clear" w:color="auto" w:fill="D9D9D9" w:themeFill="background1" w:themeFillShade="D9"/>
          </w:tcPr>
          <w:p w:rsidR="005D51CF" w:rsidRPr="003256FF" w:rsidRDefault="005D51CF" w:rsidP="003256FF">
            <w:pPr>
              <w:pStyle w:val="Date"/>
              <w:tabs>
                <w:tab w:val="left" w:pos="1673"/>
              </w:tabs>
              <w:spacing w:before="0" w:after="0"/>
              <w:jc w:val="center"/>
              <w:rPr>
                <w:b/>
              </w:rPr>
            </w:pPr>
          </w:p>
        </w:tc>
        <w:tc>
          <w:tcPr>
            <w:tcW w:w="877" w:type="dxa"/>
            <w:shd w:val="clear" w:color="auto" w:fill="D9D9D9" w:themeFill="background1" w:themeFillShade="D9"/>
          </w:tcPr>
          <w:p w:rsidR="005D51CF" w:rsidRPr="003256FF" w:rsidRDefault="005D51CF" w:rsidP="003256FF">
            <w:pPr>
              <w:pStyle w:val="Date"/>
              <w:tabs>
                <w:tab w:val="left" w:pos="1673"/>
              </w:tabs>
              <w:spacing w:before="0" w:after="0"/>
              <w:jc w:val="center"/>
              <w:rPr>
                <w:b/>
              </w:rPr>
            </w:pPr>
          </w:p>
        </w:tc>
        <w:tc>
          <w:tcPr>
            <w:tcW w:w="924" w:type="dxa"/>
            <w:shd w:val="clear" w:color="auto" w:fill="D9D9D9" w:themeFill="background1" w:themeFillShade="D9"/>
          </w:tcPr>
          <w:p w:rsidR="005D51CF" w:rsidRDefault="005D51CF" w:rsidP="003256FF">
            <w:pPr>
              <w:pStyle w:val="Date"/>
              <w:tabs>
                <w:tab w:val="left" w:pos="1673"/>
              </w:tabs>
              <w:spacing w:before="0" w:after="0"/>
              <w:jc w:val="center"/>
              <w:rPr>
                <w:b/>
              </w:rPr>
            </w:pPr>
          </w:p>
        </w:tc>
        <w:tc>
          <w:tcPr>
            <w:tcW w:w="2379" w:type="dxa"/>
            <w:shd w:val="clear" w:color="auto" w:fill="D9D9D9" w:themeFill="background1" w:themeFillShade="D9"/>
          </w:tcPr>
          <w:p w:rsidR="005D51CF" w:rsidRDefault="005D51CF" w:rsidP="003256FF">
            <w:pPr>
              <w:pStyle w:val="Date"/>
              <w:tabs>
                <w:tab w:val="left" w:pos="1673"/>
              </w:tabs>
              <w:spacing w:before="0" w:after="0"/>
              <w:jc w:val="center"/>
              <w:rPr>
                <w:b/>
              </w:rPr>
            </w:pPr>
          </w:p>
        </w:tc>
        <w:tc>
          <w:tcPr>
            <w:tcW w:w="2552" w:type="dxa"/>
            <w:shd w:val="clear" w:color="auto" w:fill="D9D9D9" w:themeFill="background1" w:themeFillShade="D9"/>
          </w:tcPr>
          <w:p w:rsidR="005D51CF" w:rsidRDefault="005D51CF" w:rsidP="003256FF">
            <w:pPr>
              <w:pStyle w:val="Date"/>
              <w:tabs>
                <w:tab w:val="left" w:pos="1673"/>
              </w:tabs>
              <w:spacing w:before="0" w:after="0"/>
              <w:jc w:val="center"/>
              <w:rPr>
                <w:b/>
              </w:rPr>
            </w:pPr>
          </w:p>
        </w:tc>
        <w:tc>
          <w:tcPr>
            <w:tcW w:w="2126" w:type="dxa"/>
            <w:shd w:val="clear" w:color="auto" w:fill="D9D9D9" w:themeFill="background1" w:themeFillShade="D9"/>
          </w:tcPr>
          <w:p w:rsidR="005D51CF" w:rsidRDefault="005D51CF" w:rsidP="003256FF">
            <w:pPr>
              <w:pStyle w:val="Date"/>
              <w:tabs>
                <w:tab w:val="left" w:pos="1673"/>
              </w:tabs>
              <w:spacing w:before="0" w:after="0"/>
              <w:jc w:val="center"/>
              <w:rPr>
                <w:b/>
              </w:rPr>
            </w:pPr>
          </w:p>
        </w:tc>
      </w:tr>
      <w:tr w:rsidR="005D51CF" w:rsidTr="005D51CF">
        <w:trPr>
          <w:trHeight w:val="282"/>
        </w:trPr>
        <w:tc>
          <w:tcPr>
            <w:tcW w:w="739" w:type="dxa"/>
          </w:tcPr>
          <w:p w:rsidR="005D51CF" w:rsidRPr="003256FF" w:rsidRDefault="005D51CF" w:rsidP="00775990">
            <w:pPr>
              <w:pStyle w:val="Date"/>
              <w:numPr>
                <w:ilvl w:val="0"/>
                <w:numId w:val="18"/>
              </w:numPr>
              <w:tabs>
                <w:tab w:val="left" w:pos="1673"/>
              </w:tabs>
              <w:spacing w:before="0" w:after="0" w:line="240" w:lineRule="auto"/>
              <w:rPr>
                <w:b/>
                <w:color w:val="000000" w:themeColor="text1"/>
              </w:rPr>
            </w:pPr>
          </w:p>
        </w:tc>
        <w:tc>
          <w:tcPr>
            <w:tcW w:w="1802" w:type="dxa"/>
          </w:tcPr>
          <w:p w:rsidR="005D51CF" w:rsidRPr="003256FF" w:rsidRDefault="005D51CF" w:rsidP="003256FF">
            <w:pPr>
              <w:pStyle w:val="Date"/>
              <w:tabs>
                <w:tab w:val="left" w:pos="1673"/>
              </w:tabs>
              <w:spacing w:before="0" w:after="0" w:line="240" w:lineRule="auto"/>
              <w:jc w:val="center"/>
              <w:rPr>
                <w:b/>
              </w:rPr>
            </w:pPr>
          </w:p>
        </w:tc>
        <w:tc>
          <w:tcPr>
            <w:tcW w:w="865" w:type="dxa"/>
          </w:tcPr>
          <w:p w:rsidR="005D51CF" w:rsidRPr="003256FF" w:rsidRDefault="005D51CF" w:rsidP="003256FF">
            <w:pPr>
              <w:pStyle w:val="Date"/>
              <w:tabs>
                <w:tab w:val="left" w:pos="1673"/>
              </w:tabs>
              <w:spacing w:before="0" w:after="0"/>
              <w:jc w:val="center"/>
              <w:rPr>
                <w:b/>
              </w:rPr>
            </w:pPr>
          </w:p>
        </w:tc>
        <w:tc>
          <w:tcPr>
            <w:tcW w:w="1031" w:type="dxa"/>
          </w:tcPr>
          <w:p w:rsidR="005D51CF" w:rsidRPr="003256FF" w:rsidRDefault="005D51CF" w:rsidP="003256FF">
            <w:pPr>
              <w:pStyle w:val="Date"/>
              <w:tabs>
                <w:tab w:val="left" w:pos="1673"/>
              </w:tabs>
              <w:spacing w:before="0" w:after="0"/>
              <w:jc w:val="center"/>
              <w:rPr>
                <w:b/>
              </w:rPr>
            </w:pPr>
          </w:p>
        </w:tc>
        <w:tc>
          <w:tcPr>
            <w:tcW w:w="992" w:type="dxa"/>
          </w:tcPr>
          <w:p w:rsidR="005D51CF" w:rsidRPr="003256FF" w:rsidRDefault="005D51CF" w:rsidP="003256FF">
            <w:pPr>
              <w:pStyle w:val="Date"/>
              <w:tabs>
                <w:tab w:val="left" w:pos="1673"/>
              </w:tabs>
              <w:spacing w:before="0" w:after="0"/>
              <w:jc w:val="center"/>
              <w:rPr>
                <w:b/>
              </w:rPr>
            </w:pPr>
          </w:p>
        </w:tc>
        <w:tc>
          <w:tcPr>
            <w:tcW w:w="877" w:type="dxa"/>
          </w:tcPr>
          <w:p w:rsidR="005D51CF" w:rsidRPr="003256FF" w:rsidRDefault="005D51CF" w:rsidP="003256FF">
            <w:pPr>
              <w:pStyle w:val="Date"/>
              <w:tabs>
                <w:tab w:val="left" w:pos="1673"/>
              </w:tabs>
              <w:spacing w:before="0" w:after="0"/>
              <w:jc w:val="center"/>
              <w:rPr>
                <w:b/>
              </w:rPr>
            </w:pPr>
          </w:p>
        </w:tc>
        <w:tc>
          <w:tcPr>
            <w:tcW w:w="924" w:type="dxa"/>
          </w:tcPr>
          <w:p w:rsidR="005D51CF" w:rsidRDefault="005D51CF" w:rsidP="003256FF">
            <w:pPr>
              <w:pStyle w:val="Date"/>
              <w:tabs>
                <w:tab w:val="left" w:pos="1673"/>
              </w:tabs>
              <w:spacing w:before="0" w:after="0"/>
              <w:jc w:val="center"/>
              <w:rPr>
                <w:b/>
              </w:rPr>
            </w:pPr>
          </w:p>
        </w:tc>
        <w:tc>
          <w:tcPr>
            <w:tcW w:w="2379" w:type="dxa"/>
          </w:tcPr>
          <w:p w:rsidR="005D51CF" w:rsidRDefault="005D51CF" w:rsidP="003256FF">
            <w:pPr>
              <w:pStyle w:val="Date"/>
              <w:tabs>
                <w:tab w:val="left" w:pos="1673"/>
              </w:tabs>
              <w:spacing w:before="0" w:after="0"/>
              <w:jc w:val="center"/>
              <w:rPr>
                <w:b/>
              </w:rPr>
            </w:pPr>
          </w:p>
        </w:tc>
        <w:tc>
          <w:tcPr>
            <w:tcW w:w="2552" w:type="dxa"/>
          </w:tcPr>
          <w:p w:rsidR="005D51CF" w:rsidRDefault="005D51CF" w:rsidP="003256FF">
            <w:pPr>
              <w:pStyle w:val="Date"/>
              <w:tabs>
                <w:tab w:val="left" w:pos="1673"/>
              </w:tabs>
              <w:spacing w:before="0" w:after="0"/>
              <w:jc w:val="center"/>
              <w:rPr>
                <w:b/>
              </w:rPr>
            </w:pPr>
          </w:p>
        </w:tc>
        <w:tc>
          <w:tcPr>
            <w:tcW w:w="2126" w:type="dxa"/>
          </w:tcPr>
          <w:p w:rsidR="005D51CF" w:rsidRDefault="005D51CF" w:rsidP="003256FF">
            <w:pPr>
              <w:pStyle w:val="Date"/>
              <w:tabs>
                <w:tab w:val="left" w:pos="1673"/>
              </w:tabs>
              <w:spacing w:before="0" w:after="0"/>
              <w:jc w:val="center"/>
              <w:rPr>
                <w:b/>
              </w:rPr>
            </w:pPr>
          </w:p>
        </w:tc>
      </w:tr>
      <w:tr w:rsidR="005D51CF" w:rsidTr="005D51CF">
        <w:trPr>
          <w:trHeight w:val="282"/>
        </w:trPr>
        <w:tc>
          <w:tcPr>
            <w:tcW w:w="739" w:type="dxa"/>
            <w:shd w:val="clear" w:color="auto" w:fill="D9D9D9" w:themeFill="background1" w:themeFillShade="D9"/>
          </w:tcPr>
          <w:p w:rsidR="005D51CF" w:rsidRPr="003256FF" w:rsidRDefault="005D51CF" w:rsidP="00775990">
            <w:pPr>
              <w:pStyle w:val="Date"/>
              <w:numPr>
                <w:ilvl w:val="0"/>
                <w:numId w:val="18"/>
              </w:numPr>
              <w:tabs>
                <w:tab w:val="left" w:pos="1673"/>
              </w:tabs>
              <w:spacing w:before="0" w:after="0" w:line="240" w:lineRule="auto"/>
              <w:rPr>
                <w:b/>
                <w:color w:val="000000" w:themeColor="text1"/>
              </w:rPr>
            </w:pPr>
          </w:p>
        </w:tc>
        <w:tc>
          <w:tcPr>
            <w:tcW w:w="1802" w:type="dxa"/>
            <w:shd w:val="clear" w:color="auto" w:fill="D9D9D9" w:themeFill="background1" w:themeFillShade="D9"/>
          </w:tcPr>
          <w:p w:rsidR="005D51CF" w:rsidRPr="003256FF" w:rsidRDefault="005D51CF" w:rsidP="003256FF">
            <w:pPr>
              <w:pStyle w:val="Date"/>
              <w:tabs>
                <w:tab w:val="left" w:pos="1673"/>
              </w:tabs>
              <w:spacing w:before="0" w:after="0" w:line="240" w:lineRule="auto"/>
              <w:jc w:val="center"/>
              <w:rPr>
                <w:b/>
              </w:rPr>
            </w:pPr>
          </w:p>
        </w:tc>
        <w:tc>
          <w:tcPr>
            <w:tcW w:w="865" w:type="dxa"/>
            <w:shd w:val="clear" w:color="auto" w:fill="D9D9D9" w:themeFill="background1" w:themeFillShade="D9"/>
          </w:tcPr>
          <w:p w:rsidR="005D51CF" w:rsidRPr="003256FF" w:rsidRDefault="005D51CF" w:rsidP="003256FF">
            <w:pPr>
              <w:pStyle w:val="Date"/>
              <w:tabs>
                <w:tab w:val="left" w:pos="1673"/>
              </w:tabs>
              <w:spacing w:before="0" w:after="0"/>
              <w:jc w:val="center"/>
              <w:rPr>
                <w:b/>
              </w:rPr>
            </w:pPr>
          </w:p>
        </w:tc>
        <w:tc>
          <w:tcPr>
            <w:tcW w:w="1031" w:type="dxa"/>
            <w:shd w:val="clear" w:color="auto" w:fill="D9D9D9" w:themeFill="background1" w:themeFillShade="D9"/>
          </w:tcPr>
          <w:p w:rsidR="005D51CF" w:rsidRPr="003256FF" w:rsidRDefault="005D51CF" w:rsidP="003256FF">
            <w:pPr>
              <w:pStyle w:val="Date"/>
              <w:tabs>
                <w:tab w:val="left" w:pos="1673"/>
              </w:tabs>
              <w:spacing w:before="0" w:after="0"/>
              <w:jc w:val="center"/>
              <w:rPr>
                <w:b/>
              </w:rPr>
            </w:pPr>
          </w:p>
        </w:tc>
        <w:tc>
          <w:tcPr>
            <w:tcW w:w="992" w:type="dxa"/>
            <w:shd w:val="clear" w:color="auto" w:fill="D9D9D9" w:themeFill="background1" w:themeFillShade="D9"/>
          </w:tcPr>
          <w:p w:rsidR="005D51CF" w:rsidRPr="003256FF" w:rsidRDefault="005D51CF" w:rsidP="003256FF">
            <w:pPr>
              <w:pStyle w:val="Date"/>
              <w:tabs>
                <w:tab w:val="left" w:pos="1673"/>
              </w:tabs>
              <w:spacing w:before="0" w:after="0"/>
              <w:jc w:val="center"/>
              <w:rPr>
                <w:b/>
              </w:rPr>
            </w:pPr>
          </w:p>
        </w:tc>
        <w:tc>
          <w:tcPr>
            <w:tcW w:w="877" w:type="dxa"/>
            <w:shd w:val="clear" w:color="auto" w:fill="D9D9D9" w:themeFill="background1" w:themeFillShade="D9"/>
          </w:tcPr>
          <w:p w:rsidR="005D51CF" w:rsidRPr="003256FF" w:rsidRDefault="005D51CF" w:rsidP="003256FF">
            <w:pPr>
              <w:pStyle w:val="Date"/>
              <w:tabs>
                <w:tab w:val="left" w:pos="1673"/>
              </w:tabs>
              <w:spacing w:before="0" w:after="0"/>
              <w:jc w:val="center"/>
              <w:rPr>
                <w:b/>
              </w:rPr>
            </w:pPr>
          </w:p>
        </w:tc>
        <w:tc>
          <w:tcPr>
            <w:tcW w:w="924" w:type="dxa"/>
            <w:shd w:val="clear" w:color="auto" w:fill="D9D9D9" w:themeFill="background1" w:themeFillShade="D9"/>
          </w:tcPr>
          <w:p w:rsidR="005D51CF" w:rsidRDefault="005D51CF" w:rsidP="003256FF">
            <w:pPr>
              <w:pStyle w:val="Date"/>
              <w:tabs>
                <w:tab w:val="left" w:pos="1673"/>
              </w:tabs>
              <w:spacing w:before="0" w:after="0"/>
              <w:jc w:val="center"/>
              <w:rPr>
                <w:b/>
              </w:rPr>
            </w:pPr>
          </w:p>
        </w:tc>
        <w:tc>
          <w:tcPr>
            <w:tcW w:w="2379" w:type="dxa"/>
            <w:shd w:val="clear" w:color="auto" w:fill="D9D9D9" w:themeFill="background1" w:themeFillShade="D9"/>
          </w:tcPr>
          <w:p w:rsidR="005D51CF" w:rsidRDefault="005D51CF" w:rsidP="003256FF">
            <w:pPr>
              <w:pStyle w:val="Date"/>
              <w:tabs>
                <w:tab w:val="left" w:pos="1673"/>
              </w:tabs>
              <w:spacing w:before="0" w:after="0"/>
              <w:jc w:val="center"/>
              <w:rPr>
                <w:b/>
              </w:rPr>
            </w:pPr>
          </w:p>
        </w:tc>
        <w:tc>
          <w:tcPr>
            <w:tcW w:w="2552" w:type="dxa"/>
            <w:shd w:val="clear" w:color="auto" w:fill="D9D9D9" w:themeFill="background1" w:themeFillShade="D9"/>
          </w:tcPr>
          <w:p w:rsidR="005D51CF" w:rsidRDefault="005D51CF" w:rsidP="003256FF">
            <w:pPr>
              <w:pStyle w:val="Date"/>
              <w:tabs>
                <w:tab w:val="left" w:pos="1673"/>
              </w:tabs>
              <w:spacing w:before="0" w:after="0"/>
              <w:jc w:val="center"/>
              <w:rPr>
                <w:b/>
              </w:rPr>
            </w:pPr>
          </w:p>
        </w:tc>
        <w:tc>
          <w:tcPr>
            <w:tcW w:w="2126" w:type="dxa"/>
            <w:shd w:val="clear" w:color="auto" w:fill="D9D9D9" w:themeFill="background1" w:themeFillShade="D9"/>
          </w:tcPr>
          <w:p w:rsidR="005D51CF" w:rsidRDefault="005D51CF" w:rsidP="003256FF">
            <w:pPr>
              <w:pStyle w:val="Date"/>
              <w:tabs>
                <w:tab w:val="left" w:pos="1673"/>
              </w:tabs>
              <w:spacing w:before="0" w:after="0"/>
              <w:jc w:val="center"/>
              <w:rPr>
                <w:b/>
              </w:rPr>
            </w:pPr>
          </w:p>
        </w:tc>
      </w:tr>
      <w:tr w:rsidR="005D51CF" w:rsidTr="005D51CF">
        <w:trPr>
          <w:trHeight w:val="282"/>
        </w:trPr>
        <w:tc>
          <w:tcPr>
            <w:tcW w:w="739" w:type="dxa"/>
          </w:tcPr>
          <w:p w:rsidR="005D51CF" w:rsidRPr="003256FF" w:rsidRDefault="005D51CF" w:rsidP="00775990">
            <w:pPr>
              <w:pStyle w:val="Date"/>
              <w:numPr>
                <w:ilvl w:val="0"/>
                <w:numId w:val="18"/>
              </w:numPr>
              <w:tabs>
                <w:tab w:val="left" w:pos="1673"/>
              </w:tabs>
              <w:spacing w:before="0" w:after="0" w:line="240" w:lineRule="auto"/>
              <w:rPr>
                <w:b/>
                <w:color w:val="000000" w:themeColor="text1"/>
              </w:rPr>
            </w:pPr>
          </w:p>
        </w:tc>
        <w:tc>
          <w:tcPr>
            <w:tcW w:w="1802" w:type="dxa"/>
          </w:tcPr>
          <w:p w:rsidR="005D51CF" w:rsidRPr="003256FF" w:rsidRDefault="005D51CF" w:rsidP="003256FF">
            <w:pPr>
              <w:pStyle w:val="Date"/>
              <w:tabs>
                <w:tab w:val="left" w:pos="1673"/>
              </w:tabs>
              <w:spacing w:before="0" w:after="0" w:line="240" w:lineRule="auto"/>
              <w:jc w:val="center"/>
              <w:rPr>
                <w:b/>
              </w:rPr>
            </w:pPr>
          </w:p>
        </w:tc>
        <w:tc>
          <w:tcPr>
            <w:tcW w:w="865" w:type="dxa"/>
          </w:tcPr>
          <w:p w:rsidR="005D51CF" w:rsidRPr="003256FF" w:rsidRDefault="005D51CF" w:rsidP="003256FF">
            <w:pPr>
              <w:pStyle w:val="Date"/>
              <w:tabs>
                <w:tab w:val="left" w:pos="1673"/>
              </w:tabs>
              <w:spacing w:before="0" w:after="0"/>
              <w:jc w:val="center"/>
              <w:rPr>
                <w:b/>
              </w:rPr>
            </w:pPr>
          </w:p>
        </w:tc>
        <w:tc>
          <w:tcPr>
            <w:tcW w:w="1031" w:type="dxa"/>
          </w:tcPr>
          <w:p w:rsidR="005D51CF" w:rsidRPr="003256FF" w:rsidRDefault="005D51CF" w:rsidP="003256FF">
            <w:pPr>
              <w:pStyle w:val="Date"/>
              <w:tabs>
                <w:tab w:val="left" w:pos="1673"/>
              </w:tabs>
              <w:spacing w:before="0" w:after="0"/>
              <w:jc w:val="center"/>
              <w:rPr>
                <w:b/>
              </w:rPr>
            </w:pPr>
          </w:p>
        </w:tc>
        <w:tc>
          <w:tcPr>
            <w:tcW w:w="992" w:type="dxa"/>
          </w:tcPr>
          <w:p w:rsidR="005D51CF" w:rsidRPr="003256FF" w:rsidRDefault="005D51CF" w:rsidP="003256FF">
            <w:pPr>
              <w:pStyle w:val="Date"/>
              <w:tabs>
                <w:tab w:val="left" w:pos="1673"/>
              </w:tabs>
              <w:spacing w:before="0" w:after="0"/>
              <w:jc w:val="center"/>
              <w:rPr>
                <w:b/>
              </w:rPr>
            </w:pPr>
          </w:p>
        </w:tc>
        <w:tc>
          <w:tcPr>
            <w:tcW w:w="877" w:type="dxa"/>
          </w:tcPr>
          <w:p w:rsidR="005D51CF" w:rsidRPr="003256FF" w:rsidRDefault="005D51CF" w:rsidP="003256FF">
            <w:pPr>
              <w:pStyle w:val="Date"/>
              <w:tabs>
                <w:tab w:val="left" w:pos="1673"/>
              </w:tabs>
              <w:spacing w:before="0" w:after="0"/>
              <w:jc w:val="center"/>
              <w:rPr>
                <w:b/>
              </w:rPr>
            </w:pPr>
          </w:p>
        </w:tc>
        <w:tc>
          <w:tcPr>
            <w:tcW w:w="924" w:type="dxa"/>
          </w:tcPr>
          <w:p w:rsidR="005D51CF" w:rsidRDefault="005D51CF" w:rsidP="003256FF">
            <w:pPr>
              <w:pStyle w:val="Date"/>
              <w:tabs>
                <w:tab w:val="left" w:pos="1673"/>
              </w:tabs>
              <w:spacing w:before="0" w:after="0"/>
              <w:jc w:val="center"/>
              <w:rPr>
                <w:b/>
              </w:rPr>
            </w:pPr>
          </w:p>
        </w:tc>
        <w:tc>
          <w:tcPr>
            <w:tcW w:w="2379" w:type="dxa"/>
          </w:tcPr>
          <w:p w:rsidR="005D51CF" w:rsidRDefault="005D51CF" w:rsidP="003256FF">
            <w:pPr>
              <w:pStyle w:val="Date"/>
              <w:tabs>
                <w:tab w:val="left" w:pos="1673"/>
              </w:tabs>
              <w:spacing w:before="0" w:after="0"/>
              <w:jc w:val="center"/>
              <w:rPr>
                <w:b/>
              </w:rPr>
            </w:pPr>
          </w:p>
        </w:tc>
        <w:tc>
          <w:tcPr>
            <w:tcW w:w="2552" w:type="dxa"/>
          </w:tcPr>
          <w:p w:rsidR="005D51CF" w:rsidRDefault="005D51CF" w:rsidP="003256FF">
            <w:pPr>
              <w:pStyle w:val="Date"/>
              <w:tabs>
                <w:tab w:val="left" w:pos="1673"/>
              </w:tabs>
              <w:spacing w:before="0" w:after="0"/>
              <w:jc w:val="center"/>
              <w:rPr>
                <w:b/>
              </w:rPr>
            </w:pPr>
          </w:p>
        </w:tc>
        <w:tc>
          <w:tcPr>
            <w:tcW w:w="2126" w:type="dxa"/>
          </w:tcPr>
          <w:p w:rsidR="005D51CF" w:rsidRDefault="005D51CF" w:rsidP="003256FF">
            <w:pPr>
              <w:pStyle w:val="Date"/>
              <w:tabs>
                <w:tab w:val="left" w:pos="1673"/>
              </w:tabs>
              <w:spacing w:before="0" w:after="0"/>
              <w:jc w:val="center"/>
              <w:rPr>
                <w:b/>
              </w:rPr>
            </w:pPr>
          </w:p>
        </w:tc>
      </w:tr>
      <w:tr w:rsidR="005D51CF" w:rsidTr="005D51CF">
        <w:trPr>
          <w:trHeight w:val="282"/>
        </w:trPr>
        <w:tc>
          <w:tcPr>
            <w:tcW w:w="739" w:type="dxa"/>
            <w:shd w:val="clear" w:color="auto" w:fill="D9D9D9" w:themeFill="background1" w:themeFillShade="D9"/>
          </w:tcPr>
          <w:p w:rsidR="005D51CF" w:rsidRPr="003256FF" w:rsidRDefault="005D51CF" w:rsidP="00775990">
            <w:pPr>
              <w:pStyle w:val="Date"/>
              <w:numPr>
                <w:ilvl w:val="0"/>
                <w:numId w:val="18"/>
              </w:numPr>
              <w:tabs>
                <w:tab w:val="left" w:pos="1673"/>
              </w:tabs>
              <w:spacing w:before="0" w:after="0" w:line="240" w:lineRule="auto"/>
              <w:rPr>
                <w:b/>
                <w:color w:val="000000" w:themeColor="text1"/>
              </w:rPr>
            </w:pPr>
          </w:p>
        </w:tc>
        <w:tc>
          <w:tcPr>
            <w:tcW w:w="1802" w:type="dxa"/>
            <w:shd w:val="clear" w:color="auto" w:fill="D9D9D9" w:themeFill="background1" w:themeFillShade="D9"/>
          </w:tcPr>
          <w:p w:rsidR="005D51CF" w:rsidRPr="003256FF" w:rsidRDefault="005D51CF" w:rsidP="003256FF">
            <w:pPr>
              <w:pStyle w:val="Date"/>
              <w:tabs>
                <w:tab w:val="left" w:pos="1673"/>
              </w:tabs>
              <w:spacing w:before="0" w:after="0" w:line="240" w:lineRule="auto"/>
              <w:jc w:val="center"/>
              <w:rPr>
                <w:b/>
              </w:rPr>
            </w:pPr>
          </w:p>
        </w:tc>
        <w:tc>
          <w:tcPr>
            <w:tcW w:w="865" w:type="dxa"/>
            <w:shd w:val="clear" w:color="auto" w:fill="D9D9D9" w:themeFill="background1" w:themeFillShade="D9"/>
          </w:tcPr>
          <w:p w:rsidR="005D51CF" w:rsidRPr="003256FF" w:rsidRDefault="005D51CF" w:rsidP="003256FF">
            <w:pPr>
              <w:pStyle w:val="Date"/>
              <w:tabs>
                <w:tab w:val="left" w:pos="1673"/>
              </w:tabs>
              <w:spacing w:before="0" w:after="0"/>
              <w:jc w:val="center"/>
              <w:rPr>
                <w:b/>
              </w:rPr>
            </w:pPr>
          </w:p>
        </w:tc>
        <w:tc>
          <w:tcPr>
            <w:tcW w:w="1031" w:type="dxa"/>
            <w:shd w:val="clear" w:color="auto" w:fill="D9D9D9" w:themeFill="background1" w:themeFillShade="D9"/>
          </w:tcPr>
          <w:p w:rsidR="005D51CF" w:rsidRPr="003256FF" w:rsidRDefault="005D51CF" w:rsidP="003256FF">
            <w:pPr>
              <w:pStyle w:val="Date"/>
              <w:tabs>
                <w:tab w:val="left" w:pos="1673"/>
              </w:tabs>
              <w:spacing w:before="0" w:after="0"/>
              <w:jc w:val="center"/>
              <w:rPr>
                <w:b/>
              </w:rPr>
            </w:pPr>
          </w:p>
        </w:tc>
        <w:tc>
          <w:tcPr>
            <w:tcW w:w="992" w:type="dxa"/>
            <w:shd w:val="clear" w:color="auto" w:fill="D9D9D9" w:themeFill="background1" w:themeFillShade="D9"/>
          </w:tcPr>
          <w:p w:rsidR="005D51CF" w:rsidRPr="003256FF" w:rsidRDefault="005D51CF" w:rsidP="003256FF">
            <w:pPr>
              <w:pStyle w:val="Date"/>
              <w:tabs>
                <w:tab w:val="left" w:pos="1673"/>
              </w:tabs>
              <w:spacing w:before="0" w:after="0"/>
              <w:jc w:val="center"/>
              <w:rPr>
                <w:b/>
              </w:rPr>
            </w:pPr>
          </w:p>
        </w:tc>
        <w:tc>
          <w:tcPr>
            <w:tcW w:w="877" w:type="dxa"/>
            <w:shd w:val="clear" w:color="auto" w:fill="D9D9D9" w:themeFill="background1" w:themeFillShade="D9"/>
          </w:tcPr>
          <w:p w:rsidR="005D51CF" w:rsidRPr="003256FF" w:rsidRDefault="005D51CF" w:rsidP="003256FF">
            <w:pPr>
              <w:pStyle w:val="Date"/>
              <w:tabs>
                <w:tab w:val="left" w:pos="1673"/>
              </w:tabs>
              <w:spacing w:before="0" w:after="0"/>
              <w:jc w:val="center"/>
              <w:rPr>
                <w:b/>
              </w:rPr>
            </w:pPr>
          </w:p>
        </w:tc>
        <w:tc>
          <w:tcPr>
            <w:tcW w:w="924" w:type="dxa"/>
            <w:shd w:val="clear" w:color="auto" w:fill="D9D9D9" w:themeFill="background1" w:themeFillShade="D9"/>
          </w:tcPr>
          <w:p w:rsidR="005D51CF" w:rsidRDefault="005D51CF" w:rsidP="003256FF">
            <w:pPr>
              <w:pStyle w:val="Date"/>
              <w:tabs>
                <w:tab w:val="left" w:pos="1673"/>
              </w:tabs>
              <w:spacing w:before="0" w:after="0"/>
              <w:jc w:val="center"/>
              <w:rPr>
                <w:b/>
              </w:rPr>
            </w:pPr>
          </w:p>
        </w:tc>
        <w:tc>
          <w:tcPr>
            <w:tcW w:w="2379" w:type="dxa"/>
            <w:shd w:val="clear" w:color="auto" w:fill="D9D9D9" w:themeFill="background1" w:themeFillShade="D9"/>
          </w:tcPr>
          <w:p w:rsidR="005D51CF" w:rsidRDefault="005D51CF" w:rsidP="003256FF">
            <w:pPr>
              <w:pStyle w:val="Date"/>
              <w:tabs>
                <w:tab w:val="left" w:pos="1673"/>
              </w:tabs>
              <w:spacing w:before="0" w:after="0"/>
              <w:jc w:val="center"/>
              <w:rPr>
                <w:b/>
              </w:rPr>
            </w:pPr>
          </w:p>
        </w:tc>
        <w:tc>
          <w:tcPr>
            <w:tcW w:w="2552" w:type="dxa"/>
            <w:shd w:val="clear" w:color="auto" w:fill="D9D9D9" w:themeFill="background1" w:themeFillShade="D9"/>
          </w:tcPr>
          <w:p w:rsidR="005D51CF" w:rsidRDefault="005D51CF" w:rsidP="003256FF">
            <w:pPr>
              <w:pStyle w:val="Date"/>
              <w:tabs>
                <w:tab w:val="left" w:pos="1673"/>
              </w:tabs>
              <w:spacing w:before="0" w:after="0"/>
              <w:jc w:val="center"/>
              <w:rPr>
                <w:b/>
              </w:rPr>
            </w:pPr>
          </w:p>
        </w:tc>
        <w:tc>
          <w:tcPr>
            <w:tcW w:w="2126" w:type="dxa"/>
            <w:shd w:val="clear" w:color="auto" w:fill="D9D9D9" w:themeFill="background1" w:themeFillShade="D9"/>
          </w:tcPr>
          <w:p w:rsidR="005D51CF" w:rsidRDefault="005D51CF" w:rsidP="003256FF">
            <w:pPr>
              <w:pStyle w:val="Date"/>
              <w:tabs>
                <w:tab w:val="left" w:pos="1673"/>
              </w:tabs>
              <w:spacing w:before="0" w:after="0"/>
              <w:jc w:val="center"/>
              <w:rPr>
                <w:b/>
              </w:rPr>
            </w:pPr>
          </w:p>
        </w:tc>
      </w:tr>
      <w:tr w:rsidR="008A0A88" w:rsidTr="005D51CF">
        <w:trPr>
          <w:trHeight w:val="282"/>
        </w:trPr>
        <w:tc>
          <w:tcPr>
            <w:tcW w:w="739" w:type="dxa"/>
          </w:tcPr>
          <w:p w:rsidR="008A0A88" w:rsidRPr="003256FF" w:rsidRDefault="008A0A88" w:rsidP="008A0A88">
            <w:pPr>
              <w:pStyle w:val="Date"/>
              <w:tabs>
                <w:tab w:val="left" w:pos="1673"/>
              </w:tabs>
              <w:spacing w:before="0" w:after="0" w:line="240" w:lineRule="auto"/>
              <w:ind w:left="360"/>
              <w:rPr>
                <w:b/>
                <w:color w:val="000000" w:themeColor="text1"/>
              </w:rPr>
            </w:pPr>
          </w:p>
        </w:tc>
        <w:tc>
          <w:tcPr>
            <w:tcW w:w="1802" w:type="dxa"/>
          </w:tcPr>
          <w:p w:rsidR="008A0A88" w:rsidRPr="003256FF" w:rsidRDefault="008A0A88" w:rsidP="008A0A88">
            <w:pPr>
              <w:pStyle w:val="Date"/>
              <w:tabs>
                <w:tab w:val="left" w:pos="1673"/>
              </w:tabs>
              <w:spacing w:before="0" w:after="0" w:line="240" w:lineRule="auto"/>
              <w:jc w:val="center"/>
              <w:rPr>
                <w:b/>
              </w:rPr>
            </w:pPr>
            <w:r w:rsidRPr="003256FF">
              <w:rPr>
                <w:b/>
              </w:rPr>
              <w:t>Pupil Name</w:t>
            </w:r>
          </w:p>
        </w:tc>
        <w:tc>
          <w:tcPr>
            <w:tcW w:w="865" w:type="dxa"/>
          </w:tcPr>
          <w:p w:rsidR="008A0A88" w:rsidRPr="003256FF" w:rsidRDefault="008A0A88" w:rsidP="008A0A88">
            <w:pPr>
              <w:pStyle w:val="Date"/>
              <w:tabs>
                <w:tab w:val="left" w:pos="1673"/>
              </w:tabs>
              <w:spacing w:before="0" w:after="0"/>
              <w:jc w:val="center"/>
              <w:rPr>
                <w:b/>
              </w:rPr>
            </w:pPr>
            <w:r w:rsidRPr="003256FF">
              <w:rPr>
                <w:b/>
              </w:rPr>
              <w:t>DOB</w:t>
            </w:r>
          </w:p>
        </w:tc>
        <w:tc>
          <w:tcPr>
            <w:tcW w:w="1031" w:type="dxa"/>
          </w:tcPr>
          <w:p w:rsidR="008A0A88" w:rsidRPr="003256FF" w:rsidRDefault="008A0A88" w:rsidP="008A0A88">
            <w:pPr>
              <w:pStyle w:val="Date"/>
              <w:tabs>
                <w:tab w:val="left" w:pos="1673"/>
              </w:tabs>
              <w:spacing w:before="0" w:after="0"/>
              <w:jc w:val="center"/>
              <w:rPr>
                <w:b/>
              </w:rPr>
            </w:pPr>
            <w:r w:rsidRPr="003256FF">
              <w:rPr>
                <w:b/>
              </w:rPr>
              <w:t>Extra Time</w:t>
            </w:r>
          </w:p>
        </w:tc>
        <w:tc>
          <w:tcPr>
            <w:tcW w:w="992" w:type="dxa"/>
          </w:tcPr>
          <w:p w:rsidR="008A0A88" w:rsidRPr="003256FF" w:rsidRDefault="008A0A88" w:rsidP="008A0A88">
            <w:pPr>
              <w:pStyle w:val="Date"/>
              <w:tabs>
                <w:tab w:val="left" w:pos="1673"/>
              </w:tabs>
              <w:spacing w:before="0" w:after="0"/>
              <w:jc w:val="center"/>
              <w:rPr>
                <w:b/>
              </w:rPr>
            </w:pPr>
            <w:r w:rsidRPr="003256FF">
              <w:rPr>
                <w:b/>
              </w:rPr>
              <w:t>Reader</w:t>
            </w:r>
          </w:p>
        </w:tc>
        <w:tc>
          <w:tcPr>
            <w:tcW w:w="877" w:type="dxa"/>
          </w:tcPr>
          <w:p w:rsidR="008A0A88" w:rsidRPr="003256FF" w:rsidRDefault="008A0A88" w:rsidP="008A0A88">
            <w:pPr>
              <w:pStyle w:val="Date"/>
              <w:tabs>
                <w:tab w:val="left" w:pos="1673"/>
              </w:tabs>
              <w:spacing w:before="0" w:after="0"/>
              <w:jc w:val="center"/>
              <w:rPr>
                <w:b/>
              </w:rPr>
            </w:pPr>
            <w:r w:rsidRPr="003256FF">
              <w:rPr>
                <w:b/>
              </w:rPr>
              <w:t>Scribe</w:t>
            </w:r>
          </w:p>
        </w:tc>
        <w:tc>
          <w:tcPr>
            <w:tcW w:w="924" w:type="dxa"/>
          </w:tcPr>
          <w:p w:rsidR="008A0A88" w:rsidRDefault="008A0A88" w:rsidP="008A0A88">
            <w:pPr>
              <w:pStyle w:val="Date"/>
              <w:tabs>
                <w:tab w:val="left" w:pos="1673"/>
              </w:tabs>
              <w:spacing w:before="0" w:after="0"/>
              <w:jc w:val="center"/>
              <w:rPr>
                <w:b/>
              </w:rPr>
            </w:pPr>
            <w:r>
              <w:rPr>
                <w:b/>
              </w:rPr>
              <w:t>EHCP</w:t>
            </w:r>
          </w:p>
        </w:tc>
        <w:tc>
          <w:tcPr>
            <w:tcW w:w="2379" w:type="dxa"/>
          </w:tcPr>
          <w:p w:rsidR="008A0A88" w:rsidRDefault="008A0A88" w:rsidP="008A0A88">
            <w:pPr>
              <w:pStyle w:val="Date"/>
              <w:tabs>
                <w:tab w:val="left" w:pos="1673"/>
              </w:tabs>
              <w:spacing w:before="0" w:after="0"/>
              <w:jc w:val="center"/>
              <w:rPr>
                <w:b/>
              </w:rPr>
            </w:pPr>
            <w:r>
              <w:rPr>
                <w:b/>
              </w:rPr>
              <w:t>Diagnoses e.g. Dyslexia, ADHA, ASD etc. (please list)</w:t>
            </w:r>
          </w:p>
        </w:tc>
        <w:tc>
          <w:tcPr>
            <w:tcW w:w="2552" w:type="dxa"/>
          </w:tcPr>
          <w:p w:rsidR="008A0A88" w:rsidRDefault="008A0A88" w:rsidP="008A0A88">
            <w:pPr>
              <w:pStyle w:val="Date"/>
              <w:tabs>
                <w:tab w:val="left" w:pos="1673"/>
              </w:tabs>
              <w:spacing w:before="0" w:after="0"/>
              <w:jc w:val="center"/>
              <w:rPr>
                <w:b/>
              </w:rPr>
            </w:pPr>
            <w:r>
              <w:rPr>
                <w:b/>
              </w:rPr>
              <w:t>Medical conditions e.g. epilepsy, cerebral palsy etc. (please list)</w:t>
            </w:r>
          </w:p>
        </w:tc>
        <w:tc>
          <w:tcPr>
            <w:tcW w:w="2126" w:type="dxa"/>
          </w:tcPr>
          <w:p w:rsidR="008A0A88" w:rsidRPr="003256FF" w:rsidRDefault="008A0A88" w:rsidP="008A0A88">
            <w:pPr>
              <w:pStyle w:val="Date"/>
              <w:tabs>
                <w:tab w:val="left" w:pos="1673"/>
              </w:tabs>
              <w:spacing w:before="0" w:after="0"/>
              <w:jc w:val="center"/>
              <w:rPr>
                <w:b/>
              </w:rPr>
            </w:pPr>
            <w:r>
              <w:rPr>
                <w:b/>
              </w:rPr>
              <w:t>Notes</w:t>
            </w:r>
          </w:p>
        </w:tc>
      </w:tr>
      <w:tr w:rsidR="005D51CF" w:rsidTr="005D51CF">
        <w:trPr>
          <w:trHeight w:val="282"/>
        </w:trPr>
        <w:tc>
          <w:tcPr>
            <w:tcW w:w="739" w:type="dxa"/>
          </w:tcPr>
          <w:p w:rsidR="005D51CF" w:rsidRPr="003256FF" w:rsidRDefault="005D51CF" w:rsidP="00775990">
            <w:pPr>
              <w:pStyle w:val="Date"/>
              <w:numPr>
                <w:ilvl w:val="0"/>
                <w:numId w:val="18"/>
              </w:numPr>
              <w:tabs>
                <w:tab w:val="left" w:pos="1673"/>
              </w:tabs>
              <w:spacing w:before="0" w:after="0" w:line="240" w:lineRule="auto"/>
              <w:rPr>
                <w:b/>
                <w:color w:val="000000" w:themeColor="text1"/>
              </w:rPr>
            </w:pPr>
          </w:p>
        </w:tc>
        <w:tc>
          <w:tcPr>
            <w:tcW w:w="1802" w:type="dxa"/>
          </w:tcPr>
          <w:p w:rsidR="005D51CF" w:rsidRPr="003256FF" w:rsidRDefault="005D51CF" w:rsidP="003256FF">
            <w:pPr>
              <w:pStyle w:val="Date"/>
              <w:tabs>
                <w:tab w:val="left" w:pos="1673"/>
              </w:tabs>
              <w:spacing w:before="0" w:after="0" w:line="240" w:lineRule="auto"/>
              <w:jc w:val="center"/>
              <w:rPr>
                <w:b/>
              </w:rPr>
            </w:pPr>
          </w:p>
        </w:tc>
        <w:tc>
          <w:tcPr>
            <w:tcW w:w="865" w:type="dxa"/>
          </w:tcPr>
          <w:p w:rsidR="005D51CF" w:rsidRPr="003256FF" w:rsidRDefault="005D51CF" w:rsidP="003256FF">
            <w:pPr>
              <w:pStyle w:val="Date"/>
              <w:tabs>
                <w:tab w:val="left" w:pos="1673"/>
              </w:tabs>
              <w:spacing w:before="0" w:after="0"/>
              <w:jc w:val="center"/>
              <w:rPr>
                <w:b/>
              </w:rPr>
            </w:pPr>
          </w:p>
        </w:tc>
        <w:tc>
          <w:tcPr>
            <w:tcW w:w="1031" w:type="dxa"/>
          </w:tcPr>
          <w:p w:rsidR="005D51CF" w:rsidRPr="003256FF" w:rsidRDefault="005D51CF" w:rsidP="003256FF">
            <w:pPr>
              <w:pStyle w:val="Date"/>
              <w:tabs>
                <w:tab w:val="left" w:pos="1673"/>
              </w:tabs>
              <w:spacing w:before="0" w:after="0"/>
              <w:jc w:val="center"/>
              <w:rPr>
                <w:b/>
              </w:rPr>
            </w:pPr>
          </w:p>
        </w:tc>
        <w:tc>
          <w:tcPr>
            <w:tcW w:w="992" w:type="dxa"/>
          </w:tcPr>
          <w:p w:rsidR="005D51CF" w:rsidRPr="003256FF" w:rsidRDefault="005D51CF" w:rsidP="003256FF">
            <w:pPr>
              <w:pStyle w:val="Date"/>
              <w:tabs>
                <w:tab w:val="left" w:pos="1673"/>
              </w:tabs>
              <w:spacing w:before="0" w:after="0"/>
              <w:jc w:val="center"/>
              <w:rPr>
                <w:b/>
              </w:rPr>
            </w:pPr>
          </w:p>
        </w:tc>
        <w:tc>
          <w:tcPr>
            <w:tcW w:w="877" w:type="dxa"/>
          </w:tcPr>
          <w:p w:rsidR="005D51CF" w:rsidRPr="003256FF" w:rsidRDefault="005D51CF" w:rsidP="003256FF">
            <w:pPr>
              <w:pStyle w:val="Date"/>
              <w:tabs>
                <w:tab w:val="left" w:pos="1673"/>
              </w:tabs>
              <w:spacing w:before="0" w:after="0"/>
              <w:jc w:val="center"/>
              <w:rPr>
                <w:b/>
              </w:rPr>
            </w:pPr>
          </w:p>
        </w:tc>
        <w:tc>
          <w:tcPr>
            <w:tcW w:w="924" w:type="dxa"/>
          </w:tcPr>
          <w:p w:rsidR="005D51CF" w:rsidRDefault="005D51CF" w:rsidP="003256FF">
            <w:pPr>
              <w:pStyle w:val="Date"/>
              <w:tabs>
                <w:tab w:val="left" w:pos="1673"/>
              </w:tabs>
              <w:spacing w:before="0" w:after="0"/>
              <w:jc w:val="center"/>
              <w:rPr>
                <w:b/>
              </w:rPr>
            </w:pPr>
          </w:p>
        </w:tc>
        <w:tc>
          <w:tcPr>
            <w:tcW w:w="2379" w:type="dxa"/>
          </w:tcPr>
          <w:p w:rsidR="005D51CF" w:rsidRDefault="005D51CF" w:rsidP="003256FF">
            <w:pPr>
              <w:pStyle w:val="Date"/>
              <w:tabs>
                <w:tab w:val="left" w:pos="1673"/>
              </w:tabs>
              <w:spacing w:before="0" w:after="0"/>
              <w:jc w:val="center"/>
              <w:rPr>
                <w:b/>
              </w:rPr>
            </w:pPr>
          </w:p>
        </w:tc>
        <w:tc>
          <w:tcPr>
            <w:tcW w:w="2552" w:type="dxa"/>
          </w:tcPr>
          <w:p w:rsidR="005D51CF" w:rsidRDefault="005D51CF" w:rsidP="003256FF">
            <w:pPr>
              <w:pStyle w:val="Date"/>
              <w:tabs>
                <w:tab w:val="left" w:pos="1673"/>
              </w:tabs>
              <w:spacing w:before="0" w:after="0"/>
              <w:jc w:val="center"/>
              <w:rPr>
                <w:b/>
              </w:rPr>
            </w:pPr>
          </w:p>
        </w:tc>
        <w:tc>
          <w:tcPr>
            <w:tcW w:w="2126" w:type="dxa"/>
          </w:tcPr>
          <w:p w:rsidR="005D51CF" w:rsidRDefault="005D51CF" w:rsidP="003256FF">
            <w:pPr>
              <w:pStyle w:val="Date"/>
              <w:tabs>
                <w:tab w:val="left" w:pos="1673"/>
              </w:tabs>
              <w:spacing w:before="0" w:after="0"/>
              <w:jc w:val="center"/>
              <w:rPr>
                <w:b/>
              </w:rPr>
            </w:pPr>
          </w:p>
        </w:tc>
      </w:tr>
      <w:tr w:rsidR="005D51CF" w:rsidTr="005D51CF">
        <w:trPr>
          <w:trHeight w:val="282"/>
        </w:trPr>
        <w:tc>
          <w:tcPr>
            <w:tcW w:w="739" w:type="dxa"/>
            <w:shd w:val="clear" w:color="auto" w:fill="D9D9D9" w:themeFill="background1" w:themeFillShade="D9"/>
          </w:tcPr>
          <w:p w:rsidR="005D51CF" w:rsidRPr="003256FF" w:rsidRDefault="005D51CF" w:rsidP="00775990">
            <w:pPr>
              <w:pStyle w:val="Date"/>
              <w:numPr>
                <w:ilvl w:val="0"/>
                <w:numId w:val="18"/>
              </w:numPr>
              <w:tabs>
                <w:tab w:val="left" w:pos="1673"/>
              </w:tabs>
              <w:spacing w:before="0" w:after="0" w:line="240" w:lineRule="auto"/>
              <w:rPr>
                <w:b/>
                <w:color w:val="000000" w:themeColor="text1"/>
              </w:rPr>
            </w:pPr>
          </w:p>
        </w:tc>
        <w:tc>
          <w:tcPr>
            <w:tcW w:w="1802" w:type="dxa"/>
            <w:shd w:val="clear" w:color="auto" w:fill="D9D9D9" w:themeFill="background1" w:themeFillShade="D9"/>
          </w:tcPr>
          <w:p w:rsidR="005D51CF" w:rsidRPr="003256FF" w:rsidRDefault="005D51CF" w:rsidP="003256FF">
            <w:pPr>
              <w:pStyle w:val="Date"/>
              <w:tabs>
                <w:tab w:val="left" w:pos="1673"/>
              </w:tabs>
              <w:spacing w:before="0" w:after="0" w:line="240" w:lineRule="auto"/>
              <w:jc w:val="center"/>
              <w:rPr>
                <w:b/>
              </w:rPr>
            </w:pPr>
          </w:p>
        </w:tc>
        <w:tc>
          <w:tcPr>
            <w:tcW w:w="865" w:type="dxa"/>
            <w:shd w:val="clear" w:color="auto" w:fill="D9D9D9" w:themeFill="background1" w:themeFillShade="D9"/>
          </w:tcPr>
          <w:p w:rsidR="005D51CF" w:rsidRPr="003256FF" w:rsidRDefault="005D51CF" w:rsidP="003256FF">
            <w:pPr>
              <w:pStyle w:val="Date"/>
              <w:tabs>
                <w:tab w:val="left" w:pos="1673"/>
              </w:tabs>
              <w:spacing w:before="0" w:after="0"/>
              <w:jc w:val="center"/>
              <w:rPr>
                <w:b/>
              </w:rPr>
            </w:pPr>
          </w:p>
        </w:tc>
        <w:tc>
          <w:tcPr>
            <w:tcW w:w="1031" w:type="dxa"/>
            <w:shd w:val="clear" w:color="auto" w:fill="D9D9D9" w:themeFill="background1" w:themeFillShade="D9"/>
          </w:tcPr>
          <w:p w:rsidR="005D51CF" w:rsidRPr="003256FF" w:rsidRDefault="005D51CF" w:rsidP="003256FF">
            <w:pPr>
              <w:pStyle w:val="Date"/>
              <w:tabs>
                <w:tab w:val="left" w:pos="1673"/>
              </w:tabs>
              <w:spacing w:before="0" w:after="0"/>
              <w:jc w:val="center"/>
              <w:rPr>
                <w:b/>
              </w:rPr>
            </w:pPr>
          </w:p>
        </w:tc>
        <w:tc>
          <w:tcPr>
            <w:tcW w:w="992" w:type="dxa"/>
            <w:shd w:val="clear" w:color="auto" w:fill="D9D9D9" w:themeFill="background1" w:themeFillShade="D9"/>
          </w:tcPr>
          <w:p w:rsidR="005D51CF" w:rsidRPr="003256FF" w:rsidRDefault="005D51CF" w:rsidP="003256FF">
            <w:pPr>
              <w:pStyle w:val="Date"/>
              <w:tabs>
                <w:tab w:val="left" w:pos="1673"/>
              </w:tabs>
              <w:spacing w:before="0" w:after="0"/>
              <w:jc w:val="center"/>
              <w:rPr>
                <w:b/>
              </w:rPr>
            </w:pPr>
          </w:p>
        </w:tc>
        <w:tc>
          <w:tcPr>
            <w:tcW w:w="877" w:type="dxa"/>
            <w:shd w:val="clear" w:color="auto" w:fill="D9D9D9" w:themeFill="background1" w:themeFillShade="D9"/>
          </w:tcPr>
          <w:p w:rsidR="005D51CF" w:rsidRPr="003256FF" w:rsidRDefault="005D51CF" w:rsidP="003256FF">
            <w:pPr>
              <w:pStyle w:val="Date"/>
              <w:tabs>
                <w:tab w:val="left" w:pos="1673"/>
              </w:tabs>
              <w:spacing w:before="0" w:after="0"/>
              <w:jc w:val="center"/>
              <w:rPr>
                <w:b/>
              </w:rPr>
            </w:pPr>
          </w:p>
        </w:tc>
        <w:tc>
          <w:tcPr>
            <w:tcW w:w="924" w:type="dxa"/>
            <w:shd w:val="clear" w:color="auto" w:fill="D9D9D9" w:themeFill="background1" w:themeFillShade="D9"/>
          </w:tcPr>
          <w:p w:rsidR="005D51CF" w:rsidRDefault="005D51CF" w:rsidP="003256FF">
            <w:pPr>
              <w:pStyle w:val="Date"/>
              <w:tabs>
                <w:tab w:val="left" w:pos="1673"/>
              </w:tabs>
              <w:spacing w:before="0" w:after="0"/>
              <w:jc w:val="center"/>
              <w:rPr>
                <w:b/>
              </w:rPr>
            </w:pPr>
          </w:p>
        </w:tc>
        <w:tc>
          <w:tcPr>
            <w:tcW w:w="2379" w:type="dxa"/>
            <w:shd w:val="clear" w:color="auto" w:fill="D9D9D9" w:themeFill="background1" w:themeFillShade="D9"/>
          </w:tcPr>
          <w:p w:rsidR="005D51CF" w:rsidRDefault="005D51CF" w:rsidP="003256FF">
            <w:pPr>
              <w:pStyle w:val="Date"/>
              <w:tabs>
                <w:tab w:val="left" w:pos="1673"/>
              </w:tabs>
              <w:spacing w:before="0" w:after="0"/>
              <w:jc w:val="center"/>
              <w:rPr>
                <w:b/>
              </w:rPr>
            </w:pPr>
          </w:p>
        </w:tc>
        <w:tc>
          <w:tcPr>
            <w:tcW w:w="2552" w:type="dxa"/>
            <w:shd w:val="clear" w:color="auto" w:fill="D9D9D9" w:themeFill="background1" w:themeFillShade="D9"/>
          </w:tcPr>
          <w:p w:rsidR="005D51CF" w:rsidRDefault="005D51CF" w:rsidP="003256FF">
            <w:pPr>
              <w:pStyle w:val="Date"/>
              <w:tabs>
                <w:tab w:val="left" w:pos="1673"/>
              </w:tabs>
              <w:spacing w:before="0" w:after="0"/>
              <w:jc w:val="center"/>
              <w:rPr>
                <w:b/>
              </w:rPr>
            </w:pPr>
          </w:p>
        </w:tc>
        <w:tc>
          <w:tcPr>
            <w:tcW w:w="2126" w:type="dxa"/>
            <w:shd w:val="clear" w:color="auto" w:fill="D9D9D9" w:themeFill="background1" w:themeFillShade="D9"/>
          </w:tcPr>
          <w:p w:rsidR="005D51CF" w:rsidRDefault="005D51CF" w:rsidP="003256FF">
            <w:pPr>
              <w:pStyle w:val="Date"/>
              <w:tabs>
                <w:tab w:val="left" w:pos="1673"/>
              </w:tabs>
              <w:spacing w:before="0" w:after="0"/>
              <w:jc w:val="center"/>
              <w:rPr>
                <w:b/>
              </w:rPr>
            </w:pPr>
          </w:p>
        </w:tc>
      </w:tr>
      <w:tr w:rsidR="005D51CF" w:rsidTr="005D51CF">
        <w:trPr>
          <w:trHeight w:val="282"/>
        </w:trPr>
        <w:tc>
          <w:tcPr>
            <w:tcW w:w="739" w:type="dxa"/>
          </w:tcPr>
          <w:p w:rsidR="005D51CF" w:rsidRPr="003256FF" w:rsidRDefault="005D51CF" w:rsidP="00775990">
            <w:pPr>
              <w:pStyle w:val="Date"/>
              <w:numPr>
                <w:ilvl w:val="0"/>
                <w:numId w:val="18"/>
              </w:numPr>
              <w:tabs>
                <w:tab w:val="left" w:pos="1673"/>
              </w:tabs>
              <w:spacing w:before="0" w:after="0" w:line="240" w:lineRule="auto"/>
              <w:rPr>
                <w:b/>
                <w:color w:val="000000" w:themeColor="text1"/>
              </w:rPr>
            </w:pPr>
          </w:p>
        </w:tc>
        <w:tc>
          <w:tcPr>
            <w:tcW w:w="1802" w:type="dxa"/>
          </w:tcPr>
          <w:p w:rsidR="005D51CF" w:rsidRPr="003256FF" w:rsidRDefault="005D51CF" w:rsidP="003256FF">
            <w:pPr>
              <w:pStyle w:val="Date"/>
              <w:tabs>
                <w:tab w:val="left" w:pos="1673"/>
              </w:tabs>
              <w:spacing w:before="0" w:after="0" w:line="240" w:lineRule="auto"/>
              <w:jc w:val="center"/>
              <w:rPr>
                <w:b/>
              </w:rPr>
            </w:pPr>
          </w:p>
        </w:tc>
        <w:tc>
          <w:tcPr>
            <w:tcW w:w="865" w:type="dxa"/>
          </w:tcPr>
          <w:p w:rsidR="005D51CF" w:rsidRPr="003256FF" w:rsidRDefault="005D51CF" w:rsidP="003256FF">
            <w:pPr>
              <w:pStyle w:val="Date"/>
              <w:tabs>
                <w:tab w:val="left" w:pos="1673"/>
              </w:tabs>
              <w:spacing w:before="0" w:after="0"/>
              <w:jc w:val="center"/>
              <w:rPr>
                <w:b/>
              </w:rPr>
            </w:pPr>
          </w:p>
        </w:tc>
        <w:tc>
          <w:tcPr>
            <w:tcW w:w="1031" w:type="dxa"/>
          </w:tcPr>
          <w:p w:rsidR="005D51CF" w:rsidRPr="003256FF" w:rsidRDefault="005D51CF" w:rsidP="003256FF">
            <w:pPr>
              <w:pStyle w:val="Date"/>
              <w:tabs>
                <w:tab w:val="left" w:pos="1673"/>
              </w:tabs>
              <w:spacing w:before="0" w:after="0"/>
              <w:jc w:val="center"/>
              <w:rPr>
                <w:b/>
              </w:rPr>
            </w:pPr>
          </w:p>
        </w:tc>
        <w:tc>
          <w:tcPr>
            <w:tcW w:w="992" w:type="dxa"/>
          </w:tcPr>
          <w:p w:rsidR="005D51CF" w:rsidRPr="003256FF" w:rsidRDefault="005D51CF" w:rsidP="003256FF">
            <w:pPr>
              <w:pStyle w:val="Date"/>
              <w:tabs>
                <w:tab w:val="left" w:pos="1673"/>
              </w:tabs>
              <w:spacing w:before="0" w:after="0"/>
              <w:jc w:val="center"/>
              <w:rPr>
                <w:b/>
              </w:rPr>
            </w:pPr>
          </w:p>
        </w:tc>
        <w:tc>
          <w:tcPr>
            <w:tcW w:w="877" w:type="dxa"/>
          </w:tcPr>
          <w:p w:rsidR="005D51CF" w:rsidRPr="003256FF" w:rsidRDefault="005D51CF" w:rsidP="003256FF">
            <w:pPr>
              <w:pStyle w:val="Date"/>
              <w:tabs>
                <w:tab w:val="left" w:pos="1673"/>
              </w:tabs>
              <w:spacing w:before="0" w:after="0"/>
              <w:jc w:val="center"/>
              <w:rPr>
                <w:b/>
              </w:rPr>
            </w:pPr>
          </w:p>
        </w:tc>
        <w:tc>
          <w:tcPr>
            <w:tcW w:w="924" w:type="dxa"/>
          </w:tcPr>
          <w:p w:rsidR="005D51CF" w:rsidRDefault="005D51CF" w:rsidP="003256FF">
            <w:pPr>
              <w:pStyle w:val="Date"/>
              <w:tabs>
                <w:tab w:val="left" w:pos="1673"/>
              </w:tabs>
              <w:spacing w:before="0" w:after="0"/>
              <w:jc w:val="center"/>
              <w:rPr>
                <w:b/>
              </w:rPr>
            </w:pPr>
          </w:p>
        </w:tc>
        <w:tc>
          <w:tcPr>
            <w:tcW w:w="2379" w:type="dxa"/>
          </w:tcPr>
          <w:p w:rsidR="005D51CF" w:rsidRDefault="005D51CF" w:rsidP="003256FF">
            <w:pPr>
              <w:pStyle w:val="Date"/>
              <w:tabs>
                <w:tab w:val="left" w:pos="1673"/>
              </w:tabs>
              <w:spacing w:before="0" w:after="0"/>
              <w:jc w:val="center"/>
              <w:rPr>
                <w:b/>
              </w:rPr>
            </w:pPr>
          </w:p>
        </w:tc>
        <w:tc>
          <w:tcPr>
            <w:tcW w:w="2552" w:type="dxa"/>
          </w:tcPr>
          <w:p w:rsidR="005D51CF" w:rsidRDefault="005D51CF" w:rsidP="003256FF">
            <w:pPr>
              <w:pStyle w:val="Date"/>
              <w:tabs>
                <w:tab w:val="left" w:pos="1673"/>
              </w:tabs>
              <w:spacing w:before="0" w:after="0"/>
              <w:jc w:val="center"/>
              <w:rPr>
                <w:b/>
              </w:rPr>
            </w:pPr>
          </w:p>
        </w:tc>
        <w:tc>
          <w:tcPr>
            <w:tcW w:w="2126" w:type="dxa"/>
          </w:tcPr>
          <w:p w:rsidR="005D51CF" w:rsidRDefault="005D51CF" w:rsidP="003256FF">
            <w:pPr>
              <w:pStyle w:val="Date"/>
              <w:tabs>
                <w:tab w:val="left" w:pos="1673"/>
              </w:tabs>
              <w:spacing w:before="0" w:after="0"/>
              <w:jc w:val="center"/>
              <w:rPr>
                <w:b/>
              </w:rPr>
            </w:pPr>
          </w:p>
        </w:tc>
      </w:tr>
      <w:tr w:rsidR="005D51CF" w:rsidTr="005D51CF">
        <w:trPr>
          <w:trHeight w:val="282"/>
        </w:trPr>
        <w:tc>
          <w:tcPr>
            <w:tcW w:w="739" w:type="dxa"/>
            <w:shd w:val="clear" w:color="auto" w:fill="D9D9D9" w:themeFill="background1" w:themeFillShade="D9"/>
          </w:tcPr>
          <w:p w:rsidR="005D51CF" w:rsidRPr="003256FF" w:rsidRDefault="005D51CF" w:rsidP="00775990">
            <w:pPr>
              <w:pStyle w:val="Date"/>
              <w:numPr>
                <w:ilvl w:val="0"/>
                <w:numId w:val="18"/>
              </w:numPr>
              <w:tabs>
                <w:tab w:val="left" w:pos="1673"/>
              </w:tabs>
              <w:spacing w:before="0" w:after="0" w:line="240" w:lineRule="auto"/>
              <w:rPr>
                <w:b/>
                <w:color w:val="000000" w:themeColor="text1"/>
              </w:rPr>
            </w:pPr>
          </w:p>
        </w:tc>
        <w:tc>
          <w:tcPr>
            <w:tcW w:w="1802" w:type="dxa"/>
            <w:shd w:val="clear" w:color="auto" w:fill="D9D9D9" w:themeFill="background1" w:themeFillShade="D9"/>
          </w:tcPr>
          <w:p w:rsidR="005D51CF" w:rsidRPr="003256FF" w:rsidRDefault="005D51CF" w:rsidP="003256FF">
            <w:pPr>
              <w:pStyle w:val="Date"/>
              <w:tabs>
                <w:tab w:val="left" w:pos="1673"/>
              </w:tabs>
              <w:spacing w:before="0" w:after="0" w:line="240" w:lineRule="auto"/>
              <w:jc w:val="center"/>
              <w:rPr>
                <w:b/>
              </w:rPr>
            </w:pPr>
          </w:p>
        </w:tc>
        <w:tc>
          <w:tcPr>
            <w:tcW w:w="865" w:type="dxa"/>
            <w:shd w:val="clear" w:color="auto" w:fill="D9D9D9" w:themeFill="background1" w:themeFillShade="D9"/>
          </w:tcPr>
          <w:p w:rsidR="005D51CF" w:rsidRPr="003256FF" w:rsidRDefault="005D51CF" w:rsidP="003256FF">
            <w:pPr>
              <w:pStyle w:val="Date"/>
              <w:tabs>
                <w:tab w:val="left" w:pos="1673"/>
              </w:tabs>
              <w:spacing w:before="0" w:after="0"/>
              <w:jc w:val="center"/>
              <w:rPr>
                <w:b/>
              </w:rPr>
            </w:pPr>
          </w:p>
        </w:tc>
        <w:tc>
          <w:tcPr>
            <w:tcW w:w="1031" w:type="dxa"/>
            <w:shd w:val="clear" w:color="auto" w:fill="D9D9D9" w:themeFill="background1" w:themeFillShade="D9"/>
          </w:tcPr>
          <w:p w:rsidR="005D51CF" w:rsidRPr="003256FF" w:rsidRDefault="005D51CF" w:rsidP="003256FF">
            <w:pPr>
              <w:pStyle w:val="Date"/>
              <w:tabs>
                <w:tab w:val="left" w:pos="1673"/>
              </w:tabs>
              <w:spacing w:before="0" w:after="0"/>
              <w:jc w:val="center"/>
              <w:rPr>
                <w:b/>
              </w:rPr>
            </w:pPr>
          </w:p>
        </w:tc>
        <w:tc>
          <w:tcPr>
            <w:tcW w:w="992" w:type="dxa"/>
            <w:shd w:val="clear" w:color="auto" w:fill="D9D9D9" w:themeFill="background1" w:themeFillShade="D9"/>
          </w:tcPr>
          <w:p w:rsidR="005D51CF" w:rsidRPr="003256FF" w:rsidRDefault="005D51CF" w:rsidP="003256FF">
            <w:pPr>
              <w:pStyle w:val="Date"/>
              <w:tabs>
                <w:tab w:val="left" w:pos="1673"/>
              </w:tabs>
              <w:spacing w:before="0" w:after="0"/>
              <w:jc w:val="center"/>
              <w:rPr>
                <w:b/>
              </w:rPr>
            </w:pPr>
          </w:p>
        </w:tc>
        <w:tc>
          <w:tcPr>
            <w:tcW w:w="877" w:type="dxa"/>
            <w:shd w:val="clear" w:color="auto" w:fill="D9D9D9" w:themeFill="background1" w:themeFillShade="D9"/>
          </w:tcPr>
          <w:p w:rsidR="005D51CF" w:rsidRPr="003256FF" w:rsidRDefault="005D51CF" w:rsidP="003256FF">
            <w:pPr>
              <w:pStyle w:val="Date"/>
              <w:tabs>
                <w:tab w:val="left" w:pos="1673"/>
              </w:tabs>
              <w:spacing w:before="0" w:after="0"/>
              <w:jc w:val="center"/>
              <w:rPr>
                <w:b/>
              </w:rPr>
            </w:pPr>
          </w:p>
        </w:tc>
        <w:tc>
          <w:tcPr>
            <w:tcW w:w="924" w:type="dxa"/>
            <w:shd w:val="clear" w:color="auto" w:fill="D9D9D9" w:themeFill="background1" w:themeFillShade="D9"/>
          </w:tcPr>
          <w:p w:rsidR="005D51CF" w:rsidRDefault="005D51CF" w:rsidP="003256FF">
            <w:pPr>
              <w:pStyle w:val="Date"/>
              <w:tabs>
                <w:tab w:val="left" w:pos="1673"/>
              </w:tabs>
              <w:spacing w:before="0" w:after="0"/>
              <w:jc w:val="center"/>
              <w:rPr>
                <w:b/>
              </w:rPr>
            </w:pPr>
          </w:p>
        </w:tc>
        <w:tc>
          <w:tcPr>
            <w:tcW w:w="2379" w:type="dxa"/>
            <w:shd w:val="clear" w:color="auto" w:fill="D9D9D9" w:themeFill="background1" w:themeFillShade="D9"/>
          </w:tcPr>
          <w:p w:rsidR="005D51CF" w:rsidRDefault="005D51CF" w:rsidP="003256FF">
            <w:pPr>
              <w:pStyle w:val="Date"/>
              <w:tabs>
                <w:tab w:val="left" w:pos="1673"/>
              </w:tabs>
              <w:spacing w:before="0" w:after="0"/>
              <w:jc w:val="center"/>
              <w:rPr>
                <w:b/>
              </w:rPr>
            </w:pPr>
          </w:p>
        </w:tc>
        <w:tc>
          <w:tcPr>
            <w:tcW w:w="2552" w:type="dxa"/>
            <w:shd w:val="clear" w:color="auto" w:fill="D9D9D9" w:themeFill="background1" w:themeFillShade="D9"/>
          </w:tcPr>
          <w:p w:rsidR="005D51CF" w:rsidRDefault="005D51CF" w:rsidP="003256FF">
            <w:pPr>
              <w:pStyle w:val="Date"/>
              <w:tabs>
                <w:tab w:val="left" w:pos="1673"/>
              </w:tabs>
              <w:spacing w:before="0" w:after="0"/>
              <w:jc w:val="center"/>
              <w:rPr>
                <w:b/>
              </w:rPr>
            </w:pPr>
          </w:p>
        </w:tc>
        <w:tc>
          <w:tcPr>
            <w:tcW w:w="2126" w:type="dxa"/>
            <w:shd w:val="clear" w:color="auto" w:fill="D9D9D9" w:themeFill="background1" w:themeFillShade="D9"/>
          </w:tcPr>
          <w:p w:rsidR="005D51CF" w:rsidRDefault="005D51CF" w:rsidP="003256FF">
            <w:pPr>
              <w:pStyle w:val="Date"/>
              <w:tabs>
                <w:tab w:val="left" w:pos="1673"/>
              </w:tabs>
              <w:spacing w:before="0" w:after="0"/>
              <w:jc w:val="center"/>
              <w:rPr>
                <w:b/>
              </w:rPr>
            </w:pPr>
          </w:p>
        </w:tc>
      </w:tr>
      <w:tr w:rsidR="005D51CF" w:rsidTr="005D51CF">
        <w:trPr>
          <w:trHeight w:val="282"/>
        </w:trPr>
        <w:tc>
          <w:tcPr>
            <w:tcW w:w="739" w:type="dxa"/>
          </w:tcPr>
          <w:p w:rsidR="005D51CF" w:rsidRPr="003256FF" w:rsidRDefault="005D51CF" w:rsidP="00775990">
            <w:pPr>
              <w:pStyle w:val="Date"/>
              <w:numPr>
                <w:ilvl w:val="0"/>
                <w:numId w:val="18"/>
              </w:numPr>
              <w:tabs>
                <w:tab w:val="left" w:pos="1673"/>
              </w:tabs>
              <w:spacing w:before="0" w:after="0" w:line="240" w:lineRule="auto"/>
              <w:rPr>
                <w:b/>
                <w:color w:val="000000" w:themeColor="text1"/>
              </w:rPr>
            </w:pPr>
          </w:p>
        </w:tc>
        <w:tc>
          <w:tcPr>
            <w:tcW w:w="1802" w:type="dxa"/>
          </w:tcPr>
          <w:p w:rsidR="005D51CF" w:rsidRPr="003256FF" w:rsidRDefault="005D51CF" w:rsidP="003256FF">
            <w:pPr>
              <w:pStyle w:val="Date"/>
              <w:tabs>
                <w:tab w:val="left" w:pos="1673"/>
              </w:tabs>
              <w:spacing w:before="0" w:after="0" w:line="240" w:lineRule="auto"/>
              <w:jc w:val="center"/>
              <w:rPr>
                <w:b/>
              </w:rPr>
            </w:pPr>
          </w:p>
        </w:tc>
        <w:tc>
          <w:tcPr>
            <w:tcW w:w="865" w:type="dxa"/>
          </w:tcPr>
          <w:p w:rsidR="005D51CF" w:rsidRPr="003256FF" w:rsidRDefault="005D51CF" w:rsidP="003256FF">
            <w:pPr>
              <w:pStyle w:val="Date"/>
              <w:tabs>
                <w:tab w:val="left" w:pos="1673"/>
              </w:tabs>
              <w:spacing w:before="0" w:after="0"/>
              <w:jc w:val="center"/>
              <w:rPr>
                <w:b/>
              </w:rPr>
            </w:pPr>
          </w:p>
        </w:tc>
        <w:tc>
          <w:tcPr>
            <w:tcW w:w="1031" w:type="dxa"/>
          </w:tcPr>
          <w:p w:rsidR="005D51CF" w:rsidRPr="003256FF" w:rsidRDefault="005D51CF" w:rsidP="003256FF">
            <w:pPr>
              <w:pStyle w:val="Date"/>
              <w:tabs>
                <w:tab w:val="left" w:pos="1673"/>
              </w:tabs>
              <w:spacing w:before="0" w:after="0"/>
              <w:jc w:val="center"/>
              <w:rPr>
                <w:b/>
              </w:rPr>
            </w:pPr>
          </w:p>
        </w:tc>
        <w:tc>
          <w:tcPr>
            <w:tcW w:w="992" w:type="dxa"/>
          </w:tcPr>
          <w:p w:rsidR="005D51CF" w:rsidRPr="003256FF" w:rsidRDefault="005D51CF" w:rsidP="003256FF">
            <w:pPr>
              <w:pStyle w:val="Date"/>
              <w:tabs>
                <w:tab w:val="left" w:pos="1673"/>
              </w:tabs>
              <w:spacing w:before="0" w:after="0"/>
              <w:jc w:val="center"/>
              <w:rPr>
                <w:b/>
              </w:rPr>
            </w:pPr>
          </w:p>
        </w:tc>
        <w:tc>
          <w:tcPr>
            <w:tcW w:w="877" w:type="dxa"/>
          </w:tcPr>
          <w:p w:rsidR="005D51CF" w:rsidRPr="003256FF" w:rsidRDefault="005D51CF" w:rsidP="003256FF">
            <w:pPr>
              <w:pStyle w:val="Date"/>
              <w:tabs>
                <w:tab w:val="left" w:pos="1673"/>
              </w:tabs>
              <w:spacing w:before="0" w:after="0"/>
              <w:jc w:val="center"/>
              <w:rPr>
                <w:b/>
              </w:rPr>
            </w:pPr>
          </w:p>
        </w:tc>
        <w:tc>
          <w:tcPr>
            <w:tcW w:w="924" w:type="dxa"/>
          </w:tcPr>
          <w:p w:rsidR="005D51CF" w:rsidRDefault="005D51CF" w:rsidP="003256FF">
            <w:pPr>
              <w:pStyle w:val="Date"/>
              <w:tabs>
                <w:tab w:val="left" w:pos="1673"/>
              </w:tabs>
              <w:spacing w:before="0" w:after="0"/>
              <w:jc w:val="center"/>
              <w:rPr>
                <w:b/>
              </w:rPr>
            </w:pPr>
          </w:p>
        </w:tc>
        <w:tc>
          <w:tcPr>
            <w:tcW w:w="2379" w:type="dxa"/>
          </w:tcPr>
          <w:p w:rsidR="005D51CF" w:rsidRDefault="005D51CF" w:rsidP="003256FF">
            <w:pPr>
              <w:pStyle w:val="Date"/>
              <w:tabs>
                <w:tab w:val="left" w:pos="1673"/>
              </w:tabs>
              <w:spacing w:before="0" w:after="0"/>
              <w:jc w:val="center"/>
              <w:rPr>
                <w:b/>
              </w:rPr>
            </w:pPr>
          </w:p>
        </w:tc>
        <w:tc>
          <w:tcPr>
            <w:tcW w:w="2552" w:type="dxa"/>
          </w:tcPr>
          <w:p w:rsidR="005D51CF" w:rsidRDefault="005D51CF" w:rsidP="003256FF">
            <w:pPr>
              <w:pStyle w:val="Date"/>
              <w:tabs>
                <w:tab w:val="left" w:pos="1673"/>
              </w:tabs>
              <w:spacing w:before="0" w:after="0"/>
              <w:jc w:val="center"/>
              <w:rPr>
                <w:b/>
              </w:rPr>
            </w:pPr>
          </w:p>
        </w:tc>
        <w:tc>
          <w:tcPr>
            <w:tcW w:w="2126" w:type="dxa"/>
          </w:tcPr>
          <w:p w:rsidR="005D51CF" w:rsidRDefault="005D51CF" w:rsidP="003256FF">
            <w:pPr>
              <w:pStyle w:val="Date"/>
              <w:tabs>
                <w:tab w:val="left" w:pos="1673"/>
              </w:tabs>
              <w:spacing w:before="0" w:after="0"/>
              <w:jc w:val="center"/>
              <w:rPr>
                <w:b/>
              </w:rPr>
            </w:pPr>
          </w:p>
        </w:tc>
      </w:tr>
      <w:tr w:rsidR="005D51CF" w:rsidTr="005D51CF">
        <w:trPr>
          <w:trHeight w:val="282"/>
        </w:trPr>
        <w:tc>
          <w:tcPr>
            <w:tcW w:w="739" w:type="dxa"/>
            <w:shd w:val="clear" w:color="auto" w:fill="D9D9D9" w:themeFill="background1" w:themeFillShade="D9"/>
          </w:tcPr>
          <w:p w:rsidR="005D51CF" w:rsidRPr="003256FF" w:rsidRDefault="005D51CF" w:rsidP="00775990">
            <w:pPr>
              <w:pStyle w:val="Date"/>
              <w:numPr>
                <w:ilvl w:val="0"/>
                <w:numId w:val="18"/>
              </w:numPr>
              <w:tabs>
                <w:tab w:val="left" w:pos="1673"/>
              </w:tabs>
              <w:spacing w:before="0" w:after="0" w:line="240" w:lineRule="auto"/>
              <w:rPr>
                <w:b/>
                <w:color w:val="000000" w:themeColor="text1"/>
              </w:rPr>
            </w:pPr>
          </w:p>
        </w:tc>
        <w:tc>
          <w:tcPr>
            <w:tcW w:w="1802" w:type="dxa"/>
            <w:shd w:val="clear" w:color="auto" w:fill="D9D9D9" w:themeFill="background1" w:themeFillShade="D9"/>
          </w:tcPr>
          <w:p w:rsidR="005D51CF" w:rsidRPr="003256FF" w:rsidRDefault="005D51CF" w:rsidP="003256FF">
            <w:pPr>
              <w:pStyle w:val="Date"/>
              <w:tabs>
                <w:tab w:val="left" w:pos="1673"/>
              </w:tabs>
              <w:spacing w:before="0" w:after="0" w:line="240" w:lineRule="auto"/>
              <w:jc w:val="center"/>
              <w:rPr>
                <w:b/>
              </w:rPr>
            </w:pPr>
          </w:p>
        </w:tc>
        <w:tc>
          <w:tcPr>
            <w:tcW w:w="865" w:type="dxa"/>
            <w:shd w:val="clear" w:color="auto" w:fill="D9D9D9" w:themeFill="background1" w:themeFillShade="D9"/>
          </w:tcPr>
          <w:p w:rsidR="005D51CF" w:rsidRPr="003256FF" w:rsidRDefault="005D51CF" w:rsidP="003256FF">
            <w:pPr>
              <w:pStyle w:val="Date"/>
              <w:tabs>
                <w:tab w:val="left" w:pos="1673"/>
              </w:tabs>
              <w:spacing w:before="0" w:after="0"/>
              <w:jc w:val="center"/>
              <w:rPr>
                <w:b/>
              </w:rPr>
            </w:pPr>
          </w:p>
        </w:tc>
        <w:tc>
          <w:tcPr>
            <w:tcW w:w="1031" w:type="dxa"/>
            <w:shd w:val="clear" w:color="auto" w:fill="D9D9D9" w:themeFill="background1" w:themeFillShade="D9"/>
          </w:tcPr>
          <w:p w:rsidR="005D51CF" w:rsidRPr="003256FF" w:rsidRDefault="005D51CF" w:rsidP="003256FF">
            <w:pPr>
              <w:pStyle w:val="Date"/>
              <w:tabs>
                <w:tab w:val="left" w:pos="1673"/>
              </w:tabs>
              <w:spacing w:before="0" w:after="0"/>
              <w:jc w:val="center"/>
              <w:rPr>
                <w:b/>
              </w:rPr>
            </w:pPr>
          </w:p>
        </w:tc>
        <w:tc>
          <w:tcPr>
            <w:tcW w:w="992" w:type="dxa"/>
            <w:shd w:val="clear" w:color="auto" w:fill="D9D9D9" w:themeFill="background1" w:themeFillShade="D9"/>
          </w:tcPr>
          <w:p w:rsidR="005D51CF" w:rsidRPr="003256FF" w:rsidRDefault="005D51CF" w:rsidP="003256FF">
            <w:pPr>
              <w:pStyle w:val="Date"/>
              <w:tabs>
                <w:tab w:val="left" w:pos="1673"/>
              </w:tabs>
              <w:spacing w:before="0" w:after="0"/>
              <w:jc w:val="center"/>
              <w:rPr>
                <w:b/>
              </w:rPr>
            </w:pPr>
          </w:p>
        </w:tc>
        <w:tc>
          <w:tcPr>
            <w:tcW w:w="877" w:type="dxa"/>
            <w:shd w:val="clear" w:color="auto" w:fill="D9D9D9" w:themeFill="background1" w:themeFillShade="D9"/>
          </w:tcPr>
          <w:p w:rsidR="005D51CF" w:rsidRPr="003256FF" w:rsidRDefault="005D51CF" w:rsidP="003256FF">
            <w:pPr>
              <w:pStyle w:val="Date"/>
              <w:tabs>
                <w:tab w:val="left" w:pos="1673"/>
              </w:tabs>
              <w:spacing w:before="0" w:after="0"/>
              <w:jc w:val="center"/>
              <w:rPr>
                <w:b/>
              </w:rPr>
            </w:pPr>
          </w:p>
        </w:tc>
        <w:tc>
          <w:tcPr>
            <w:tcW w:w="924" w:type="dxa"/>
            <w:shd w:val="clear" w:color="auto" w:fill="D9D9D9" w:themeFill="background1" w:themeFillShade="D9"/>
          </w:tcPr>
          <w:p w:rsidR="005D51CF" w:rsidRDefault="005D51CF" w:rsidP="003256FF">
            <w:pPr>
              <w:pStyle w:val="Date"/>
              <w:tabs>
                <w:tab w:val="left" w:pos="1673"/>
              </w:tabs>
              <w:spacing w:before="0" w:after="0"/>
              <w:jc w:val="center"/>
              <w:rPr>
                <w:b/>
              </w:rPr>
            </w:pPr>
          </w:p>
        </w:tc>
        <w:tc>
          <w:tcPr>
            <w:tcW w:w="2379" w:type="dxa"/>
            <w:shd w:val="clear" w:color="auto" w:fill="D9D9D9" w:themeFill="background1" w:themeFillShade="D9"/>
          </w:tcPr>
          <w:p w:rsidR="005D51CF" w:rsidRDefault="005D51CF" w:rsidP="003256FF">
            <w:pPr>
              <w:pStyle w:val="Date"/>
              <w:tabs>
                <w:tab w:val="left" w:pos="1673"/>
              </w:tabs>
              <w:spacing w:before="0" w:after="0"/>
              <w:jc w:val="center"/>
              <w:rPr>
                <w:b/>
              </w:rPr>
            </w:pPr>
          </w:p>
        </w:tc>
        <w:tc>
          <w:tcPr>
            <w:tcW w:w="2552" w:type="dxa"/>
            <w:shd w:val="clear" w:color="auto" w:fill="D9D9D9" w:themeFill="background1" w:themeFillShade="D9"/>
          </w:tcPr>
          <w:p w:rsidR="005D51CF" w:rsidRDefault="005D51CF" w:rsidP="003256FF">
            <w:pPr>
              <w:pStyle w:val="Date"/>
              <w:tabs>
                <w:tab w:val="left" w:pos="1673"/>
              </w:tabs>
              <w:spacing w:before="0" w:after="0"/>
              <w:jc w:val="center"/>
              <w:rPr>
                <w:b/>
              </w:rPr>
            </w:pPr>
          </w:p>
        </w:tc>
        <w:tc>
          <w:tcPr>
            <w:tcW w:w="2126" w:type="dxa"/>
            <w:shd w:val="clear" w:color="auto" w:fill="D9D9D9" w:themeFill="background1" w:themeFillShade="D9"/>
          </w:tcPr>
          <w:p w:rsidR="005D51CF" w:rsidRDefault="005D51CF" w:rsidP="003256FF">
            <w:pPr>
              <w:pStyle w:val="Date"/>
              <w:tabs>
                <w:tab w:val="left" w:pos="1673"/>
              </w:tabs>
              <w:spacing w:before="0" w:after="0"/>
              <w:jc w:val="center"/>
              <w:rPr>
                <w:b/>
              </w:rPr>
            </w:pPr>
          </w:p>
        </w:tc>
      </w:tr>
      <w:tr w:rsidR="005D51CF" w:rsidTr="005D51CF">
        <w:trPr>
          <w:trHeight w:val="282"/>
        </w:trPr>
        <w:tc>
          <w:tcPr>
            <w:tcW w:w="739" w:type="dxa"/>
          </w:tcPr>
          <w:p w:rsidR="005D51CF" w:rsidRPr="003256FF" w:rsidRDefault="005D51CF" w:rsidP="00775990">
            <w:pPr>
              <w:pStyle w:val="Date"/>
              <w:numPr>
                <w:ilvl w:val="0"/>
                <w:numId w:val="18"/>
              </w:numPr>
              <w:tabs>
                <w:tab w:val="left" w:pos="1673"/>
              </w:tabs>
              <w:spacing w:before="0" w:after="0" w:line="240" w:lineRule="auto"/>
              <w:rPr>
                <w:b/>
                <w:color w:val="000000" w:themeColor="text1"/>
              </w:rPr>
            </w:pPr>
          </w:p>
        </w:tc>
        <w:tc>
          <w:tcPr>
            <w:tcW w:w="1802" w:type="dxa"/>
          </w:tcPr>
          <w:p w:rsidR="005D51CF" w:rsidRPr="003256FF" w:rsidRDefault="005D51CF" w:rsidP="003256FF">
            <w:pPr>
              <w:pStyle w:val="Date"/>
              <w:tabs>
                <w:tab w:val="left" w:pos="1673"/>
              </w:tabs>
              <w:spacing w:before="0" w:after="0" w:line="240" w:lineRule="auto"/>
              <w:jc w:val="center"/>
              <w:rPr>
                <w:b/>
              </w:rPr>
            </w:pPr>
          </w:p>
        </w:tc>
        <w:tc>
          <w:tcPr>
            <w:tcW w:w="865" w:type="dxa"/>
          </w:tcPr>
          <w:p w:rsidR="005D51CF" w:rsidRPr="003256FF" w:rsidRDefault="005D51CF" w:rsidP="003256FF">
            <w:pPr>
              <w:pStyle w:val="Date"/>
              <w:tabs>
                <w:tab w:val="left" w:pos="1673"/>
              </w:tabs>
              <w:spacing w:before="0" w:after="0"/>
              <w:jc w:val="center"/>
              <w:rPr>
                <w:b/>
              </w:rPr>
            </w:pPr>
          </w:p>
        </w:tc>
        <w:tc>
          <w:tcPr>
            <w:tcW w:w="1031" w:type="dxa"/>
          </w:tcPr>
          <w:p w:rsidR="005D51CF" w:rsidRPr="003256FF" w:rsidRDefault="005D51CF" w:rsidP="003256FF">
            <w:pPr>
              <w:pStyle w:val="Date"/>
              <w:tabs>
                <w:tab w:val="left" w:pos="1673"/>
              </w:tabs>
              <w:spacing w:before="0" w:after="0"/>
              <w:jc w:val="center"/>
              <w:rPr>
                <w:b/>
              </w:rPr>
            </w:pPr>
          </w:p>
        </w:tc>
        <w:tc>
          <w:tcPr>
            <w:tcW w:w="992" w:type="dxa"/>
          </w:tcPr>
          <w:p w:rsidR="005D51CF" w:rsidRPr="003256FF" w:rsidRDefault="005D51CF" w:rsidP="003256FF">
            <w:pPr>
              <w:pStyle w:val="Date"/>
              <w:tabs>
                <w:tab w:val="left" w:pos="1673"/>
              </w:tabs>
              <w:spacing w:before="0" w:after="0"/>
              <w:jc w:val="center"/>
              <w:rPr>
                <w:b/>
              </w:rPr>
            </w:pPr>
          </w:p>
        </w:tc>
        <w:tc>
          <w:tcPr>
            <w:tcW w:w="877" w:type="dxa"/>
          </w:tcPr>
          <w:p w:rsidR="005D51CF" w:rsidRPr="003256FF" w:rsidRDefault="005D51CF" w:rsidP="003256FF">
            <w:pPr>
              <w:pStyle w:val="Date"/>
              <w:tabs>
                <w:tab w:val="left" w:pos="1673"/>
              </w:tabs>
              <w:spacing w:before="0" w:after="0"/>
              <w:jc w:val="center"/>
              <w:rPr>
                <w:b/>
              </w:rPr>
            </w:pPr>
          </w:p>
        </w:tc>
        <w:tc>
          <w:tcPr>
            <w:tcW w:w="924" w:type="dxa"/>
          </w:tcPr>
          <w:p w:rsidR="005D51CF" w:rsidRDefault="005D51CF" w:rsidP="003256FF">
            <w:pPr>
              <w:pStyle w:val="Date"/>
              <w:tabs>
                <w:tab w:val="left" w:pos="1673"/>
              </w:tabs>
              <w:spacing w:before="0" w:after="0"/>
              <w:jc w:val="center"/>
              <w:rPr>
                <w:b/>
              </w:rPr>
            </w:pPr>
          </w:p>
        </w:tc>
        <w:tc>
          <w:tcPr>
            <w:tcW w:w="2379" w:type="dxa"/>
          </w:tcPr>
          <w:p w:rsidR="005D51CF" w:rsidRDefault="005D51CF" w:rsidP="003256FF">
            <w:pPr>
              <w:pStyle w:val="Date"/>
              <w:tabs>
                <w:tab w:val="left" w:pos="1673"/>
              </w:tabs>
              <w:spacing w:before="0" w:after="0"/>
              <w:jc w:val="center"/>
              <w:rPr>
                <w:b/>
              </w:rPr>
            </w:pPr>
          </w:p>
        </w:tc>
        <w:tc>
          <w:tcPr>
            <w:tcW w:w="2552" w:type="dxa"/>
          </w:tcPr>
          <w:p w:rsidR="005D51CF" w:rsidRDefault="005D51CF" w:rsidP="003256FF">
            <w:pPr>
              <w:pStyle w:val="Date"/>
              <w:tabs>
                <w:tab w:val="left" w:pos="1673"/>
              </w:tabs>
              <w:spacing w:before="0" w:after="0"/>
              <w:jc w:val="center"/>
              <w:rPr>
                <w:b/>
              </w:rPr>
            </w:pPr>
          </w:p>
        </w:tc>
        <w:tc>
          <w:tcPr>
            <w:tcW w:w="2126" w:type="dxa"/>
          </w:tcPr>
          <w:p w:rsidR="005D51CF" w:rsidRDefault="005D51CF" w:rsidP="003256FF">
            <w:pPr>
              <w:pStyle w:val="Date"/>
              <w:tabs>
                <w:tab w:val="left" w:pos="1673"/>
              </w:tabs>
              <w:spacing w:before="0" w:after="0"/>
              <w:jc w:val="center"/>
              <w:rPr>
                <w:b/>
              </w:rPr>
            </w:pPr>
          </w:p>
        </w:tc>
      </w:tr>
      <w:tr w:rsidR="005D51CF" w:rsidTr="005D51CF">
        <w:trPr>
          <w:trHeight w:val="282"/>
        </w:trPr>
        <w:tc>
          <w:tcPr>
            <w:tcW w:w="739" w:type="dxa"/>
            <w:shd w:val="clear" w:color="auto" w:fill="D9D9D9" w:themeFill="background1" w:themeFillShade="D9"/>
          </w:tcPr>
          <w:p w:rsidR="005D51CF" w:rsidRPr="003256FF" w:rsidRDefault="005D51CF" w:rsidP="00775990">
            <w:pPr>
              <w:pStyle w:val="Date"/>
              <w:numPr>
                <w:ilvl w:val="0"/>
                <w:numId w:val="18"/>
              </w:numPr>
              <w:tabs>
                <w:tab w:val="left" w:pos="1673"/>
              </w:tabs>
              <w:spacing w:before="0" w:after="0" w:line="240" w:lineRule="auto"/>
              <w:rPr>
                <w:b/>
                <w:color w:val="000000" w:themeColor="text1"/>
              </w:rPr>
            </w:pPr>
          </w:p>
        </w:tc>
        <w:tc>
          <w:tcPr>
            <w:tcW w:w="1802" w:type="dxa"/>
            <w:shd w:val="clear" w:color="auto" w:fill="D9D9D9" w:themeFill="background1" w:themeFillShade="D9"/>
          </w:tcPr>
          <w:p w:rsidR="005D51CF" w:rsidRPr="003256FF" w:rsidRDefault="005D51CF" w:rsidP="003256FF">
            <w:pPr>
              <w:pStyle w:val="Date"/>
              <w:tabs>
                <w:tab w:val="left" w:pos="1673"/>
              </w:tabs>
              <w:spacing w:before="0" w:after="0" w:line="240" w:lineRule="auto"/>
              <w:jc w:val="center"/>
              <w:rPr>
                <w:b/>
              </w:rPr>
            </w:pPr>
          </w:p>
        </w:tc>
        <w:tc>
          <w:tcPr>
            <w:tcW w:w="865" w:type="dxa"/>
            <w:shd w:val="clear" w:color="auto" w:fill="D9D9D9" w:themeFill="background1" w:themeFillShade="D9"/>
          </w:tcPr>
          <w:p w:rsidR="005D51CF" w:rsidRPr="003256FF" w:rsidRDefault="005D51CF" w:rsidP="003256FF">
            <w:pPr>
              <w:pStyle w:val="Date"/>
              <w:tabs>
                <w:tab w:val="left" w:pos="1673"/>
              </w:tabs>
              <w:spacing w:before="0" w:after="0"/>
              <w:jc w:val="center"/>
              <w:rPr>
                <w:b/>
              </w:rPr>
            </w:pPr>
          </w:p>
        </w:tc>
        <w:tc>
          <w:tcPr>
            <w:tcW w:w="1031" w:type="dxa"/>
            <w:shd w:val="clear" w:color="auto" w:fill="D9D9D9" w:themeFill="background1" w:themeFillShade="D9"/>
          </w:tcPr>
          <w:p w:rsidR="005D51CF" w:rsidRPr="003256FF" w:rsidRDefault="005D51CF" w:rsidP="003256FF">
            <w:pPr>
              <w:pStyle w:val="Date"/>
              <w:tabs>
                <w:tab w:val="left" w:pos="1673"/>
              </w:tabs>
              <w:spacing w:before="0" w:after="0"/>
              <w:jc w:val="center"/>
              <w:rPr>
                <w:b/>
              </w:rPr>
            </w:pPr>
          </w:p>
        </w:tc>
        <w:tc>
          <w:tcPr>
            <w:tcW w:w="992" w:type="dxa"/>
            <w:shd w:val="clear" w:color="auto" w:fill="D9D9D9" w:themeFill="background1" w:themeFillShade="D9"/>
          </w:tcPr>
          <w:p w:rsidR="005D51CF" w:rsidRPr="003256FF" w:rsidRDefault="005D51CF" w:rsidP="003256FF">
            <w:pPr>
              <w:pStyle w:val="Date"/>
              <w:tabs>
                <w:tab w:val="left" w:pos="1673"/>
              </w:tabs>
              <w:spacing w:before="0" w:after="0"/>
              <w:jc w:val="center"/>
              <w:rPr>
                <w:b/>
              </w:rPr>
            </w:pPr>
          </w:p>
        </w:tc>
        <w:tc>
          <w:tcPr>
            <w:tcW w:w="877" w:type="dxa"/>
            <w:shd w:val="clear" w:color="auto" w:fill="D9D9D9" w:themeFill="background1" w:themeFillShade="D9"/>
          </w:tcPr>
          <w:p w:rsidR="005D51CF" w:rsidRPr="003256FF" w:rsidRDefault="005D51CF" w:rsidP="003256FF">
            <w:pPr>
              <w:pStyle w:val="Date"/>
              <w:tabs>
                <w:tab w:val="left" w:pos="1673"/>
              </w:tabs>
              <w:spacing w:before="0" w:after="0"/>
              <w:jc w:val="center"/>
              <w:rPr>
                <w:b/>
              </w:rPr>
            </w:pPr>
          </w:p>
        </w:tc>
        <w:tc>
          <w:tcPr>
            <w:tcW w:w="924" w:type="dxa"/>
            <w:shd w:val="clear" w:color="auto" w:fill="D9D9D9" w:themeFill="background1" w:themeFillShade="D9"/>
          </w:tcPr>
          <w:p w:rsidR="005D51CF" w:rsidRDefault="005D51CF" w:rsidP="003256FF">
            <w:pPr>
              <w:pStyle w:val="Date"/>
              <w:tabs>
                <w:tab w:val="left" w:pos="1673"/>
              </w:tabs>
              <w:spacing w:before="0" w:after="0"/>
              <w:jc w:val="center"/>
              <w:rPr>
                <w:b/>
              </w:rPr>
            </w:pPr>
          </w:p>
        </w:tc>
        <w:tc>
          <w:tcPr>
            <w:tcW w:w="2379" w:type="dxa"/>
            <w:shd w:val="clear" w:color="auto" w:fill="D9D9D9" w:themeFill="background1" w:themeFillShade="D9"/>
          </w:tcPr>
          <w:p w:rsidR="005D51CF" w:rsidRDefault="005D51CF" w:rsidP="003256FF">
            <w:pPr>
              <w:pStyle w:val="Date"/>
              <w:tabs>
                <w:tab w:val="left" w:pos="1673"/>
              </w:tabs>
              <w:spacing w:before="0" w:after="0"/>
              <w:jc w:val="center"/>
              <w:rPr>
                <w:b/>
              </w:rPr>
            </w:pPr>
          </w:p>
        </w:tc>
        <w:tc>
          <w:tcPr>
            <w:tcW w:w="2552" w:type="dxa"/>
            <w:shd w:val="clear" w:color="auto" w:fill="D9D9D9" w:themeFill="background1" w:themeFillShade="D9"/>
          </w:tcPr>
          <w:p w:rsidR="005D51CF" w:rsidRDefault="005D51CF" w:rsidP="003256FF">
            <w:pPr>
              <w:pStyle w:val="Date"/>
              <w:tabs>
                <w:tab w:val="left" w:pos="1673"/>
              </w:tabs>
              <w:spacing w:before="0" w:after="0"/>
              <w:jc w:val="center"/>
              <w:rPr>
                <w:b/>
              </w:rPr>
            </w:pPr>
          </w:p>
        </w:tc>
        <w:tc>
          <w:tcPr>
            <w:tcW w:w="2126" w:type="dxa"/>
            <w:shd w:val="clear" w:color="auto" w:fill="D9D9D9" w:themeFill="background1" w:themeFillShade="D9"/>
          </w:tcPr>
          <w:p w:rsidR="005D51CF" w:rsidRDefault="005D51CF" w:rsidP="003256FF">
            <w:pPr>
              <w:pStyle w:val="Date"/>
              <w:tabs>
                <w:tab w:val="left" w:pos="1673"/>
              </w:tabs>
              <w:spacing w:before="0" w:after="0"/>
              <w:jc w:val="center"/>
              <w:rPr>
                <w:b/>
              </w:rPr>
            </w:pPr>
          </w:p>
        </w:tc>
      </w:tr>
      <w:tr w:rsidR="005D51CF" w:rsidTr="005D51CF">
        <w:trPr>
          <w:trHeight w:val="282"/>
        </w:trPr>
        <w:tc>
          <w:tcPr>
            <w:tcW w:w="739" w:type="dxa"/>
          </w:tcPr>
          <w:p w:rsidR="005D51CF" w:rsidRPr="003256FF" w:rsidRDefault="005D51CF" w:rsidP="00775990">
            <w:pPr>
              <w:pStyle w:val="Date"/>
              <w:numPr>
                <w:ilvl w:val="0"/>
                <w:numId w:val="18"/>
              </w:numPr>
              <w:tabs>
                <w:tab w:val="left" w:pos="1673"/>
              </w:tabs>
              <w:spacing w:before="0" w:after="0" w:line="240" w:lineRule="auto"/>
              <w:rPr>
                <w:b/>
                <w:color w:val="000000" w:themeColor="text1"/>
              </w:rPr>
            </w:pPr>
          </w:p>
        </w:tc>
        <w:tc>
          <w:tcPr>
            <w:tcW w:w="1802" w:type="dxa"/>
          </w:tcPr>
          <w:p w:rsidR="005D51CF" w:rsidRPr="003256FF" w:rsidRDefault="005D51CF" w:rsidP="003256FF">
            <w:pPr>
              <w:pStyle w:val="Date"/>
              <w:tabs>
                <w:tab w:val="left" w:pos="1673"/>
              </w:tabs>
              <w:spacing w:before="0" w:after="0" w:line="240" w:lineRule="auto"/>
              <w:jc w:val="center"/>
              <w:rPr>
                <w:b/>
              </w:rPr>
            </w:pPr>
          </w:p>
        </w:tc>
        <w:tc>
          <w:tcPr>
            <w:tcW w:w="865" w:type="dxa"/>
          </w:tcPr>
          <w:p w:rsidR="005D51CF" w:rsidRPr="003256FF" w:rsidRDefault="005D51CF" w:rsidP="003256FF">
            <w:pPr>
              <w:pStyle w:val="Date"/>
              <w:tabs>
                <w:tab w:val="left" w:pos="1673"/>
              </w:tabs>
              <w:spacing w:before="0" w:after="0"/>
              <w:jc w:val="center"/>
              <w:rPr>
                <w:b/>
              </w:rPr>
            </w:pPr>
          </w:p>
        </w:tc>
        <w:tc>
          <w:tcPr>
            <w:tcW w:w="1031" w:type="dxa"/>
          </w:tcPr>
          <w:p w:rsidR="005D51CF" w:rsidRPr="003256FF" w:rsidRDefault="005D51CF" w:rsidP="003256FF">
            <w:pPr>
              <w:pStyle w:val="Date"/>
              <w:tabs>
                <w:tab w:val="left" w:pos="1673"/>
              </w:tabs>
              <w:spacing w:before="0" w:after="0"/>
              <w:jc w:val="center"/>
              <w:rPr>
                <w:b/>
              </w:rPr>
            </w:pPr>
          </w:p>
        </w:tc>
        <w:tc>
          <w:tcPr>
            <w:tcW w:w="992" w:type="dxa"/>
          </w:tcPr>
          <w:p w:rsidR="005D51CF" w:rsidRPr="003256FF" w:rsidRDefault="005D51CF" w:rsidP="003256FF">
            <w:pPr>
              <w:pStyle w:val="Date"/>
              <w:tabs>
                <w:tab w:val="left" w:pos="1673"/>
              </w:tabs>
              <w:spacing w:before="0" w:after="0"/>
              <w:jc w:val="center"/>
              <w:rPr>
                <w:b/>
              </w:rPr>
            </w:pPr>
          </w:p>
        </w:tc>
        <w:tc>
          <w:tcPr>
            <w:tcW w:w="877" w:type="dxa"/>
          </w:tcPr>
          <w:p w:rsidR="005D51CF" w:rsidRPr="003256FF" w:rsidRDefault="005D51CF" w:rsidP="003256FF">
            <w:pPr>
              <w:pStyle w:val="Date"/>
              <w:tabs>
                <w:tab w:val="left" w:pos="1673"/>
              </w:tabs>
              <w:spacing w:before="0" w:after="0"/>
              <w:jc w:val="center"/>
              <w:rPr>
                <w:b/>
              </w:rPr>
            </w:pPr>
          </w:p>
        </w:tc>
        <w:tc>
          <w:tcPr>
            <w:tcW w:w="924" w:type="dxa"/>
          </w:tcPr>
          <w:p w:rsidR="005D51CF" w:rsidRDefault="005D51CF" w:rsidP="003256FF">
            <w:pPr>
              <w:pStyle w:val="Date"/>
              <w:tabs>
                <w:tab w:val="left" w:pos="1673"/>
              </w:tabs>
              <w:spacing w:before="0" w:after="0"/>
              <w:jc w:val="center"/>
              <w:rPr>
                <w:b/>
              </w:rPr>
            </w:pPr>
          </w:p>
        </w:tc>
        <w:tc>
          <w:tcPr>
            <w:tcW w:w="2379" w:type="dxa"/>
          </w:tcPr>
          <w:p w:rsidR="005D51CF" w:rsidRDefault="005D51CF" w:rsidP="003256FF">
            <w:pPr>
              <w:pStyle w:val="Date"/>
              <w:tabs>
                <w:tab w:val="left" w:pos="1673"/>
              </w:tabs>
              <w:spacing w:before="0" w:after="0"/>
              <w:jc w:val="center"/>
              <w:rPr>
                <w:b/>
              </w:rPr>
            </w:pPr>
          </w:p>
        </w:tc>
        <w:tc>
          <w:tcPr>
            <w:tcW w:w="2552" w:type="dxa"/>
          </w:tcPr>
          <w:p w:rsidR="005D51CF" w:rsidRDefault="005D51CF" w:rsidP="003256FF">
            <w:pPr>
              <w:pStyle w:val="Date"/>
              <w:tabs>
                <w:tab w:val="left" w:pos="1673"/>
              </w:tabs>
              <w:spacing w:before="0" w:after="0"/>
              <w:jc w:val="center"/>
              <w:rPr>
                <w:b/>
              </w:rPr>
            </w:pPr>
          </w:p>
        </w:tc>
        <w:tc>
          <w:tcPr>
            <w:tcW w:w="2126" w:type="dxa"/>
          </w:tcPr>
          <w:p w:rsidR="005D51CF" w:rsidRDefault="005D51CF" w:rsidP="003256FF">
            <w:pPr>
              <w:pStyle w:val="Date"/>
              <w:tabs>
                <w:tab w:val="left" w:pos="1673"/>
              </w:tabs>
              <w:spacing w:before="0" w:after="0"/>
              <w:jc w:val="center"/>
              <w:rPr>
                <w:b/>
              </w:rPr>
            </w:pPr>
          </w:p>
        </w:tc>
      </w:tr>
      <w:tr w:rsidR="008A0A88" w:rsidTr="008A0A88">
        <w:trPr>
          <w:trHeight w:val="282"/>
        </w:trPr>
        <w:tc>
          <w:tcPr>
            <w:tcW w:w="739" w:type="dxa"/>
            <w:shd w:val="clear" w:color="auto" w:fill="D9D9D9" w:themeFill="background1" w:themeFillShade="D9"/>
          </w:tcPr>
          <w:p w:rsidR="008A0A88" w:rsidRPr="003256FF" w:rsidRDefault="008A0A88" w:rsidP="00775990">
            <w:pPr>
              <w:pStyle w:val="Date"/>
              <w:numPr>
                <w:ilvl w:val="0"/>
                <w:numId w:val="18"/>
              </w:numPr>
              <w:tabs>
                <w:tab w:val="left" w:pos="1673"/>
              </w:tabs>
              <w:spacing w:before="0" w:after="0" w:line="240" w:lineRule="auto"/>
              <w:rPr>
                <w:b/>
                <w:color w:val="000000" w:themeColor="text1"/>
              </w:rPr>
            </w:pPr>
          </w:p>
        </w:tc>
        <w:tc>
          <w:tcPr>
            <w:tcW w:w="1802" w:type="dxa"/>
            <w:shd w:val="clear" w:color="auto" w:fill="D9D9D9" w:themeFill="background1" w:themeFillShade="D9"/>
          </w:tcPr>
          <w:p w:rsidR="008A0A88" w:rsidRPr="003256FF" w:rsidRDefault="008A0A88" w:rsidP="003256FF">
            <w:pPr>
              <w:pStyle w:val="Date"/>
              <w:tabs>
                <w:tab w:val="left" w:pos="1673"/>
              </w:tabs>
              <w:spacing w:before="0" w:after="0" w:line="240" w:lineRule="auto"/>
              <w:jc w:val="center"/>
              <w:rPr>
                <w:b/>
              </w:rPr>
            </w:pPr>
          </w:p>
        </w:tc>
        <w:tc>
          <w:tcPr>
            <w:tcW w:w="865" w:type="dxa"/>
            <w:shd w:val="clear" w:color="auto" w:fill="D9D9D9" w:themeFill="background1" w:themeFillShade="D9"/>
          </w:tcPr>
          <w:p w:rsidR="008A0A88" w:rsidRPr="003256FF" w:rsidRDefault="008A0A88" w:rsidP="003256FF">
            <w:pPr>
              <w:pStyle w:val="Date"/>
              <w:tabs>
                <w:tab w:val="left" w:pos="1673"/>
              </w:tabs>
              <w:spacing w:before="0" w:after="0"/>
              <w:jc w:val="center"/>
              <w:rPr>
                <w:b/>
              </w:rPr>
            </w:pPr>
          </w:p>
        </w:tc>
        <w:tc>
          <w:tcPr>
            <w:tcW w:w="1031" w:type="dxa"/>
            <w:shd w:val="clear" w:color="auto" w:fill="D9D9D9" w:themeFill="background1" w:themeFillShade="D9"/>
          </w:tcPr>
          <w:p w:rsidR="008A0A88" w:rsidRPr="003256FF" w:rsidRDefault="008A0A88" w:rsidP="003256FF">
            <w:pPr>
              <w:pStyle w:val="Date"/>
              <w:tabs>
                <w:tab w:val="left" w:pos="1673"/>
              </w:tabs>
              <w:spacing w:before="0" w:after="0"/>
              <w:jc w:val="center"/>
              <w:rPr>
                <w:b/>
              </w:rPr>
            </w:pPr>
          </w:p>
        </w:tc>
        <w:tc>
          <w:tcPr>
            <w:tcW w:w="992" w:type="dxa"/>
            <w:shd w:val="clear" w:color="auto" w:fill="D9D9D9" w:themeFill="background1" w:themeFillShade="D9"/>
          </w:tcPr>
          <w:p w:rsidR="008A0A88" w:rsidRPr="003256FF" w:rsidRDefault="008A0A88" w:rsidP="003256FF">
            <w:pPr>
              <w:pStyle w:val="Date"/>
              <w:tabs>
                <w:tab w:val="left" w:pos="1673"/>
              </w:tabs>
              <w:spacing w:before="0" w:after="0"/>
              <w:jc w:val="center"/>
              <w:rPr>
                <w:b/>
              </w:rPr>
            </w:pPr>
          </w:p>
        </w:tc>
        <w:tc>
          <w:tcPr>
            <w:tcW w:w="877" w:type="dxa"/>
            <w:shd w:val="clear" w:color="auto" w:fill="D9D9D9" w:themeFill="background1" w:themeFillShade="D9"/>
          </w:tcPr>
          <w:p w:rsidR="008A0A88" w:rsidRPr="003256FF" w:rsidRDefault="008A0A88" w:rsidP="003256FF">
            <w:pPr>
              <w:pStyle w:val="Date"/>
              <w:tabs>
                <w:tab w:val="left" w:pos="1673"/>
              </w:tabs>
              <w:spacing w:before="0" w:after="0"/>
              <w:jc w:val="center"/>
              <w:rPr>
                <w:b/>
              </w:rPr>
            </w:pPr>
          </w:p>
        </w:tc>
        <w:tc>
          <w:tcPr>
            <w:tcW w:w="924" w:type="dxa"/>
            <w:shd w:val="clear" w:color="auto" w:fill="D9D9D9" w:themeFill="background1" w:themeFillShade="D9"/>
          </w:tcPr>
          <w:p w:rsidR="008A0A88" w:rsidRDefault="008A0A88" w:rsidP="003256FF">
            <w:pPr>
              <w:pStyle w:val="Date"/>
              <w:tabs>
                <w:tab w:val="left" w:pos="1673"/>
              </w:tabs>
              <w:spacing w:before="0" w:after="0"/>
              <w:jc w:val="center"/>
              <w:rPr>
                <w:b/>
              </w:rPr>
            </w:pPr>
          </w:p>
        </w:tc>
        <w:tc>
          <w:tcPr>
            <w:tcW w:w="2379" w:type="dxa"/>
            <w:shd w:val="clear" w:color="auto" w:fill="D9D9D9" w:themeFill="background1" w:themeFillShade="D9"/>
          </w:tcPr>
          <w:p w:rsidR="008A0A88" w:rsidRDefault="008A0A88" w:rsidP="003256FF">
            <w:pPr>
              <w:pStyle w:val="Date"/>
              <w:tabs>
                <w:tab w:val="left" w:pos="1673"/>
              </w:tabs>
              <w:spacing w:before="0" w:after="0"/>
              <w:jc w:val="center"/>
              <w:rPr>
                <w:b/>
              </w:rPr>
            </w:pPr>
          </w:p>
        </w:tc>
        <w:tc>
          <w:tcPr>
            <w:tcW w:w="2552" w:type="dxa"/>
            <w:shd w:val="clear" w:color="auto" w:fill="D9D9D9" w:themeFill="background1" w:themeFillShade="D9"/>
          </w:tcPr>
          <w:p w:rsidR="008A0A88" w:rsidRDefault="008A0A88" w:rsidP="003256FF">
            <w:pPr>
              <w:pStyle w:val="Date"/>
              <w:tabs>
                <w:tab w:val="left" w:pos="1673"/>
              </w:tabs>
              <w:spacing w:before="0" w:after="0"/>
              <w:jc w:val="center"/>
              <w:rPr>
                <w:b/>
              </w:rPr>
            </w:pPr>
          </w:p>
        </w:tc>
        <w:tc>
          <w:tcPr>
            <w:tcW w:w="2126" w:type="dxa"/>
            <w:shd w:val="clear" w:color="auto" w:fill="D9D9D9" w:themeFill="background1" w:themeFillShade="D9"/>
          </w:tcPr>
          <w:p w:rsidR="008A0A88" w:rsidRDefault="008A0A88" w:rsidP="003256FF">
            <w:pPr>
              <w:pStyle w:val="Date"/>
              <w:tabs>
                <w:tab w:val="left" w:pos="1673"/>
              </w:tabs>
              <w:spacing w:before="0" w:after="0"/>
              <w:jc w:val="center"/>
              <w:rPr>
                <w:b/>
              </w:rPr>
            </w:pPr>
          </w:p>
        </w:tc>
      </w:tr>
      <w:tr w:rsidR="008A0A88" w:rsidTr="005D51CF">
        <w:trPr>
          <w:trHeight w:val="282"/>
        </w:trPr>
        <w:tc>
          <w:tcPr>
            <w:tcW w:w="739" w:type="dxa"/>
          </w:tcPr>
          <w:p w:rsidR="008A0A88" w:rsidRPr="003256FF" w:rsidRDefault="008A0A88" w:rsidP="00775990">
            <w:pPr>
              <w:pStyle w:val="Date"/>
              <w:numPr>
                <w:ilvl w:val="0"/>
                <w:numId w:val="18"/>
              </w:numPr>
              <w:tabs>
                <w:tab w:val="left" w:pos="1673"/>
              </w:tabs>
              <w:spacing w:before="0" w:after="0" w:line="240" w:lineRule="auto"/>
              <w:rPr>
                <w:b/>
                <w:color w:val="000000" w:themeColor="text1"/>
              </w:rPr>
            </w:pPr>
          </w:p>
        </w:tc>
        <w:tc>
          <w:tcPr>
            <w:tcW w:w="1802" w:type="dxa"/>
          </w:tcPr>
          <w:p w:rsidR="008A0A88" w:rsidRPr="003256FF" w:rsidRDefault="008A0A88" w:rsidP="003256FF">
            <w:pPr>
              <w:pStyle w:val="Date"/>
              <w:tabs>
                <w:tab w:val="left" w:pos="1673"/>
              </w:tabs>
              <w:spacing w:before="0" w:after="0" w:line="240" w:lineRule="auto"/>
              <w:jc w:val="center"/>
              <w:rPr>
                <w:b/>
              </w:rPr>
            </w:pPr>
          </w:p>
        </w:tc>
        <w:tc>
          <w:tcPr>
            <w:tcW w:w="865" w:type="dxa"/>
          </w:tcPr>
          <w:p w:rsidR="008A0A88" w:rsidRPr="003256FF" w:rsidRDefault="008A0A88" w:rsidP="003256FF">
            <w:pPr>
              <w:pStyle w:val="Date"/>
              <w:tabs>
                <w:tab w:val="left" w:pos="1673"/>
              </w:tabs>
              <w:spacing w:before="0" w:after="0"/>
              <w:jc w:val="center"/>
              <w:rPr>
                <w:b/>
              </w:rPr>
            </w:pPr>
          </w:p>
        </w:tc>
        <w:tc>
          <w:tcPr>
            <w:tcW w:w="1031" w:type="dxa"/>
          </w:tcPr>
          <w:p w:rsidR="008A0A88" w:rsidRPr="003256FF" w:rsidRDefault="008A0A88" w:rsidP="003256FF">
            <w:pPr>
              <w:pStyle w:val="Date"/>
              <w:tabs>
                <w:tab w:val="left" w:pos="1673"/>
              </w:tabs>
              <w:spacing w:before="0" w:after="0"/>
              <w:jc w:val="center"/>
              <w:rPr>
                <w:b/>
              </w:rPr>
            </w:pPr>
          </w:p>
        </w:tc>
        <w:tc>
          <w:tcPr>
            <w:tcW w:w="992" w:type="dxa"/>
          </w:tcPr>
          <w:p w:rsidR="008A0A88" w:rsidRPr="003256FF" w:rsidRDefault="008A0A88" w:rsidP="003256FF">
            <w:pPr>
              <w:pStyle w:val="Date"/>
              <w:tabs>
                <w:tab w:val="left" w:pos="1673"/>
              </w:tabs>
              <w:spacing w:before="0" w:after="0"/>
              <w:jc w:val="center"/>
              <w:rPr>
                <w:b/>
              </w:rPr>
            </w:pPr>
          </w:p>
        </w:tc>
        <w:tc>
          <w:tcPr>
            <w:tcW w:w="877" w:type="dxa"/>
          </w:tcPr>
          <w:p w:rsidR="008A0A88" w:rsidRPr="003256FF" w:rsidRDefault="008A0A88" w:rsidP="003256FF">
            <w:pPr>
              <w:pStyle w:val="Date"/>
              <w:tabs>
                <w:tab w:val="left" w:pos="1673"/>
              </w:tabs>
              <w:spacing w:before="0" w:after="0"/>
              <w:jc w:val="center"/>
              <w:rPr>
                <w:b/>
              </w:rPr>
            </w:pPr>
          </w:p>
        </w:tc>
        <w:tc>
          <w:tcPr>
            <w:tcW w:w="924" w:type="dxa"/>
          </w:tcPr>
          <w:p w:rsidR="008A0A88" w:rsidRDefault="008A0A88" w:rsidP="003256FF">
            <w:pPr>
              <w:pStyle w:val="Date"/>
              <w:tabs>
                <w:tab w:val="left" w:pos="1673"/>
              </w:tabs>
              <w:spacing w:before="0" w:after="0"/>
              <w:jc w:val="center"/>
              <w:rPr>
                <w:b/>
              </w:rPr>
            </w:pPr>
          </w:p>
        </w:tc>
        <w:tc>
          <w:tcPr>
            <w:tcW w:w="2379" w:type="dxa"/>
          </w:tcPr>
          <w:p w:rsidR="008A0A88" w:rsidRDefault="008A0A88" w:rsidP="003256FF">
            <w:pPr>
              <w:pStyle w:val="Date"/>
              <w:tabs>
                <w:tab w:val="left" w:pos="1673"/>
              </w:tabs>
              <w:spacing w:before="0" w:after="0"/>
              <w:jc w:val="center"/>
              <w:rPr>
                <w:b/>
              </w:rPr>
            </w:pPr>
          </w:p>
        </w:tc>
        <w:tc>
          <w:tcPr>
            <w:tcW w:w="2552" w:type="dxa"/>
          </w:tcPr>
          <w:p w:rsidR="008A0A88" w:rsidRDefault="008A0A88" w:rsidP="003256FF">
            <w:pPr>
              <w:pStyle w:val="Date"/>
              <w:tabs>
                <w:tab w:val="left" w:pos="1673"/>
              </w:tabs>
              <w:spacing w:before="0" w:after="0"/>
              <w:jc w:val="center"/>
              <w:rPr>
                <w:b/>
              </w:rPr>
            </w:pPr>
          </w:p>
        </w:tc>
        <w:tc>
          <w:tcPr>
            <w:tcW w:w="2126" w:type="dxa"/>
          </w:tcPr>
          <w:p w:rsidR="008A0A88" w:rsidRDefault="008A0A88" w:rsidP="003256FF">
            <w:pPr>
              <w:pStyle w:val="Date"/>
              <w:tabs>
                <w:tab w:val="left" w:pos="1673"/>
              </w:tabs>
              <w:spacing w:before="0" w:after="0"/>
              <w:jc w:val="center"/>
              <w:rPr>
                <w:b/>
              </w:rPr>
            </w:pPr>
          </w:p>
        </w:tc>
      </w:tr>
      <w:tr w:rsidR="008A0A88" w:rsidTr="008A0A88">
        <w:trPr>
          <w:trHeight w:val="282"/>
        </w:trPr>
        <w:tc>
          <w:tcPr>
            <w:tcW w:w="739" w:type="dxa"/>
            <w:shd w:val="clear" w:color="auto" w:fill="D9D9D9" w:themeFill="background1" w:themeFillShade="D9"/>
          </w:tcPr>
          <w:p w:rsidR="008A0A88" w:rsidRPr="003256FF" w:rsidRDefault="008A0A88" w:rsidP="00775990">
            <w:pPr>
              <w:pStyle w:val="Date"/>
              <w:numPr>
                <w:ilvl w:val="0"/>
                <w:numId w:val="18"/>
              </w:numPr>
              <w:tabs>
                <w:tab w:val="left" w:pos="1673"/>
              </w:tabs>
              <w:spacing w:before="0" w:after="0" w:line="240" w:lineRule="auto"/>
              <w:rPr>
                <w:b/>
                <w:color w:val="000000" w:themeColor="text1"/>
              </w:rPr>
            </w:pPr>
          </w:p>
        </w:tc>
        <w:tc>
          <w:tcPr>
            <w:tcW w:w="1802" w:type="dxa"/>
            <w:shd w:val="clear" w:color="auto" w:fill="D9D9D9" w:themeFill="background1" w:themeFillShade="D9"/>
          </w:tcPr>
          <w:p w:rsidR="008A0A88" w:rsidRPr="003256FF" w:rsidRDefault="008A0A88" w:rsidP="003256FF">
            <w:pPr>
              <w:pStyle w:val="Date"/>
              <w:tabs>
                <w:tab w:val="left" w:pos="1673"/>
              </w:tabs>
              <w:spacing w:before="0" w:after="0" w:line="240" w:lineRule="auto"/>
              <w:jc w:val="center"/>
              <w:rPr>
                <w:b/>
              </w:rPr>
            </w:pPr>
          </w:p>
        </w:tc>
        <w:tc>
          <w:tcPr>
            <w:tcW w:w="865" w:type="dxa"/>
            <w:shd w:val="clear" w:color="auto" w:fill="D9D9D9" w:themeFill="background1" w:themeFillShade="D9"/>
          </w:tcPr>
          <w:p w:rsidR="008A0A88" w:rsidRPr="003256FF" w:rsidRDefault="008A0A88" w:rsidP="003256FF">
            <w:pPr>
              <w:pStyle w:val="Date"/>
              <w:tabs>
                <w:tab w:val="left" w:pos="1673"/>
              </w:tabs>
              <w:spacing w:before="0" w:after="0"/>
              <w:jc w:val="center"/>
              <w:rPr>
                <w:b/>
              </w:rPr>
            </w:pPr>
          </w:p>
        </w:tc>
        <w:tc>
          <w:tcPr>
            <w:tcW w:w="1031" w:type="dxa"/>
            <w:shd w:val="clear" w:color="auto" w:fill="D9D9D9" w:themeFill="background1" w:themeFillShade="D9"/>
          </w:tcPr>
          <w:p w:rsidR="008A0A88" w:rsidRPr="003256FF" w:rsidRDefault="008A0A88" w:rsidP="003256FF">
            <w:pPr>
              <w:pStyle w:val="Date"/>
              <w:tabs>
                <w:tab w:val="left" w:pos="1673"/>
              </w:tabs>
              <w:spacing w:before="0" w:after="0"/>
              <w:jc w:val="center"/>
              <w:rPr>
                <w:b/>
              </w:rPr>
            </w:pPr>
          </w:p>
        </w:tc>
        <w:tc>
          <w:tcPr>
            <w:tcW w:w="992" w:type="dxa"/>
            <w:shd w:val="clear" w:color="auto" w:fill="D9D9D9" w:themeFill="background1" w:themeFillShade="D9"/>
          </w:tcPr>
          <w:p w:rsidR="008A0A88" w:rsidRPr="003256FF" w:rsidRDefault="008A0A88" w:rsidP="003256FF">
            <w:pPr>
              <w:pStyle w:val="Date"/>
              <w:tabs>
                <w:tab w:val="left" w:pos="1673"/>
              </w:tabs>
              <w:spacing w:before="0" w:after="0"/>
              <w:jc w:val="center"/>
              <w:rPr>
                <w:b/>
              </w:rPr>
            </w:pPr>
          </w:p>
        </w:tc>
        <w:tc>
          <w:tcPr>
            <w:tcW w:w="877" w:type="dxa"/>
            <w:shd w:val="clear" w:color="auto" w:fill="D9D9D9" w:themeFill="background1" w:themeFillShade="D9"/>
          </w:tcPr>
          <w:p w:rsidR="008A0A88" w:rsidRPr="003256FF" w:rsidRDefault="008A0A88" w:rsidP="003256FF">
            <w:pPr>
              <w:pStyle w:val="Date"/>
              <w:tabs>
                <w:tab w:val="left" w:pos="1673"/>
              </w:tabs>
              <w:spacing w:before="0" w:after="0"/>
              <w:jc w:val="center"/>
              <w:rPr>
                <w:b/>
              </w:rPr>
            </w:pPr>
          </w:p>
        </w:tc>
        <w:tc>
          <w:tcPr>
            <w:tcW w:w="924" w:type="dxa"/>
            <w:shd w:val="clear" w:color="auto" w:fill="D9D9D9" w:themeFill="background1" w:themeFillShade="D9"/>
          </w:tcPr>
          <w:p w:rsidR="008A0A88" w:rsidRDefault="008A0A88" w:rsidP="003256FF">
            <w:pPr>
              <w:pStyle w:val="Date"/>
              <w:tabs>
                <w:tab w:val="left" w:pos="1673"/>
              </w:tabs>
              <w:spacing w:before="0" w:after="0"/>
              <w:jc w:val="center"/>
              <w:rPr>
                <w:b/>
              </w:rPr>
            </w:pPr>
          </w:p>
        </w:tc>
        <w:tc>
          <w:tcPr>
            <w:tcW w:w="2379" w:type="dxa"/>
            <w:shd w:val="clear" w:color="auto" w:fill="D9D9D9" w:themeFill="background1" w:themeFillShade="D9"/>
          </w:tcPr>
          <w:p w:rsidR="008A0A88" w:rsidRDefault="008A0A88" w:rsidP="003256FF">
            <w:pPr>
              <w:pStyle w:val="Date"/>
              <w:tabs>
                <w:tab w:val="left" w:pos="1673"/>
              </w:tabs>
              <w:spacing w:before="0" w:after="0"/>
              <w:jc w:val="center"/>
              <w:rPr>
                <w:b/>
              </w:rPr>
            </w:pPr>
          </w:p>
        </w:tc>
        <w:tc>
          <w:tcPr>
            <w:tcW w:w="2552" w:type="dxa"/>
            <w:shd w:val="clear" w:color="auto" w:fill="D9D9D9" w:themeFill="background1" w:themeFillShade="D9"/>
          </w:tcPr>
          <w:p w:rsidR="008A0A88" w:rsidRDefault="008A0A88" w:rsidP="003256FF">
            <w:pPr>
              <w:pStyle w:val="Date"/>
              <w:tabs>
                <w:tab w:val="left" w:pos="1673"/>
              </w:tabs>
              <w:spacing w:before="0" w:after="0"/>
              <w:jc w:val="center"/>
              <w:rPr>
                <w:b/>
              </w:rPr>
            </w:pPr>
          </w:p>
        </w:tc>
        <w:tc>
          <w:tcPr>
            <w:tcW w:w="2126" w:type="dxa"/>
            <w:shd w:val="clear" w:color="auto" w:fill="D9D9D9" w:themeFill="background1" w:themeFillShade="D9"/>
          </w:tcPr>
          <w:p w:rsidR="008A0A88" w:rsidRDefault="008A0A88" w:rsidP="003256FF">
            <w:pPr>
              <w:pStyle w:val="Date"/>
              <w:tabs>
                <w:tab w:val="left" w:pos="1673"/>
              </w:tabs>
              <w:spacing w:before="0" w:after="0"/>
              <w:jc w:val="center"/>
              <w:rPr>
                <w:b/>
              </w:rPr>
            </w:pPr>
          </w:p>
        </w:tc>
      </w:tr>
      <w:tr w:rsidR="008A0A88" w:rsidTr="005D51CF">
        <w:trPr>
          <w:trHeight w:val="282"/>
        </w:trPr>
        <w:tc>
          <w:tcPr>
            <w:tcW w:w="739" w:type="dxa"/>
          </w:tcPr>
          <w:p w:rsidR="008A0A88" w:rsidRPr="003256FF" w:rsidRDefault="008A0A88" w:rsidP="00775990">
            <w:pPr>
              <w:pStyle w:val="Date"/>
              <w:numPr>
                <w:ilvl w:val="0"/>
                <w:numId w:val="18"/>
              </w:numPr>
              <w:tabs>
                <w:tab w:val="left" w:pos="1673"/>
              </w:tabs>
              <w:spacing w:before="0" w:after="0" w:line="240" w:lineRule="auto"/>
              <w:rPr>
                <w:b/>
                <w:color w:val="000000" w:themeColor="text1"/>
              </w:rPr>
            </w:pPr>
          </w:p>
        </w:tc>
        <w:tc>
          <w:tcPr>
            <w:tcW w:w="1802" w:type="dxa"/>
          </w:tcPr>
          <w:p w:rsidR="008A0A88" w:rsidRPr="003256FF" w:rsidRDefault="008A0A88" w:rsidP="003256FF">
            <w:pPr>
              <w:pStyle w:val="Date"/>
              <w:tabs>
                <w:tab w:val="left" w:pos="1673"/>
              </w:tabs>
              <w:spacing w:before="0" w:after="0" w:line="240" w:lineRule="auto"/>
              <w:jc w:val="center"/>
              <w:rPr>
                <w:b/>
              </w:rPr>
            </w:pPr>
          </w:p>
        </w:tc>
        <w:tc>
          <w:tcPr>
            <w:tcW w:w="865" w:type="dxa"/>
          </w:tcPr>
          <w:p w:rsidR="008A0A88" w:rsidRPr="003256FF" w:rsidRDefault="008A0A88" w:rsidP="003256FF">
            <w:pPr>
              <w:pStyle w:val="Date"/>
              <w:tabs>
                <w:tab w:val="left" w:pos="1673"/>
              </w:tabs>
              <w:spacing w:before="0" w:after="0"/>
              <w:jc w:val="center"/>
              <w:rPr>
                <w:b/>
              </w:rPr>
            </w:pPr>
          </w:p>
        </w:tc>
        <w:tc>
          <w:tcPr>
            <w:tcW w:w="1031" w:type="dxa"/>
          </w:tcPr>
          <w:p w:rsidR="008A0A88" w:rsidRPr="003256FF" w:rsidRDefault="008A0A88" w:rsidP="003256FF">
            <w:pPr>
              <w:pStyle w:val="Date"/>
              <w:tabs>
                <w:tab w:val="left" w:pos="1673"/>
              </w:tabs>
              <w:spacing w:before="0" w:after="0"/>
              <w:jc w:val="center"/>
              <w:rPr>
                <w:b/>
              </w:rPr>
            </w:pPr>
          </w:p>
        </w:tc>
        <w:tc>
          <w:tcPr>
            <w:tcW w:w="992" w:type="dxa"/>
          </w:tcPr>
          <w:p w:rsidR="008A0A88" w:rsidRPr="003256FF" w:rsidRDefault="008A0A88" w:rsidP="003256FF">
            <w:pPr>
              <w:pStyle w:val="Date"/>
              <w:tabs>
                <w:tab w:val="left" w:pos="1673"/>
              </w:tabs>
              <w:spacing w:before="0" w:after="0"/>
              <w:jc w:val="center"/>
              <w:rPr>
                <w:b/>
              </w:rPr>
            </w:pPr>
          </w:p>
        </w:tc>
        <w:tc>
          <w:tcPr>
            <w:tcW w:w="877" w:type="dxa"/>
          </w:tcPr>
          <w:p w:rsidR="008A0A88" w:rsidRPr="003256FF" w:rsidRDefault="008A0A88" w:rsidP="003256FF">
            <w:pPr>
              <w:pStyle w:val="Date"/>
              <w:tabs>
                <w:tab w:val="left" w:pos="1673"/>
              </w:tabs>
              <w:spacing w:before="0" w:after="0"/>
              <w:jc w:val="center"/>
              <w:rPr>
                <w:b/>
              </w:rPr>
            </w:pPr>
          </w:p>
        </w:tc>
        <w:tc>
          <w:tcPr>
            <w:tcW w:w="924" w:type="dxa"/>
          </w:tcPr>
          <w:p w:rsidR="008A0A88" w:rsidRDefault="008A0A88" w:rsidP="003256FF">
            <w:pPr>
              <w:pStyle w:val="Date"/>
              <w:tabs>
                <w:tab w:val="left" w:pos="1673"/>
              </w:tabs>
              <w:spacing w:before="0" w:after="0"/>
              <w:jc w:val="center"/>
              <w:rPr>
                <w:b/>
              </w:rPr>
            </w:pPr>
          </w:p>
        </w:tc>
        <w:tc>
          <w:tcPr>
            <w:tcW w:w="2379" w:type="dxa"/>
          </w:tcPr>
          <w:p w:rsidR="008A0A88" w:rsidRDefault="008A0A88" w:rsidP="003256FF">
            <w:pPr>
              <w:pStyle w:val="Date"/>
              <w:tabs>
                <w:tab w:val="left" w:pos="1673"/>
              </w:tabs>
              <w:spacing w:before="0" w:after="0"/>
              <w:jc w:val="center"/>
              <w:rPr>
                <w:b/>
              </w:rPr>
            </w:pPr>
          </w:p>
        </w:tc>
        <w:tc>
          <w:tcPr>
            <w:tcW w:w="2552" w:type="dxa"/>
          </w:tcPr>
          <w:p w:rsidR="008A0A88" w:rsidRDefault="008A0A88" w:rsidP="003256FF">
            <w:pPr>
              <w:pStyle w:val="Date"/>
              <w:tabs>
                <w:tab w:val="left" w:pos="1673"/>
              </w:tabs>
              <w:spacing w:before="0" w:after="0"/>
              <w:jc w:val="center"/>
              <w:rPr>
                <w:b/>
              </w:rPr>
            </w:pPr>
          </w:p>
        </w:tc>
        <w:tc>
          <w:tcPr>
            <w:tcW w:w="2126" w:type="dxa"/>
          </w:tcPr>
          <w:p w:rsidR="008A0A88" w:rsidRDefault="008A0A88" w:rsidP="003256FF">
            <w:pPr>
              <w:pStyle w:val="Date"/>
              <w:tabs>
                <w:tab w:val="left" w:pos="1673"/>
              </w:tabs>
              <w:spacing w:before="0" w:after="0"/>
              <w:jc w:val="center"/>
              <w:rPr>
                <w:b/>
              </w:rPr>
            </w:pPr>
          </w:p>
        </w:tc>
      </w:tr>
      <w:tr w:rsidR="008A0A88" w:rsidTr="008A0A88">
        <w:trPr>
          <w:trHeight w:val="282"/>
        </w:trPr>
        <w:tc>
          <w:tcPr>
            <w:tcW w:w="739" w:type="dxa"/>
            <w:shd w:val="clear" w:color="auto" w:fill="D9D9D9" w:themeFill="background1" w:themeFillShade="D9"/>
          </w:tcPr>
          <w:p w:rsidR="008A0A88" w:rsidRPr="003256FF" w:rsidRDefault="008A0A88" w:rsidP="00775990">
            <w:pPr>
              <w:pStyle w:val="Date"/>
              <w:numPr>
                <w:ilvl w:val="0"/>
                <w:numId w:val="18"/>
              </w:numPr>
              <w:tabs>
                <w:tab w:val="left" w:pos="1673"/>
              </w:tabs>
              <w:spacing w:before="0" w:after="0" w:line="240" w:lineRule="auto"/>
              <w:rPr>
                <w:b/>
                <w:color w:val="000000" w:themeColor="text1"/>
              </w:rPr>
            </w:pPr>
          </w:p>
        </w:tc>
        <w:tc>
          <w:tcPr>
            <w:tcW w:w="1802" w:type="dxa"/>
            <w:shd w:val="clear" w:color="auto" w:fill="D9D9D9" w:themeFill="background1" w:themeFillShade="D9"/>
          </w:tcPr>
          <w:p w:rsidR="008A0A88" w:rsidRPr="003256FF" w:rsidRDefault="008A0A88" w:rsidP="003256FF">
            <w:pPr>
              <w:pStyle w:val="Date"/>
              <w:tabs>
                <w:tab w:val="left" w:pos="1673"/>
              </w:tabs>
              <w:spacing w:before="0" w:after="0" w:line="240" w:lineRule="auto"/>
              <w:jc w:val="center"/>
              <w:rPr>
                <w:b/>
              </w:rPr>
            </w:pPr>
          </w:p>
        </w:tc>
        <w:tc>
          <w:tcPr>
            <w:tcW w:w="865" w:type="dxa"/>
            <w:shd w:val="clear" w:color="auto" w:fill="D9D9D9" w:themeFill="background1" w:themeFillShade="D9"/>
          </w:tcPr>
          <w:p w:rsidR="008A0A88" w:rsidRPr="003256FF" w:rsidRDefault="008A0A88" w:rsidP="003256FF">
            <w:pPr>
              <w:pStyle w:val="Date"/>
              <w:tabs>
                <w:tab w:val="left" w:pos="1673"/>
              </w:tabs>
              <w:spacing w:before="0" w:after="0"/>
              <w:jc w:val="center"/>
              <w:rPr>
                <w:b/>
              </w:rPr>
            </w:pPr>
          </w:p>
        </w:tc>
        <w:tc>
          <w:tcPr>
            <w:tcW w:w="1031" w:type="dxa"/>
            <w:shd w:val="clear" w:color="auto" w:fill="D9D9D9" w:themeFill="background1" w:themeFillShade="D9"/>
          </w:tcPr>
          <w:p w:rsidR="008A0A88" w:rsidRPr="003256FF" w:rsidRDefault="008A0A88" w:rsidP="003256FF">
            <w:pPr>
              <w:pStyle w:val="Date"/>
              <w:tabs>
                <w:tab w:val="left" w:pos="1673"/>
              </w:tabs>
              <w:spacing w:before="0" w:after="0"/>
              <w:jc w:val="center"/>
              <w:rPr>
                <w:b/>
              </w:rPr>
            </w:pPr>
          </w:p>
        </w:tc>
        <w:tc>
          <w:tcPr>
            <w:tcW w:w="992" w:type="dxa"/>
            <w:shd w:val="clear" w:color="auto" w:fill="D9D9D9" w:themeFill="background1" w:themeFillShade="D9"/>
          </w:tcPr>
          <w:p w:rsidR="008A0A88" w:rsidRPr="003256FF" w:rsidRDefault="008A0A88" w:rsidP="003256FF">
            <w:pPr>
              <w:pStyle w:val="Date"/>
              <w:tabs>
                <w:tab w:val="left" w:pos="1673"/>
              </w:tabs>
              <w:spacing w:before="0" w:after="0"/>
              <w:jc w:val="center"/>
              <w:rPr>
                <w:b/>
              </w:rPr>
            </w:pPr>
          </w:p>
        </w:tc>
        <w:tc>
          <w:tcPr>
            <w:tcW w:w="877" w:type="dxa"/>
            <w:shd w:val="clear" w:color="auto" w:fill="D9D9D9" w:themeFill="background1" w:themeFillShade="D9"/>
          </w:tcPr>
          <w:p w:rsidR="008A0A88" w:rsidRPr="003256FF" w:rsidRDefault="008A0A88" w:rsidP="003256FF">
            <w:pPr>
              <w:pStyle w:val="Date"/>
              <w:tabs>
                <w:tab w:val="left" w:pos="1673"/>
              </w:tabs>
              <w:spacing w:before="0" w:after="0"/>
              <w:jc w:val="center"/>
              <w:rPr>
                <w:b/>
              </w:rPr>
            </w:pPr>
          </w:p>
        </w:tc>
        <w:tc>
          <w:tcPr>
            <w:tcW w:w="924" w:type="dxa"/>
            <w:shd w:val="clear" w:color="auto" w:fill="D9D9D9" w:themeFill="background1" w:themeFillShade="D9"/>
          </w:tcPr>
          <w:p w:rsidR="008A0A88" w:rsidRDefault="008A0A88" w:rsidP="003256FF">
            <w:pPr>
              <w:pStyle w:val="Date"/>
              <w:tabs>
                <w:tab w:val="left" w:pos="1673"/>
              </w:tabs>
              <w:spacing w:before="0" w:after="0"/>
              <w:jc w:val="center"/>
              <w:rPr>
                <w:b/>
              </w:rPr>
            </w:pPr>
          </w:p>
        </w:tc>
        <w:tc>
          <w:tcPr>
            <w:tcW w:w="2379" w:type="dxa"/>
            <w:shd w:val="clear" w:color="auto" w:fill="D9D9D9" w:themeFill="background1" w:themeFillShade="D9"/>
          </w:tcPr>
          <w:p w:rsidR="008A0A88" w:rsidRDefault="008A0A88" w:rsidP="003256FF">
            <w:pPr>
              <w:pStyle w:val="Date"/>
              <w:tabs>
                <w:tab w:val="left" w:pos="1673"/>
              </w:tabs>
              <w:spacing w:before="0" w:after="0"/>
              <w:jc w:val="center"/>
              <w:rPr>
                <w:b/>
              </w:rPr>
            </w:pPr>
          </w:p>
        </w:tc>
        <w:tc>
          <w:tcPr>
            <w:tcW w:w="2552" w:type="dxa"/>
            <w:shd w:val="clear" w:color="auto" w:fill="D9D9D9" w:themeFill="background1" w:themeFillShade="D9"/>
          </w:tcPr>
          <w:p w:rsidR="008A0A88" w:rsidRDefault="008A0A88" w:rsidP="003256FF">
            <w:pPr>
              <w:pStyle w:val="Date"/>
              <w:tabs>
                <w:tab w:val="left" w:pos="1673"/>
              </w:tabs>
              <w:spacing w:before="0" w:after="0"/>
              <w:jc w:val="center"/>
              <w:rPr>
                <w:b/>
              </w:rPr>
            </w:pPr>
          </w:p>
        </w:tc>
        <w:tc>
          <w:tcPr>
            <w:tcW w:w="2126" w:type="dxa"/>
            <w:shd w:val="clear" w:color="auto" w:fill="D9D9D9" w:themeFill="background1" w:themeFillShade="D9"/>
          </w:tcPr>
          <w:p w:rsidR="008A0A88" w:rsidRDefault="008A0A88" w:rsidP="003256FF">
            <w:pPr>
              <w:pStyle w:val="Date"/>
              <w:tabs>
                <w:tab w:val="left" w:pos="1673"/>
              </w:tabs>
              <w:spacing w:before="0" w:after="0"/>
              <w:jc w:val="center"/>
              <w:rPr>
                <w:b/>
              </w:rPr>
            </w:pPr>
          </w:p>
        </w:tc>
      </w:tr>
    </w:tbl>
    <w:p w:rsidR="001E403B" w:rsidRDefault="001E403B" w:rsidP="000E4B18"/>
    <w:p w:rsidR="00781340" w:rsidRDefault="00781340" w:rsidP="001E403B">
      <w:pPr>
        <w:spacing w:line="276" w:lineRule="auto"/>
        <w:ind w:right="136"/>
        <w:jc w:val="center"/>
        <w:rPr>
          <w:b/>
          <w:color w:val="FF0000"/>
          <w:szCs w:val="28"/>
        </w:rPr>
      </w:pPr>
    </w:p>
    <w:p w:rsidR="001E403B" w:rsidRPr="001E403B" w:rsidRDefault="001E403B" w:rsidP="001E403B">
      <w:pPr>
        <w:spacing w:line="276" w:lineRule="auto"/>
        <w:ind w:right="136"/>
        <w:jc w:val="center"/>
        <w:rPr>
          <w:b/>
          <w:color w:val="FF0000"/>
          <w:szCs w:val="28"/>
        </w:rPr>
      </w:pPr>
      <w:r w:rsidRPr="001E403B">
        <w:rPr>
          <w:b/>
          <w:color w:val="FF0000"/>
          <w:szCs w:val="28"/>
        </w:rPr>
        <w:t xml:space="preserve">Relevant sections of the Form 8 </w:t>
      </w:r>
      <w:r>
        <w:rPr>
          <w:b/>
          <w:color w:val="FF0000"/>
          <w:szCs w:val="28"/>
        </w:rPr>
        <w:t xml:space="preserve">(as per JCQ requirements) </w:t>
      </w:r>
      <w:r w:rsidRPr="001E403B">
        <w:rPr>
          <w:b/>
          <w:color w:val="FF0000"/>
          <w:szCs w:val="28"/>
        </w:rPr>
        <w:t>must be completed by the school and sent with this referral</w:t>
      </w:r>
    </w:p>
    <w:p w:rsidR="001E403B" w:rsidRDefault="002F4713" w:rsidP="000E4B18">
      <w:r>
        <w:rPr>
          <w:noProof/>
          <w:lang w:eastAsia="en-GB"/>
        </w:rPr>
        <w:drawing>
          <wp:anchor distT="0" distB="0" distL="114300" distR="114300" simplePos="0" relativeHeight="251662336" behindDoc="0" locked="0" layoutInCell="1" allowOverlap="1" wp14:anchorId="3BD6D316" wp14:editId="3B6CB48E">
            <wp:simplePos x="0" y="0"/>
            <wp:positionH relativeFrom="margin">
              <wp:align>center</wp:align>
            </wp:positionH>
            <wp:positionV relativeFrom="paragraph">
              <wp:posOffset>17780</wp:posOffset>
            </wp:positionV>
            <wp:extent cx="1482055" cy="467272"/>
            <wp:effectExtent l="0" t="0" r="4445" b="0"/>
            <wp:wrapNone/>
            <wp:docPr id="14" name="Picture 14" descr="JCQ Joint Council for Qualif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CQ Joint Council for Qualification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2055" cy="46727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81340" w:rsidRDefault="00781340" w:rsidP="000E4B18"/>
    <w:p w:rsidR="00781340" w:rsidRDefault="002F4713" w:rsidP="002F4713">
      <w:pPr>
        <w:jc w:val="center"/>
      </w:pPr>
      <w:r w:rsidRPr="002F4713">
        <w:t>https://www.jcq.org.uk/</w:t>
      </w:r>
    </w:p>
    <w:p w:rsidR="00781340" w:rsidRDefault="00781340" w:rsidP="000E4B18"/>
    <w:p w:rsidR="00781340" w:rsidRDefault="00781340" w:rsidP="000E4B18"/>
    <w:tbl>
      <w:tblPr>
        <w:tblStyle w:val="TableGrid"/>
        <w:tblW w:w="14318" w:type="dxa"/>
        <w:tblInd w:w="-1565" w:type="dxa"/>
        <w:tblLook w:val="04A0" w:firstRow="1" w:lastRow="0" w:firstColumn="1" w:lastColumn="0" w:noHBand="0" w:noVBand="1"/>
      </w:tblPr>
      <w:tblGrid>
        <w:gridCol w:w="6245"/>
        <w:gridCol w:w="8073"/>
      </w:tblGrid>
      <w:tr w:rsidR="001E403B" w:rsidTr="00781340">
        <w:trPr>
          <w:trHeight w:val="846"/>
        </w:trPr>
        <w:tc>
          <w:tcPr>
            <w:tcW w:w="14318" w:type="dxa"/>
            <w:gridSpan w:val="2"/>
            <w:tcBorders>
              <w:top w:val="single" w:sz="2" w:space="0" w:color="auto"/>
              <w:bottom w:val="single" w:sz="2" w:space="0" w:color="auto"/>
            </w:tcBorders>
          </w:tcPr>
          <w:p w:rsidR="001E403B" w:rsidRDefault="001E403B" w:rsidP="008D1827">
            <w:pPr>
              <w:rPr>
                <w:b/>
              </w:rPr>
            </w:pPr>
            <w:r w:rsidRPr="00781340">
              <w:rPr>
                <w:i/>
                <w:sz w:val="20"/>
              </w:rPr>
              <w:lastRenderedPageBreak/>
              <w:t xml:space="preserve">In </w:t>
            </w:r>
            <w:r w:rsidRPr="00781340">
              <w:rPr>
                <w:b/>
                <w:i/>
                <w:sz w:val="20"/>
              </w:rPr>
              <w:t>all</w:t>
            </w:r>
            <w:r w:rsidRPr="00781340">
              <w:rPr>
                <w:i/>
                <w:sz w:val="20"/>
              </w:rPr>
              <w:t xml:space="preserve"> cases, parental consent must be obtained </w:t>
            </w:r>
            <w:r w:rsidRPr="00781340">
              <w:rPr>
                <w:b/>
                <w:i/>
                <w:sz w:val="20"/>
              </w:rPr>
              <w:t>prior</w:t>
            </w:r>
            <w:r w:rsidRPr="00781340">
              <w:rPr>
                <w:i/>
                <w:sz w:val="20"/>
              </w:rPr>
              <w:t xml:space="preserve"> to CSSS involvement. It is the commissioning school’s responsibility to obtain this. Please ensure that this has been done before returning this form. Please see our GDPR privacy statement regarding data protection. Photographs may be used as part of the assessment and these will be stored securely in line with GDPR regulations. Reports will be sh</w:t>
            </w:r>
            <w:r w:rsidR="00781340">
              <w:rPr>
                <w:i/>
                <w:sz w:val="20"/>
              </w:rPr>
              <w:t>ared, as required, with other a</w:t>
            </w:r>
            <w:r w:rsidR="00781340" w:rsidRPr="00781340">
              <w:rPr>
                <w:i/>
                <w:sz w:val="20"/>
              </w:rPr>
              <w:t>ppropriate</w:t>
            </w:r>
            <w:r w:rsidRPr="00781340">
              <w:rPr>
                <w:i/>
                <w:sz w:val="20"/>
              </w:rPr>
              <w:t xml:space="preserve"> specialists within the CSSS support portfolio (e.g. SALT).</w:t>
            </w:r>
          </w:p>
        </w:tc>
      </w:tr>
      <w:tr w:rsidR="001E403B" w:rsidRPr="000037EC" w:rsidTr="008A0A88">
        <w:tc>
          <w:tcPr>
            <w:tcW w:w="14318" w:type="dxa"/>
            <w:gridSpan w:val="2"/>
            <w:tcBorders>
              <w:top w:val="single" w:sz="2" w:space="0" w:color="auto"/>
              <w:bottom w:val="single" w:sz="2" w:space="0" w:color="auto"/>
            </w:tcBorders>
          </w:tcPr>
          <w:p w:rsidR="001E403B" w:rsidRPr="000037EC" w:rsidRDefault="001E403B" w:rsidP="008D1827">
            <w:pPr>
              <w:jc w:val="center"/>
              <w:rPr>
                <w:b/>
                <w:i/>
              </w:rPr>
            </w:pPr>
            <w:r w:rsidRPr="000037EC">
              <w:rPr>
                <w:b/>
              </w:rPr>
              <w:t xml:space="preserve">By signing below, you are confirming </w:t>
            </w:r>
            <w:r>
              <w:rPr>
                <w:b/>
              </w:rPr>
              <w:t>that parents/</w:t>
            </w:r>
            <w:r w:rsidRPr="000037EC">
              <w:rPr>
                <w:b/>
              </w:rPr>
              <w:t>carers have consented to CSSS involvement</w:t>
            </w:r>
          </w:p>
        </w:tc>
      </w:tr>
      <w:tr w:rsidR="001E403B" w:rsidTr="008A0A88">
        <w:trPr>
          <w:trHeight w:val="801"/>
        </w:trPr>
        <w:tc>
          <w:tcPr>
            <w:tcW w:w="6245" w:type="dxa"/>
            <w:tcBorders>
              <w:top w:val="single" w:sz="2" w:space="0" w:color="auto"/>
              <w:bottom w:val="single" w:sz="2" w:space="0" w:color="auto"/>
            </w:tcBorders>
          </w:tcPr>
          <w:p w:rsidR="001E403B" w:rsidRDefault="001E403B" w:rsidP="008D1827">
            <w:r>
              <w:t>Signature of person commissioning support:</w:t>
            </w:r>
          </w:p>
        </w:tc>
        <w:tc>
          <w:tcPr>
            <w:tcW w:w="8073" w:type="dxa"/>
            <w:tcBorders>
              <w:top w:val="single" w:sz="2" w:space="0" w:color="auto"/>
              <w:bottom w:val="single" w:sz="2" w:space="0" w:color="auto"/>
            </w:tcBorders>
          </w:tcPr>
          <w:p w:rsidR="001E403B" w:rsidRDefault="001E403B" w:rsidP="008D1827">
            <w:r>
              <w:t>Position:</w:t>
            </w:r>
          </w:p>
          <w:p w:rsidR="001E403B" w:rsidRDefault="001E403B" w:rsidP="008D1827"/>
        </w:tc>
      </w:tr>
      <w:tr w:rsidR="001E403B" w:rsidTr="008A0A88">
        <w:tc>
          <w:tcPr>
            <w:tcW w:w="6245" w:type="dxa"/>
            <w:tcBorders>
              <w:top w:val="single" w:sz="2" w:space="0" w:color="auto"/>
              <w:bottom w:val="single" w:sz="2" w:space="0" w:color="auto"/>
            </w:tcBorders>
          </w:tcPr>
          <w:p w:rsidR="001E403B" w:rsidRDefault="00781340" w:rsidP="008D1827">
            <w:r>
              <w:t>Name (in capitals):</w:t>
            </w:r>
          </w:p>
        </w:tc>
        <w:tc>
          <w:tcPr>
            <w:tcW w:w="8073" w:type="dxa"/>
            <w:tcBorders>
              <w:top w:val="single" w:sz="2" w:space="0" w:color="auto"/>
              <w:bottom w:val="single" w:sz="2" w:space="0" w:color="auto"/>
            </w:tcBorders>
          </w:tcPr>
          <w:p w:rsidR="001E403B" w:rsidRDefault="001E403B" w:rsidP="008D1827">
            <w:r>
              <w:t xml:space="preserve">Date: </w:t>
            </w:r>
          </w:p>
        </w:tc>
      </w:tr>
      <w:tr w:rsidR="001E403B" w:rsidRPr="00D6320F" w:rsidTr="008A0A88">
        <w:tc>
          <w:tcPr>
            <w:tcW w:w="14318" w:type="dxa"/>
            <w:gridSpan w:val="2"/>
            <w:tcBorders>
              <w:top w:val="single" w:sz="2" w:space="0" w:color="auto"/>
              <w:bottom w:val="single" w:sz="2" w:space="0" w:color="auto"/>
            </w:tcBorders>
          </w:tcPr>
          <w:p w:rsidR="001E403B" w:rsidRPr="00D6320F" w:rsidRDefault="001E403B" w:rsidP="001E403B">
            <w:pPr>
              <w:jc w:val="center"/>
              <w:rPr>
                <w:b/>
                <w:bCs/>
                <w:i/>
                <w:color w:val="118F79" w:themeColor="accent4" w:themeShade="BF"/>
                <w:sz w:val="20"/>
                <w:szCs w:val="16"/>
              </w:rPr>
            </w:pPr>
            <w:r w:rsidRPr="00BD210D">
              <w:rPr>
                <w:b/>
                <w:bCs/>
                <w:i/>
                <w:color w:val="118F79" w:themeColor="accent4" w:themeShade="BF"/>
                <w:sz w:val="20"/>
                <w:szCs w:val="16"/>
              </w:rPr>
              <w:t>We regret that we</w:t>
            </w:r>
            <w:r w:rsidRPr="00BD210D">
              <w:rPr>
                <w:b/>
                <w:bCs/>
                <w:i/>
                <w:color w:val="118F79" w:themeColor="accent4" w:themeShade="BF"/>
                <w:szCs w:val="16"/>
              </w:rPr>
              <w:t xml:space="preserve"> </w:t>
            </w:r>
            <w:r w:rsidRPr="00BD210D">
              <w:rPr>
                <w:b/>
                <w:bCs/>
                <w:i/>
                <w:color w:val="118F79" w:themeColor="accent4" w:themeShade="BF"/>
                <w:sz w:val="20"/>
                <w:szCs w:val="16"/>
                <w:u w:val="single"/>
              </w:rPr>
              <w:t>cannot</w:t>
            </w:r>
            <w:r w:rsidRPr="00BD210D">
              <w:rPr>
                <w:b/>
                <w:bCs/>
                <w:i/>
                <w:color w:val="118F79" w:themeColor="accent4" w:themeShade="BF"/>
                <w:szCs w:val="16"/>
              </w:rPr>
              <w:t xml:space="preserve"> </w:t>
            </w:r>
            <w:r w:rsidRPr="00BD210D">
              <w:rPr>
                <w:b/>
                <w:bCs/>
                <w:i/>
                <w:color w:val="118F79" w:themeColor="accent4" w:themeShade="BF"/>
                <w:sz w:val="20"/>
                <w:szCs w:val="16"/>
              </w:rPr>
              <w:t>accept typed signatures. Digital signatures or scanned electronic copies</w:t>
            </w:r>
            <w:r w:rsidRPr="00BD210D">
              <w:rPr>
                <w:b/>
                <w:i/>
                <w:color w:val="118F79" w:themeColor="accent4" w:themeShade="BF"/>
                <w:sz w:val="20"/>
                <w:szCs w:val="16"/>
              </w:rPr>
              <w:t xml:space="preserve"> are suitable.</w:t>
            </w:r>
          </w:p>
        </w:tc>
      </w:tr>
      <w:tr w:rsidR="001E403B" w:rsidRPr="00D6320F" w:rsidTr="008A0A88">
        <w:tc>
          <w:tcPr>
            <w:tcW w:w="14318" w:type="dxa"/>
            <w:gridSpan w:val="2"/>
          </w:tcPr>
          <w:p w:rsidR="001E403B" w:rsidRDefault="001E403B" w:rsidP="008D1827">
            <w:pPr>
              <w:rPr>
                <w:b/>
                <w:bCs/>
                <w:i/>
                <w:sz w:val="20"/>
                <w:szCs w:val="16"/>
              </w:rPr>
            </w:pPr>
            <w:r>
              <w:rPr>
                <w:b/>
                <w:bCs/>
                <w:i/>
                <w:sz w:val="20"/>
                <w:szCs w:val="16"/>
              </w:rPr>
              <w:t>Please return completed referral forms via:</w:t>
            </w:r>
          </w:p>
          <w:p w:rsidR="001E403B" w:rsidRDefault="001E403B" w:rsidP="008D1827">
            <w:pPr>
              <w:rPr>
                <w:b/>
                <w:bCs/>
                <w:i/>
                <w:sz w:val="20"/>
                <w:szCs w:val="16"/>
              </w:rPr>
            </w:pPr>
            <w:r w:rsidRPr="00867213">
              <w:rPr>
                <w:bCs/>
                <w:sz w:val="20"/>
                <w:szCs w:val="16"/>
              </w:rPr>
              <w:t xml:space="preserve"> </w:t>
            </w:r>
            <w:r w:rsidRPr="00D6320F">
              <w:rPr>
                <w:b/>
                <w:bCs/>
                <w:sz w:val="20"/>
                <w:szCs w:val="16"/>
              </w:rPr>
              <w:t>Worcestershire County Council Children’s Services Portal</w:t>
            </w:r>
            <w:r w:rsidRPr="00867213">
              <w:rPr>
                <w:bCs/>
                <w:sz w:val="20"/>
                <w:szCs w:val="16"/>
              </w:rPr>
              <w:t xml:space="preserve"> – select named individual – TERESA HAMILTON</w:t>
            </w:r>
          </w:p>
          <w:p w:rsidR="001E403B" w:rsidRPr="00D6320F" w:rsidRDefault="001E403B" w:rsidP="008D1827">
            <w:pPr>
              <w:rPr>
                <w:b/>
                <w:bCs/>
                <w:i/>
                <w:sz w:val="20"/>
                <w:szCs w:val="16"/>
                <w:u w:val="single"/>
              </w:rPr>
            </w:pPr>
            <w:r w:rsidRPr="00D6320F">
              <w:rPr>
                <w:b/>
                <w:bCs/>
                <w:i/>
                <w:sz w:val="20"/>
                <w:szCs w:val="16"/>
                <w:u w:val="single"/>
              </w:rPr>
              <w:t>OR</w:t>
            </w:r>
          </w:p>
          <w:p w:rsidR="001E403B" w:rsidRPr="00D6320F" w:rsidRDefault="001E403B" w:rsidP="008D1827">
            <w:pPr>
              <w:rPr>
                <w:bCs/>
                <w:i/>
                <w:sz w:val="20"/>
                <w:szCs w:val="16"/>
              </w:rPr>
            </w:pPr>
            <w:r w:rsidRPr="00D6320F">
              <w:rPr>
                <w:b/>
                <w:bCs/>
                <w:i/>
                <w:sz w:val="20"/>
                <w:szCs w:val="16"/>
              </w:rPr>
              <w:t>EGRESS</w:t>
            </w:r>
            <w:r>
              <w:rPr>
                <w:b/>
                <w:bCs/>
                <w:i/>
                <w:sz w:val="20"/>
                <w:szCs w:val="16"/>
              </w:rPr>
              <w:t xml:space="preserve"> – </w:t>
            </w:r>
            <w:hyperlink r:id="rId12" w:history="1">
              <w:r w:rsidRPr="006D6AC4">
                <w:rPr>
                  <w:rStyle w:val="Hyperlink"/>
                  <w:bCs/>
                  <w:i/>
                  <w:sz w:val="20"/>
                  <w:szCs w:val="16"/>
                </w:rPr>
                <w:t>schoolsupportservices@chadsgrove.worcs.sch.uk</w:t>
              </w:r>
            </w:hyperlink>
          </w:p>
        </w:tc>
      </w:tr>
      <w:tr w:rsidR="001E403B" w:rsidRPr="00D6320F" w:rsidTr="008A0A88">
        <w:tc>
          <w:tcPr>
            <w:tcW w:w="14318" w:type="dxa"/>
            <w:gridSpan w:val="2"/>
          </w:tcPr>
          <w:p w:rsidR="001E403B" w:rsidRPr="00B029FD" w:rsidRDefault="001E403B" w:rsidP="008D1827">
            <w:pPr>
              <w:widowControl w:val="0"/>
              <w:rPr>
                <w:b/>
                <w:sz w:val="20"/>
                <w:szCs w:val="20"/>
              </w:rPr>
            </w:pPr>
            <w:proofErr w:type="spellStart"/>
            <w:r w:rsidRPr="00B029FD">
              <w:rPr>
                <w:b/>
                <w:sz w:val="20"/>
                <w:szCs w:val="20"/>
              </w:rPr>
              <w:t>Chadsgrove</w:t>
            </w:r>
            <w:proofErr w:type="spellEnd"/>
            <w:r w:rsidRPr="00B029FD">
              <w:rPr>
                <w:b/>
                <w:sz w:val="20"/>
                <w:szCs w:val="20"/>
              </w:rPr>
              <w:t xml:space="preserve"> School Support Services</w:t>
            </w:r>
          </w:p>
          <w:p w:rsidR="001E403B" w:rsidRPr="00B029FD" w:rsidRDefault="001E403B" w:rsidP="008D1827">
            <w:pPr>
              <w:widowControl w:val="0"/>
              <w:rPr>
                <w:sz w:val="20"/>
                <w:szCs w:val="20"/>
              </w:rPr>
            </w:pPr>
            <w:r w:rsidRPr="00B029FD">
              <w:rPr>
                <w:sz w:val="20"/>
                <w:szCs w:val="20"/>
              </w:rPr>
              <w:t>Meadow Road</w:t>
            </w:r>
          </w:p>
          <w:p w:rsidR="001E403B" w:rsidRPr="00B029FD" w:rsidRDefault="001E403B" w:rsidP="008D1827">
            <w:pPr>
              <w:widowControl w:val="0"/>
              <w:rPr>
                <w:sz w:val="20"/>
                <w:szCs w:val="20"/>
              </w:rPr>
            </w:pPr>
            <w:proofErr w:type="spellStart"/>
            <w:r w:rsidRPr="00B029FD">
              <w:rPr>
                <w:sz w:val="20"/>
                <w:szCs w:val="20"/>
              </w:rPr>
              <w:t>Catshill</w:t>
            </w:r>
            <w:proofErr w:type="spellEnd"/>
            <w:r w:rsidRPr="00B029FD">
              <w:rPr>
                <w:sz w:val="20"/>
                <w:szCs w:val="20"/>
              </w:rPr>
              <w:t>, Bromsgrove</w:t>
            </w:r>
          </w:p>
          <w:p w:rsidR="001E403B" w:rsidRPr="00B029FD" w:rsidRDefault="001E403B" w:rsidP="008D1827">
            <w:pPr>
              <w:widowControl w:val="0"/>
              <w:rPr>
                <w:sz w:val="20"/>
                <w:szCs w:val="20"/>
              </w:rPr>
            </w:pPr>
            <w:r w:rsidRPr="00B029FD">
              <w:rPr>
                <w:sz w:val="20"/>
                <w:szCs w:val="20"/>
              </w:rPr>
              <w:t>Worcestershire, B61 0JL</w:t>
            </w:r>
          </w:p>
          <w:p w:rsidR="001E403B" w:rsidRPr="00B029FD" w:rsidRDefault="001E403B" w:rsidP="008D1827">
            <w:pPr>
              <w:widowControl w:val="0"/>
              <w:rPr>
                <w:b/>
                <w:bCs/>
                <w:sz w:val="20"/>
                <w:szCs w:val="20"/>
              </w:rPr>
            </w:pPr>
            <w:r w:rsidRPr="00B029FD">
              <w:rPr>
                <w:b/>
                <w:bCs/>
                <w:color w:val="006666"/>
                <w:sz w:val="20"/>
                <w:szCs w:val="20"/>
              </w:rPr>
              <w:t>Tel:</w:t>
            </w:r>
            <w:r w:rsidRPr="00B029FD">
              <w:rPr>
                <w:b/>
                <w:bCs/>
                <w:sz w:val="20"/>
                <w:szCs w:val="20"/>
              </w:rPr>
              <w:t xml:space="preserve"> </w:t>
            </w:r>
            <w:r w:rsidRPr="00B029FD">
              <w:rPr>
                <w:sz w:val="20"/>
                <w:szCs w:val="20"/>
              </w:rPr>
              <w:t>01527 871511 (option 2)</w:t>
            </w:r>
          </w:p>
          <w:p w:rsidR="001E403B" w:rsidRPr="00B029FD" w:rsidRDefault="001E403B" w:rsidP="008D1827">
            <w:pPr>
              <w:widowControl w:val="0"/>
              <w:rPr>
                <w:b/>
                <w:bCs/>
                <w:color w:val="000000" w:themeColor="text1"/>
                <w:sz w:val="20"/>
                <w:szCs w:val="20"/>
              </w:rPr>
            </w:pPr>
            <w:r w:rsidRPr="00B029FD">
              <w:rPr>
                <w:b/>
                <w:bCs/>
                <w:color w:val="006666"/>
                <w:sz w:val="20"/>
                <w:szCs w:val="20"/>
              </w:rPr>
              <w:t>Email:</w:t>
            </w:r>
            <w:r w:rsidRPr="00B029FD">
              <w:rPr>
                <w:b/>
                <w:bCs/>
                <w:sz w:val="20"/>
                <w:szCs w:val="20"/>
              </w:rPr>
              <w:t xml:space="preserve">  </w:t>
            </w:r>
            <w:hyperlink r:id="rId13" w:history="1">
              <w:r w:rsidRPr="00B029FD">
                <w:rPr>
                  <w:rStyle w:val="Hyperlink"/>
                  <w:color w:val="000000" w:themeColor="text1"/>
                  <w:sz w:val="20"/>
                  <w:szCs w:val="20"/>
                </w:rPr>
                <w:t>schoolsupportservices@chadsgrove.worcs.sch.uk</w:t>
              </w:r>
            </w:hyperlink>
          </w:p>
          <w:p w:rsidR="001E403B" w:rsidRDefault="001E403B" w:rsidP="008D1827">
            <w:pPr>
              <w:widowControl w:val="0"/>
              <w:rPr>
                <w:b/>
                <w:bCs/>
                <w:sz w:val="20"/>
                <w:szCs w:val="20"/>
              </w:rPr>
            </w:pPr>
            <w:r w:rsidRPr="00B029FD">
              <w:rPr>
                <w:b/>
                <w:bCs/>
                <w:color w:val="006666"/>
                <w:sz w:val="20"/>
                <w:szCs w:val="20"/>
              </w:rPr>
              <w:t xml:space="preserve">Website:  </w:t>
            </w:r>
            <w:hyperlink r:id="rId14" w:history="1">
              <w:r w:rsidRPr="00B029FD">
                <w:rPr>
                  <w:rStyle w:val="Hyperlink"/>
                  <w:color w:val="000000"/>
                  <w:sz w:val="20"/>
                  <w:szCs w:val="20"/>
                </w:rPr>
                <w:t>https://www.chadsgroveschool.org.uk</w:t>
              </w:r>
            </w:hyperlink>
          </w:p>
          <w:p w:rsidR="001E403B" w:rsidRPr="00D6320F" w:rsidRDefault="001E403B" w:rsidP="008D1827">
            <w:pPr>
              <w:widowControl w:val="0"/>
              <w:jc w:val="both"/>
              <w:rPr>
                <w:b/>
                <w:bCs/>
                <w:sz w:val="20"/>
                <w:szCs w:val="20"/>
              </w:rPr>
            </w:pPr>
            <w:r>
              <w:rPr>
                <w:b/>
                <w:bCs/>
                <w:noProof/>
                <w:sz w:val="20"/>
                <w:szCs w:val="20"/>
                <w:lang w:eastAsia="en-GB"/>
              </w:rPr>
              <w:drawing>
                <wp:inline distT="0" distB="0" distL="0" distR="0" wp14:anchorId="4D336961" wp14:editId="485E963D">
                  <wp:extent cx="258417" cy="26265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5043" cy="269387"/>
                          </a:xfrm>
                          <a:prstGeom prst="rect">
                            <a:avLst/>
                          </a:prstGeom>
                          <a:noFill/>
                        </pic:spPr>
                      </pic:pic>
                    </a:graphicData>
                  </a:graphic>
                </wp:inline>
              </w:drawing>
            </w:r>
            <w:r w:rsidRPr="00B029FD">
              <w:rPr>
                <w:b/>
                <w:bCs/>
                <w:sz w:val="20"/>
                <w:szCs w:val="20"/>
              </w:rPr>
              <w:t xml:space="preserve">   </w:t>
            </w:r>
            <w:r w:rsidRPr="00B029FD">
              <w:rPr>
                <w:sz w:val="20"/>
                <w:szCs w:val="20"/>
              </w:rPr>
              <w:t>@</w:t>
            </w:r>
            <w:proofErr w:type="spellStart"/>
            <w:r w:rsidRPr="00B029FD">
              <w:rPr>
                <w:sz w:val="20"/>
                <w:szCs w:val="20"/>
              </w:rPr>
              <w:t>chadsupportteam</w:t>
            </w:r>
            <w:proofErr w:type="spellEnd"/>
          </w:p>
        </w:tc>
      </w:tr>
    </w:tbl>
    <w:p w:rsidR="001E403B" w:rsidRDefault="001E403B" w:rsidP="000E4B18"/>
    <w:p w:rsidR="001E403B" w:rsidRPr="000E4B18" w:rsidRDefault="001E403B" w:rsidP="000E4B18"/>
    <w:sectPr w:rsidR="001E403B" w:rsidRPr="000E4B18" w:rsidSect="008A0A88">
      <w:headerReference w:type="default" r:id="rId16"/>
      <w:headerReference w:type="first" r:id="rId17"/>
      <w:footerReference w:type="first" r:id="rId18"/>
      <w:pgSz w:w="15840" w:h="12240" w:orient="landscape" w:code="1"/>
      <w:pgMar w:top="1440" w:right="1440" w:bottom="1440" w:left="2520" w:header="720"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4045" w:rsidRDefault="00DA4045">
      <w:pPr>
        <w:spacing w:after="0" w:line="240" w:lineRule="auto"/>
      </w:pPr>
      <w:r>
        <w:separator/>
      </w:r>
    </w:p>
    <w:p w:rsidR="00DA4045" w:rsidRDefault="00DA4045"/>
  </w:endnote>
  <w:endnote w:type="continuationSeparator" w:id="0">
    <w:p w:rsidR="00DA4045" w:rsidRDefault="00DA4045">
      <w:pPr>
        <w:spacing w:after="0" w:line="240" w:lineRule="auto"/>
      </w:pPr>
      <w:r>
        <w:continuationSeparator/>
      </w:r>
    </w:p>
    <w:p w:rsidR="00DA4045" w:rsidRDefault="00DA40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2FC4" w:rsidRDefault="00752FC4" w:rsidP="00752FC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4045" w:rsidRDefault="00DA4045">
      <w:pPr>
        <w:spacing w:after="0" w:line="240" w:lineRule="auto"/>
      </w:pPr>
      <w:r>
        <w:separator/>
      </w:r>
    </w:p>
    <w:p w:rsidR="00DA4045" w:rsidRDefault="00DA4045"/>
  </w:footnote>
  <w:footnote w:type="continuationSeparator" w:id="0">
    <w:p w:rsidR="00DA4045" w:rsidRDefault="00DA4045">
      <w:pPr>
        <w:spacing w:after="0" w:line="240" w:lineRule="auto"/>
      </w:pPr>
      <w:r>
        <w:continuationSeparator/>
      </w:r>
    </w:p>
    <w:p w:rsidR="00DA4045" w:rsidRDefault="00DA40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EF" w:rsidRDefault="001B4EEF" w:rsidP="001B4EEF">
    <w:pPr>
      <w:pStyle w:val="Header"/>
    </w:pPr>
  </w:p>
  <w:p w:rsidR="001B4EEF" w:rsidRDefault="001B4E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A88" w:rsidRDefault="008A0A88">
    <w:pPr>
      <w:pStyle w:val="Header"/>
    </w:pPr>
    <w:r>
      <w:rPr>
        <w:noProof/>
        <w:lang w:eastAsia="en-GB"/>
      </w:rPr>
      <w:drawing>
        <wp:anchor distT="0" distB="0" distL="114300" distR="114300" simplePos="0" relativeHeight="251674624" behindDoc="0" locked="0" layoutInCell="1" allowOverlap="1" wp14:anchorId="0177C250" wp14:editId="6A6639E5">
          <wp:simplePos x="0" y="0"/>
          <wp:positionH relativeFrom="margin">
            <wp:align>center</wp:align>
          </wp:positionH>
          <wp:positionV relativeFrom="paragraph">
            <wp:posOffset>-440372</wp:posOffset>
          </wp:positionV>
          <wp:extent cx="4660336" cy="902534"/>
          <wp:effectExtent l="0" t="0" r="698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60336" cy="902534"/>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g">
          <w:drawing>
            <wp:anchor distT="0" distB="0" distL="114300" distR="114300" simplePos="0" relativeHeight="251672576" behindDoc="0" locked="0" layoutInCell="1" allowOverlap="1" wp14:anchorId="2AB3A622" wp14:editId="48F92B83">
              <wp:simplePos x="0" y="0"/>
              <wp:positionH relativeFrom="page">
                <wp:align>left</wp:align>
              </wp:positionH>
              <wp:positionV relativeFrom="page">
                <wp:align>top</wp:align>
              </wp:positionV>
              <wp:extent cx="7831016" cy="10065385"/>
              <wp:effectExtent l="0" t="0" r="0" b="0"/>
              <wp:wrapNone/>
              <wp:docPr id="2" name="Group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rot="10800000">
                        <a:off x="0" y="0"/>
                        <a:ext cx="7831016" cy="10065385"/>
                        <a:chOff x="-48886" y="277"/>
                        <a:chExt cx="7831016" cy="10065385"/>
                      </a:xfrm>
                    </wpg:grpSpPr>
                    <wps:wsp>
                      <wps:cNvPr id="3" name="Freeform 6">
                        <a:extLst/>
                      </wps:cNvPr>
                      <wps:cNvSpPr>
                        <a:spLocks/>
                      </wps:cNvSpPr>
                      <wps:spPr bwMode="auto">
                        <a:xfrm>
                          <a:off x="-48886" y="277"/>
                          <a:ext cx="7801364" cy="1624770"/>
                        </a:xfrm>
                        <a:custGeom>
                          <a:avLst/>
                          <a:gdLst>
                            <a:gd name="T0" fmla="*/ 0 w 872"/>
                            <a:gd name="T1" fmla="*/ 0 h 453"/>
                            <a:gd name="T2" fmla="*/ 0 w 872"/>
                            <a:gd name="T3" fmla="*/ 453 h 453"/>
                            <a:gd name="T4" fmla="*/ 87 w 872"/>
                            <a:gd name="T5" fmla="*/ 310 h 453"/>
                            <a:gd name="T6" fmla="*/ 108 w 872"/>
                            <a:gd name="T7" fmla="*/ 284 h 453"/>
                            <a:gd name="T8" fmla="*/ 133 w 872"/>
                            <a:gd name="T9" fmla="*/ 258 h 453"/>
                            <a:gd name="T10" fmla="*/ 581 w 872"/>
                            <a:gd name="T11" fmla="*/ 72 h 453"/>
                            <a:gd name="T12" fmla="*/ 872 w 872"/>
                            <a:gd name="T13" fmla="*/ 72 h 453"/>
                            <a:gd name="T14" fmla="*/ 872 w 872"/>
                            <a:gd name="T15" fmla="*/ 0 h 453"/>
                            <a:gd name="T16" fmla="*/ 0 w 872"/>
                            <a:gd name="T17" fmla="*/ 0 h 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2" h="453">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4">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 name="Freeform: Shape 31">
                        <a:extLst/>
                      </wps:cNvPr>
                      <wps:cNvSpPr>
                        <a:spLocks/>
                      </wps:cNvSpPr>
                      <wps:spPr bwMode="auto">
                        <a:xfrm>
                          <a:off x="6705600" y="9115425"/>
                          <a:ext cx="1070039" cy="950237"/>
                        </a:xfrm>
                        <a:custGeom>
                          <a:avLst/>
                          <a:gdLst>
                            <a:gd name="connsiteX0" fmla="*/ 1070039 w 1070039"/>
                            <a:gd name="connsiteY0" fmla="*/ 0 h 950237"/>
                            <a:gd name="connsiteX1" fmla="*/ 1070039 w 1070039"/>
                            <a:gd name="connsiteY1" fmla="*/ 950237 h 950237"/>
                            <a:gd name="connsiteX2" fmla="*/ 0 w 1070039"/>
                            <a:gd name="connsiteY2" fmla="*/ 950237 h 950237"/>
                          </a:gdLst>
                          <a:ahLst/>
                          <a:cxnLst>
                            <a:cxn ang="0">
                              <a:pos x="connsiteX0" y="connsiteY0"/>
                            </a:cxn>
                            <a:cxn ang="0">
                              <a:pos x="connsiteX1" y="connsiteY1"/>
                            </a:cxn>
                            <a:cxn ang="0">
                              <a:pos x="connsiteX2" y="connsiteY2"/>
                            </a:cxn>
                          </a:cxnLst>
                          <a:rect l="l" t="t" r="r" b="b"/>
                          <a:pathLst>
                            <a:path w="1070039" h="950237">
                              <a:moveTo>
                                <a:pt x="1070039" y="0"/>
                              </a:moveTo>
                              <a:lnTo>
                                <a:pt x="1070039" y="950237"/>
                              </a:lnTo>
                              <a:lnTo>
                                <a:pt x="0" y="950237"/>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7" name="Freeform: Shape 30">
                        <a:extLst/>
                      </wps:cNvPr>
                      <wps:cNvSpPr>
                        <a:spLocks/>
                      </wps:cNvSpPr>
                      <wps:spPr bwMode="auto">
                        <a:xfrm>
                          <a:off x="5780564" y="8289428"/>
                          <a:ext cx="1991837" cy="1776225"/>
                        </a:xfrm>
                        <a:custGeom>
                          <a:avLst/>
                          <a:gdLst>
                            <a:gd name="connsiteX0" fmla="*/ 1991837 w 1991837"/>
                            <a:gd name="connsiteY0" fmla="*/ 0 h 1776225"/>
                            <a:gd name="connsiteX1" fmla="*/ 1991837 w 1991837"/>
                            <a:gd name="connsiteY1" fmla="*/ 238843 h 1776225"/>
                            <a:gd name="connsiteX2" fmla="*/ 1991837 w 1991837"/>
                            <a:gd name="connsiteY2" fmla="*/ 829191 h 1776225"/>
                            <a:gd name="connsiteX3" fmla="*/ 925407 w 1991837"/>
                            <a:gd name="connsiteY3" fmla="*/ 1776225 h 1776225"/>
                            <a:gd name="connsiteX4" fmla="*/ 0 w 1991837"/>
                            <a:gd name="connsiteY4" fmla="*/ 1776225 h 17762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91837" h="1776225">
                              <a:moveTo>
                                <a:pt x="1991837" y="0"/>
                              </a:moveTo>
                              <a:lnTo>
                                <a:pt x="1991837" y="238843"/>
                              </a:lnTo>
                              <a:lnTo>
                                <a:pt x="1991837" y="829191"/>
                              </a:lnTo>
                              <a:lnTo>
                                <a:pt x="925407" y="1776225"/>
                              </a:lnTo>
                              <a:lnTo>
                                <a:pt x="0" y="1776225"/>
                              </a:lnTo>
                              <a:close/>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8" name="Freeform 8">
                        <a:extLst/>
                      </wps:cNvPr>
                      <wps:cNvSpPr>
                        <a:spLocks/>
                      </wps:cNvSpPr>
                      <wps:spPr bwMode="auto">
                        <a:xfrm>
                          <a:off x="6096000" y="8277225"/>
                          <a:ext cx="1679514" cy="1644862"/>
                        </a:xfrm>
                        <a:custGeom>
                          <a:avLst/>
                          <a:gdLst>
                            <a:gd name="T0" fmla="*/ 11 w 194"/>
                            <a:gd name="T1" fmla="*/ 182 h 212"/>
                            <a:gd name="T2" fmla="*/ 193 w 194"/>
                            <a:gd name="T3" fmla="*/ 0 h 212"/>
                            <a:gd name="T4" fmla="*/ 194 w 194"/>
                            <a:gd name="T5" fmla="*/ 0 h 212"/>
                            <a:gd name="T6" fmla="*/ 194 w 194"/>
                            <a:gd name="T7" fmla="*/ 30 h 212"/>
                            <a:gd name="T8" fmla="*/ 194 w 194"/>
                            <a:gd name="T9" fmla="*/ 33 h 212"/>
                            <a:gd name="T10" fmla="*/ 190 w 194"/>
                            <a:gd name="T11" fmla="*/ 39 h 212"/>
                            <a:gd name="T12" fmla="*/ 32 w 194"/>
                            <a:gd name="T13" fmla="*/ 197 h 212"/>
                            <a:gd name="T14" fmla="*/ 28 w 194"/>
                            <a:gd name="T15" fmla="*/ 201 h 212"/>
                            <a:gd name="T16" fmla="*/ 11 w 194"/>
                            <a:gd name="T17" fmla="*/ 182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 name="Freeform: Shape 29" descr="Footer shapes in bottom right corner of document">
                        <a:extLst/>
                      </wps:cNvPr>
                      <wps:cNvSpPr>
                        <a:spLocks/>
                      </wps:cNvSpPr>
                      <wps:spPr bwMode="auto">
                        <a:xfrm>
                          <a:off x="5172075" y="7543800"/>
                          <a:ext cx="2605691" cy="2515287"/>
                        </a:xfrm>
                        <a:custGeom>
                          <a:avLst/>
                          <a:gdLst>
                            <a:gd name="connsiteX0" fmla="*/ 2591733 w 2605691"/>
                            <a:gd name="connsiteY0" fmla="*/ 0 h 2515287"/>
                            <a:gd name="connsiteX1" fmla="*/ 2605691 w 2605691"/>
                            <a:gd name="connsiteY1" fmla="*/ 0 h 2515287"/>
                            <a:gd name="connsiteX2" fmla="*/ 2605691 w 2605691"/>
                            <a:gd name="connsiteY2" fmla="*/ 373697 h 2515287"/>
                            <a:gd name="connsiteX3" fmla="*/ 2605691 w 2605691"/>
                            <a:gd name="connsiteY3" fmla="*/ 411067 h 2515287"/>
                            <a:gd name="connsiteX4" fmla="*/ 2549860 w 2605691"/>
                            <a:gd name="connsiteY4" fmla="*/ 485806 h 2515287"/>
                            <a:gd name="connsiteX5" fmla="*/ 344535 w 2605691"/>
                            <a:gd name="connsiteY5" fmla="*/ 2453944 h 2515287"/>
                            <a:gd name="connsiteX6" fmla="*/ 288704 w 2605691"/>
                            <a:gd name="connsiteY6" fmla="*/ 2503770 h 2515287"/>
                            <a:gd name="connsiteX7" fmla="*/ 271639 w 2605691"/>
                            <a:gd name="connsiteY7" fmla="*/ 2515287 h 2515287"/>
                            <a:gd name="connsiteX8" fmla="*/ 81037 w 2605691"/>
                            <a:gd name="connsiteY8" fmla="*/ 2515287 h 2515287"/>
                            <a:gd name="connsiteX9" fmla="*/ 49678 w 2605691"/>
                            <a:gd name="connsiteY9" fmla="*/ 2492870 h 2515287"/>
                            <a:gd name="connsiteX10" fmla="*/ 51423 w 2605691"/>
                            <a:gd name="connsiteY10" fmla="*/ 2267095 h 2515287"/>
                            <a:gd name="connsiteX11" fmla="*/ 2591733 w 2605691"/>
                            <a:gd name="connsiteY11" fmla="*/ 0 h 25152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605691" h="2515287">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4">
                            <a:lumMod val="75000"/>
                          </a:schemeClr>
                        </a:solidFill>
                        <a:ln>
                          <a:noFill/>
                        </a:ln>
                      </wps:spPr>
                      <wps:bodyPr vert="horz" wrap="square" lIns="91440" tIns="45720" rIns="91440" bIns="45720" numCol="1" anchor="t" anchorCtr="0" compatLnSpc="1">
                        <a:prstTxWarp prst="textNoShape">
                          <a:avLst/>
                        </a:prstTxWarp>
                        <a:noAutofit/>
                      </wps:bodyPr>
                    </wps:wsp>
                    <wps:wsp>
                      <wps:cNvPr id="5" name="Freeform 8">
                        <a:extLst/>
                      </wps:cNvPr>
                      <wps:cNvSpPr>
                        <a:spLocks/>
                      </wps:cNvSpPr>
                      <wps:spPr bwMode="auto">
                        <a:xfrm>
                          <a:off x="6086475" y="7705725"/>
                          <a:ext cx="1695655" cy="1644862"/>
                        </a:xfrm>
                        <a:custGeom>
                          <a:avLst/>
                          <a:gdLst>
                            <a:gd name="T0" fmla="*/ 11 w 194"/>
                            <a:gd name="T1" fmla="*/ 182 h 212"/>
                            <a:gd name="T2" fmla="*/ 193 w 194"/>
                            <a:gd name="T3" fmla="*/ 0 h 212"/>
                            <a:gd name="T4" fmla="*/ 194 w 194"/>
                            <a:gd name="T5" fmla="*/ 0 h 212"/>
                            <a:gd name="T6" fmla="*/ 194 w 194"/>
                            <a:gd name="T7" fmla="*/ 30 h 212"/>
                            <a:gd name="T8" fmla="*/ 194 w 194"/>
                            <a:gd name="T9" fmla="*/ 33 h 212"/>
                            <a:gd name="T10" fmla="*/ 190 w 194"/>
                            <a:gd name="T11" fmla="*/ 39 h 212"/>
                            <a:gd name="T12" fmla="*/ 32 w 194"/>
                            <a:gd name="T13" fmla="*/ 197 h 212"/>
                            <a:gd name="T14" fmla="*/ 28 w 194"/>
                            <a:gd name="T15" fmla="*/ 201 h 212"/>
                            <a:gd name="T16" fmla="*/ 11 w 194"/>
                            <a:gd name="T17" fmla="*/ 182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bodyPr vert="horz" wrap="square" lIns="91440" tIns="45720" rIns="91440" bIns="45720" numCol="1" anchor="t" anchorCtr="0" compatLnSpc="1">
                        <a:prstTxWarp prst="textNoShape">
                          <a:avLst/>
                        </a:prstTxWarp>
                      </wps:bodyPr>
                    </wps:wsp>
                  </wpg:wgp>
                </a:graphicData>
              </a:graphic>
              <wp14:sizeRelH relativeFrom="page">
                <wp14:pctWidth>0</wp14:pctWidth>
              </wp14:sizeRelH>
              <wp14:sizeRelV relativeFrom="page">
                <wp14:pctHeight>0</wp14:pctHeight>
              </wp14:sizeRelV>
            </wp:anchor>
          </w:drawing>
        </mc:Choice>
        <mc:Fallback>
          <w:pict>
            <v:group w14:anchorId="6CDDB88C" id="Group 2" o:spid="_x0000_s1026" style="position:absolute;margin-left:0;margin-top:0;width:616.6pt;height:792.55pt;rotation:180;z-index:251672576;mso-position-horizontal:left;mso-position-horizontal-relative:page;mso-position-vertical:top;mso-position-vertical-relative:page" coordorigin="-488,2" coordsize="78310,100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">
              <v:shape id="Freeform 6" o:spid="_x0000_s1027" style="position:absolute;left:-488;top:2;width:78012;height:16248;visibility:visible;mso-wrap-style:square;v-text-anchor:top" coordsize="87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" path="m,c,453,,453,,453,23,401,52,353,87,310v7,-9,14,-17,21,-26c116,275,125,266,133,258,248,143,406,72,581,72v291,,291,,291,c872,,872,,872,l,xe" fillcolor="#118f79 [2407]" stroked="f">
                <v:path arrowok="t" o:connecttype="custom" o:connectlocs="0,0;0,1624770;778347,1111874;966224,1018620;1189887,925366;5197927,258242;7801364,258242;7801364,0;0,0" o:connectangles="0,0,0,0,0,0,0,0,0"/>
              </v:shape>
              <v:shape id="Freeform: Shape 31" o:spid="_x0000_s1028" style="position:absolute;left:67056;top:91154;width:10700;height:9502;visibility:visible;mso-wrap-style:square;v-text-anchor:top" coordsize="1070039,95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" path="m1070039,r,950237l,950237,1070039,xe" fillcolor="#9dcb08 [3205]" stroked="f">
                <v:path arrowok="t" o:connecttype="custom" o:connectlocs="1070039,0;1070039,950237;0,950237" o:connectangles="0,0,0"/>
              </v:shape>
              <v:shape id="Freeform: Shape 30" o:spid="_x0000_s1029" style="position:absolute;left:57805;top:82894;width:19919;height:17762;visibility:visible;mso-wrap-style:square;v-text-anchor:top" coordsize="1991837,177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" path="m1991837,r,238843l1991837,829191,925407,1776225,,1776225,1991837,xe" fillcolor="#10a48e [3206]" stroked="f">
                <v:path arrowok="t" o:connecttype="custom" o:connectlocs="1991837,0;1991837,238843;1991837,829191;925407,1776225;0,1776225" o:connectangles="0,0,0,0,0"/>
              </v:shape>
              <v:shape id="Freeform 8" o:spid="_x0000_s1030" style="position:absolute;left:60960;top:82772;width:16795;height:16448;visibility:visible;mso-wrap-style:square;v-text-anchor:top" coordsize="19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" path="m11,182c193,,193,,193,v1,,1,,1,c194,30,194,30,194,30v,1,,2,,3c193,35,192,37,190,39,32,197,32,197,32,197v-1,2,-2,3,-4,4c16,212,,194,11,182xe" fillcolor="#17c0a3 [3207]" stroked="f">
                <v:path arrowok="t" o:connecttype="custom" o:connectlocs="95230,1412099;1670857,0;1679514,0;1679514,232763;1679514,256040;1644885,302593;277033,1528480;242404,1559515;95230,1412099" o:connectangles="0,0,0,0,0,0,0,0,0"/>
              </v:shape>
              <v:shape id="Freeform: Shape 29" o:spid="_x0000_s1031" alt="Footer shapes in bottom right corner of document" style="position:absolute;left:51720;top:75438;width:26057;height:25152;visibility:visible;mso-wrap-style:square;v-text-anchor:top" coordsize="2605691,2515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" path="m2591733,v13958,,13958,,13958,c2605691,373697,2605691,373697,2605691,373697v,12457,,24913,,37370c2591733,435980,2577776,460893,2549860,485806,344535,2453944,344535,2453944,344535,2453944v-13957,24913,-27915,37369,-55831,49826l271639,2515287r-190602,l49678,2492870v-57576,-57611,-75023,-151036,1745,-225775c2591733,,2591733,,2591733,xe" fillcolor="#118f79 [2407]" stroked="f">
                <v:path arrowok="t" o:connecttype="custom" o:connectlocs="2591733,0;2605691,0;2605691,373697;2605691,411067;2549860,485806;344535,2453944;288704,2503770;271639,2515287;81037,2515287;49678,2492870;51423,2267095;2591733,0" o:connectangles="0,0,0,0,0,0,0,0,0,0,0,0"/>
              </v:shape>
              <v:shape id="Freeform 8" o:spid="_x0000_s1032" style="position:absolute;left:60864;top:77057;width:16957;height:16448;visibility:visible;mso-wrap-style:square;v-text-anchor:top" coordsize="19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" path="m11,182c193,,193,,193,v1,,1,,1,c194,30,194,30,194,30v,1,,2,,3c193,35,192,37,190,39,32,197,32,197,32,197v-1,2,-2,3,-4,4c16,212,,194,11,182xe" fillcolor="#c3ea1f [3204]" stroked="f">
                <v:path arrowok="t" o:connecttype="custom" o:connectlocs="96145,1412099;1686915,0;1695655,0;1695655,232763;1695655,256040;1660693,302593;279696,1528480;244734,1559515;96145,1412099" o:connectangles="0,0,0,0,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FE687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4C3267F"/>
    <w:multiLevelType w:val="hybridMultilevel"/>
    <w:tmpl w:val="21FE5B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F71FAF"/>
    <w:multiLevelType w:val="hybridMultilevel"/>
    <w:tmpl w:val="8E1C5F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010F46"/>
    <w:multiLevelType w:val="hybridMultilevel"/>
    <w:tmpl w:val="6C04638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3" w15:restartNumberingAfterBreak="0">
    <w:nsid w:val="21241960"/>
    <w:multiLevelType w:val="hybridMultilevel"/>
    <w:tmpl w:val="3B0E11B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3DE65901"/>
    <w:multiLevelType w:val="hybridMultilevel"/>
    <w:tmpl w:val="ACBE96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2A2A6E"/>
    <w:multiLevelType w:val="hybridMultilevel"/>
    <w:tmpl w:val="D74632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C86229F"/>
    <w:multiLevelType w:val="hybridMultilevel"/>
    <w:tmpl w:val="7890AA36"/>
    <w:lvl w:ilvl="0" w:tplc="49304688">
      <w:start w:val="1"/>
      <w:numFmt w:val="decimal"/>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BA6F58"/>
    <w:multiLevelType w:val="hybridMultilevel"/>
    <w:tmpl w:val="9FA646A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0"/>
  </w:num>
  <w:num w:numId="13">
    <w:abstractNumId w:val="17"/>
  </w:num>
  <w:num w:numId="14">
    <w:abstractNumId w:val="12"/>
  </w:num>
  <w:num w:numId="15">
    <w:abstractNumId w:val="13"/>
  </w:num>
  <w:num w:numId="16">
    <w:abstractNumId w:val="11"/>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5C6"/>
    <w:rsid w:val="000115CE"/>
    <w:rsid w:val="00021910"/>
    <w:rsid w:val="0004594D"/>
    <w:rsid w:val="00047BDF"/>
    <w:rsid w:val="000828F4"/>
    <w:rsid w:val="000947D1"/>
    <w:rsid w:val="000A11F3"/>
    <w:rsid w:val="000B0BD4"/>
    <w:rsid w:val="000B7BF7"/>
    <w:rsid w:val="000E1BF3"/>
    <w:rsid w:val="000E4B18"/>
    <w:rsid w:val="000E4E85"/>
    <w:rsid w:val="000F51EC"/>
    <w:rsid w:val="000F7122"/>
    <w:rsid w:val="00106676"/>
    <w:rsid w:val="00132B48"/>
    <w:rsid w:val="00135F65"/>
    <w:rsid w:val="00142719"/>
    <w:rsid w:val="0015727B"/>
    <w:rsid w:val="00185B3B"/>
    <w:rsid w:val="00192FE5"/>
    <w:rsid w:val="001B4EEF"/>
    <w:rsid w:val="001B689C"/>
    <w:rsid w:val="001E3BF4"/>
    <w:rsid w:val="001E403B"/>
    <w:rsid w:val="00200635"/>
    <w:rsid w:val="00200CDC"/>
    <w:rsid w:val="002063C9"/>
    <w:rsid w:val="00211A91"/>
    <w:rsid w:val="00230758"/>
    <w:rsid w:val="002357D2"/>
    <w:rsid w:val="00247AFD"/>
    <w:rsid w:val="002543CE"/>
    <w:rsid w:val="00254E0D"/>
    <w:rsid w:val="002A7C55"/>
    <w:rsid w:val="002C5812"/>
    <w:rsid w:val="002D36BB"/>
    <w:rsid w:val="002F4713"/>
    <w:rsid w:val="002F6802"/>
    <w:rsid w:val="00314A03"/>
    <w:rsid w:val="003256FF"/>
    <w:rsid w:val="0038000D"/>
    <w:rsid w:val="00385ACF"/>
    <w:rsid w:val="003D74B9"/>
    <w:rsid w:val="00440006"/>
    <w:rsid w:val="00442599"/>
    <w:rsid w:val="00443D54"/>
    <w:rsid w:val="00444654"/>
    <w:rsid w:val="0047276D"/>
    <w:rsid w:val="00473095"/>
    <w:rsid w:val="00477474"/>
    <w:rsid w:val="00477F90"/>
    <w:rsid w:val="00480B7F"/>
    <w:rsid w:val="00481034"/>
    <w:rsid w:val="0048438C"/>
    <w:rsid w:val="004A1893"/>
    <w:rsid w:val="004C4A44"/>
    <w:rsid w:val="004C4F15"/>
    <w:rsid w:val="005125BB"/>
    <w:rsid w:val="005172A7"/>
    <w:rsid w:val="005264AB"/>
    <w:rsid w:val="00530E95"/>
    <w:rsid w:val="0053560F"/>
    <w:rsid w:val="00537F9C"/>
    <w:rsid w:val="00542FB0"/>
    <w:rsid w:val="00572222"/>
    <w:rsid w:val="005D3DA6"/>
    <w:rsid w:val="005D51CF"/>
    <w:rsid w:val="005D6E0F"/>
    <w:rsid w:val="005E0F67"/>
    <w:rsid w:val="00617059"/>
    <w:rsid w:val="0062669F"/>
    <w:rsid w:val="00644380"/>
    <w:rsid w:val="00681988"/>
    <w:rsid w:val="006C05E4"/>
    <w:rsid w:val="006D49E5"/>
    <w:rsid w:val="00714448"/>
    <w:rsid w:val="0072562E"/>
    <w:rsid w:val="00744EA9"/>
    <w:rsid w:val="00752FC4"/>
    <w:rsid w:val="00753F78"/>
    <w:rsid w:val="00757E9C"/>
    <w:rsid w:val="007627DC"/>
    <w:rsid w:val="00775990"/>
    <w:rsid w:val="00781340"/>
    <w:rsid w:val="00783CF2"/>
    <w:rsid w:val="007B4C91"/>
    <w:rsid w:val="007D100B"/>
    <w:rsid w:val="007D70F7"/>
    <w:rsid w:val="007D7580"/>
    <w:rsid w:val="007F221C"/>
    <w:rsid w:val="007F7551"/>
    <w:rsid w:val="00830C5F"/>
    <w:rsid w:val="00834A33"/>
    <w:rsid w:val="00883AD5"/>
    <w:rsid w:val="00896EE1"/>
    <w:rsid w:val="008A0A88"/>
    <w:rsid w:val="008A7B24"/>
    <w:rsid w:val="008C1482"/>
    <w:rsid w:val="008C212E"/>
    <w:rsid w:val="008C2A5B"/>
    <w:rsid w:val="008D0AA7"/>
    <w:rsid w:val="00912A0A"/>
    <w:rsid w:val="009252A7"/>
    <w:rsid w:val="009468D3"/>
    <w:rsid w:val="00951BE9"/>
    <w:rsid w:val="009844A7"/>
    <w:rsid w:val="00997706"/>
    <w:rsid w:val="009B62C9"/>
    <w:rsid w:val="009C5106"/>
    <w:rsid w:val="009F4CB2"/>
    <w:rsid w:val="00A037CA"/>
    <w:rsid w:val="00A11F8C"/>
    <w:rsid w:val="00A17117"/>
    <w:rsid w:val="00A56430"/>
    <w:rsid w:val="00A763AE"/>
    <w:rsid w:val="00AA3B19"/>
    <w:rsid w:val="00AD2010"/>
    <w:rsid w:val="00AF0EA7"/>
    <w:rsid w:val="00B10188"/>
    <w:rsid w:val="00B45D68"/>
    <w:rsid w:val="00B63133"/>
    <w:rsid w:val="00B67716"/>
    <w:rsid w:val="00B92D60"/>
    <w:rsid w:val="00BA552E"/>
    <w:rsid w:val="00BC03E1"/>
    <w:rsid w:val="00BC0F0A"/>
    <w:rsid w:val="00BF09ED"/>
    <w:rsid w:val="00C11980"/>
    <w:rsid w:val="00C40B3F"/>
    <w:rsid w:val="00C80AE1"/>
    <w:rsid w:val="00C85EC6"/>
    <w:rsid w:val="00C87C28"/>
    <w:rsid w:val="00CB0809"/>
    <w:rsid w:val="00CF4773"/>
    <w:rsid w:val="00D04123"/>
    <w:rsid w:val="00D06525"/>
    <w:rsid w:val="00D13306"/>
    <w:rsid w:val="00D149F1"/>
    <w:rsid w:val="00D14AD3"/>
    <w:rsid w:val="00D36106"/>
    <w:rsid w:val="00D544E2"/>
    <w:rsid w:val="00D66062"/>
    <w:rsid w:val="00D8367D"/>
    <w:rsid w:val="00DA4045"/>
    <w:rsid w:val="00DB3598"/>
    <w:rsid w:val="00DC04C8"/>
    <w:rsid w:val="00DC7840"/>
    <w:rsid w:val="00DD49D5"/>
    <w:rsid w:val="00DE5426"/>
    <w:rsid w:val="00E30D20"/>
    <w:rsid w:val="00E37173"/>
    <w:rsid w:val="00E45F0B"/>
    <w:rsid w:val="00E55670"/>
    <w:rsid w:val="00E6693F"/>
    <w:rsid w:val="00E83D3C"/>
    <w:rsid w:val="00EB57C5"/>
    <w:rsid w:val="00EB5A74"/>
    <w:rsid w:val="00EB64EC"/>
    <w:rsid w:val="00F152B3"/>
    <w:rsid w:val="00F4296B"/>
    <w:rsid w:val="00F66B70"/>
    <w:rsid w:val="00F71D73"/>
    <w:rsid w:val="00F763B1"/>
    <w:rsid w:val="00FA402E"/>
    <w:rsid w:val="00FA5145"/>
    <w:rsid w:val="00FB49C2"/>
    <w:rsid w:val="00FD3485"/>
    <w:rsid w:val="00FE3849"/>
    <w:rsid w:val="00FE75C6"/>
    <w:rsid w:val="00FF5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212832" w:themeColor="text2" w:themeShade="BF"/>
        <w:sz w:val="22"/>
        <w:szCs w:val="22"/>
        <w:lang w:val="en-US" w:eastAsia="en-US" w:bidi="ar-SA"/>
      </w:rPr>
    </w:rPrDefault>
    <w:pPrDefault>
      <w:pPr>
        <w:spacing w:after="300" w:line="276" w:lineRule="auto"/>
      </w:pPr>
    </w:pPrDefault>
  </w:docDefaults>
  <w:latentStyles w:defLockedState="0" w:defUIPriority="99" w:defSemiHidden="0" w:defUnhideWhenUsed="0" w:defQFormat="0" w:count="375">
    <w:lsdException w:name="Normal" w:uiPriority="0" w:qFormat="1"/>
    <w:lsdException w:name="heading 1" w:semiHidden="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9"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4F15"/>
    <w:pPr>
      <w:spacing w:after="160" w:line="259" w:lineRule="auto"/>
    </w:pPr>
    <w:rPr>
      <w:color w:val="auto"/>
      <w:lang w:val="en-GB"/>
    </w:rPr>
  </w:style>
  <w:style w:type="paragraph" w:styleId="Heading1">
    <w:name w:val="heading 1"/>
    <w:basedOn w:val="Normal"/>
    <w:next w:val="Normal"/>
    <w:link w:val="Heading1Char"/>
    <w:uiPriority w:val="9"/>
    <w:semiHidden/>
    <w:rsid w:val="000F51EC"/>
    <w:pPr>
      <w:keepNext/>
      <w:keepLines/>
      <w:spacing w:before="480" w:after="0"/>
      <w:outlineLvl w:val="0"/>
    </w:pPr>
    <w:rPr>
      <w:rFonts w:asciiTheme="majorHAnsi" w:eastAsiaTheme="majorEastAsia" w:hAnsiTheme="majorHAnsi" w:cstheme="majorBidi"/>
      <w:b/>
      <w:bCs/>
      <w:color w:val="4E6504" w:themeColor="accent2" w:themeShade="80"/>
      <w:sz w:val="28"/>
      <w:szCs w:val="28"/>
    </w:rPr>
  </w:style>
  <w:style w:type="paragraph" w:styleId="Heading2">
    <w:name w:val="heading 2"/>
    <w:basedOn w:val="Normal"/>
    <w:next w:val="Normal"/>
    <w:link w:val="Heading2Char"/>
    <w:uiPriority w:val="9"/>
    <w:semiHidden/>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paragraph" w:styleId="Heading3">
    <w:name w:val="heading 3"/>
    <w:basedOn w:val="Normal"/>
    <w:next w:val="Normal"/>
    <w:link w:val="Heading3Char"/>
    <w:uiPriority w:val="9"/>
    <w:semiHidden/>
    <w:unhideWhenUsed/>
    <w:qFormat/>
    <w:rsid w:val="00572222"/>
    <w:pPr>
      <w:keepNext/>
      <w:keepLines/>
      <w:spacing w:before="40" w:after="0"/>
      <w:outlineLvl w:val="2"/>
    </w:pPr>
    <w:rPr>
      <w:rFonts w:asciiTheme="majorHAnsi" w:eastAsiaTheme="majorEastAsia" w:hAnsiTheme="majorHAnsi" w:cstheme="majorBidi"/>
      <w:color w:val="63780B" w:themeColor="accent1" w:themeShade="7F"/>
      <w:sz w:val="24"/>
      <w:szCs w:val="24"/>
    </w:rPr>
  </w:style>
  <w:style w:type="paragraph" w:styleId="Heading4">
    <w:name w:val="heading 4"/>
    <w:basedOn w:val="Normal"/>
    <w:next w:val="Normal"/>
    <w:link w:val="Heading4Char"/>
    <w:uiPriority w:val="9"/>
    <w:semiHidden/>
    <w:unhideWhenUsed/>
    <w:qFormat/>
    <w:rsid w:val="00572222"/>
    <w:pPr>
      <w:keepNext/>
      <w:keepLines/>
      <w:spacing w:before="40" w:after="0"/>
      <w:outlineLvl w:val="3"/>
    </w:pPr>
    <w:rPr>
      <w:rFonts w:asciiTheme="majorHAnsi" w:eastAsiaTheme="majorEastAsia" w:hAnsiTheme="majorHAnsi" w:cstheme="majorBidi"/>
      <w:i/>
      <w:iCs/>
      <w:color w:val="95B511" w:themeColor="accent1" w:themeShade="BF"/>
    </w:rPr>
  </w:style>
  <w:style w:type="paragraph" w:styleId="Heading5">
    <w:name w:val="heading 5"/>
    <w:basedOn w:val="Normal"/>
    <w:next w:val="Normal"/>
    <w:link w:val="Heading5Char"/>
    <w:uiPriority w:val="9"/>
    <w:semiHidden/>
    <w:unhideWhenUsed/>
    <w:qFormat/>
    <w:rsid w:val="00572222"/>
    <w:pPr>
      <w:keepNext/>
      <w:keepLines/>
      <w:spacing w:before="40" w:after="0"/>
      <w:outlineLvl w:val="4"/>
    </w:pPr>
    <w:rPr>
      <w:rFonts w:asciiTheme="majorHAnsi" w:eastAsiaTheme="majorEastAsia" w:hAnsiTheme="majorHAnsi" w:cstheme="majorBidi"/>
      <w:color w:val="95B511" w:themeColor="accent1" w:themeShade="BF"/>
    </w:rPr>
  </w:style>
  <w:style w:type="paragraph" w:styleId="Heading6">
    <w:name w:val="heading 6"/>
    <w:basedOn w:val="Normal"/>
    <w:next w:val="Normal"/>
    <w:link w:val="Heading6Char"/>
    <w:uiPriority w:val="9"/>
    <w:semiHidden/>
    <w:unhideWhenUsed/>
    <w:qFormat/>
    <w:rsid w:val="00572222"/>
    <w:pPr>
      <w:keepNext/>
      <w:keepLines/>
      <w:spacing w:before="40" w:after="0"/>
      <w:outlineLvl w:val="5"/>
    </w:pPr>
    <w:rPr>
      <w:rFonts w:asciiTheme="majorHAnsi" w:eastAsiaTheme="majorEastAsia" w:hAnsiTheme="majorHAnsi" w:cstheme="majorBidi"/>
      <w:color w:val="63780B" w:themeColor="accent1" w:themeShade="7F"/>
    </w:rPr>
  </w:style>
  <w:style w:type="paragraph" w:styleId="Heading7">
    <w:name w:val="heading 7"/>
    <w:basedOn w:val="Normal"/>
    <w:next w:val="Normal"/>
    <w:link w:val="Heading7Char"/>
    <w:uiPriority w:val="9"/>
    <w:semiHidden/>
    <w:unhideWhenUsed/>
    <w:qFormat/>
    <w:rsid w:val="00572222"/>
    <w:pPr>
      <w:keepNext/>
      <w:keepLines/>
      <w:spacing w:before="40" w:after="0"/>
      <w:outlineLvl w:val="6"/>
    </w:pPr>
    <w:rPr>
      <w:rFonts w:asciiTheme="majorHAnsi" w:eastAsiaTheme="majorEastAsia" w:hAnsiTheme="majorHAnsi" w:cstheme="majorBidi"/>
      <w:i/>
      <w:iCs/>
      <w:color w:val="63780B" w:themeColor="accent1" w:themeShade="7F"/>
    </w:rPr>
  </w:style>
  <w:style w:type="paragraph" w:styleId="Heading8">
    <w:name w:val="heading 8"/>
    <w:basedOn w:val="Normal"/>
    <w:next w:val="Normal"/>
    <w:link w:val="Heading8Char"/>
    <w:uiPriority w:val="9"/>
    <w:semiHidden/>
    <w:unhideWhenUsed/>
    <w:qFormat/>
    <w:rsid w:val="0057222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7222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63133"/>
    <w:pPr>
      <w:spacing w:after="0" w:line="240" w:lineRule="auto"/>
    </w:pPr>
  </w:style>
  <w:style w:type="character" w:customStyle="1" w:styleId="HeaderChar">
    <w:name w:val="Header Char"/>
    <w:basedOn w:val="DefaultParagraphFont"/>
    <w:link w:val="Header"/>
    <w:uiPriority w:val="99"/>
    <w:semiHidden/>
    <w:rsid w:val="00254E0D"/>
    <w:rPr>
      <w:color w:val="auto"/>
    </w:rPr>
  </w:style>
  <w:style w:type="paragraph" w:styleId="Footer">
    <w:name w:val="footer"/>
    <w:basedOn w:val="Normal"/>
    <w:link w:val="FooterChar"/>
    <w:uiPriority w:val="99"/>
    <w:rsid w:val="00BC0F0A"/>
    <w:pPr>
      <w:spacing w:after="0" w:line="240" w:lineRule="auto"/>
      <w:ind w:left="-720" w:right="-720"/>
      <w:jc w:val="center"/>
    </w:pPr>
    <w:rPr>
      <w:rFonts w:asciiTheme="majorHAnsi" w:hAnsiTheme="majorHAnsi"/>
      <w:color w:val="4E6504" w:themeColor="accent2" w:themeShade="80"/>
    </w:rPr>
  </w:style>
  <w:style w:type="character" w:customStyle="1" w:styleId="FooterChar">
    <w:name w:val="Footer Char"/>
    <w:basedOn w:val="DefaultParagraphFont"/>
    <w:link w:val="Footer"/>
    <w:uiPriority w:val="99"/>
    <w:rsid w:val="00254E0D"/>
    <w:rPr>
      <w:rFonts w:asciiTheme="majorHAnsi" w:hAnsiTheme="majorHAnsi"/>
      <w:color w:val="4E6504" w:themeColor="accent2" w:themeShade="80"/>
    </w:rPr>
  </w:style>
  <w:style w:type="character" w:styleId="PlaceholderText">
    <w:name w:val="Placeholder Text"/>
    <w:basedOn w:val="DefaultParagraphFont"/>
    <w:uiPriority w:val="99"/>
    <w:semiHidden/>
    <w:rsid w:val="00912A0A"/>
    <w:rPr>
      <w:color w:val="033B32" w:themeColor="accent5" w:themeShade="BF"/>
      <w:sz w:val="22"/>
    </w:rPr>
  </w:style>
  <w:style w:type="paragraph" w:customStyle="1" w:styleId="ContactInfo">
    <w:name w:val="Contact Info"/>
    <w:basedOn w:val="Normal"/>
    <w:uiPriority w:val="3"/>
    <w:qFormat/>
    <w:rsid w:val="00CB0809"/>
    <w:pPr>
      <w:spacing w:after="0"/>
      <w:jc w:val="right"/>
    </w:pPr>
    <w:rPr>
      <w:szCs w:val="18"/>
    </w:rPr>
  </w:style>
  <w:style w:type="paragraph" w:styleId="Date">
    <w:name w:val="Date"/>
    <w:basedOn w:val="Normal"/>
    <w:next w:val="Salutation"/>
    <w:link w:val="DateChar"/>
    <w:uiPriority w:val="4"/>
    <w:unhideWhenUsed/>
    <w:qFormat/>
    <w:pPr>
      <w:spacing w:before="720" w:after="960"/>
    </w:pPr>
  </w:style>
  <w:style w:type="character" w:customStyle="1" w:styleId="DateChar">
    <w:name w:val="Date Char"/>
    <w:basedOn w:val="DefaultParagraphFont"/>
    <w:link w:val="Date"/>
    <w:uiPriority w:val="4"/>
    <w:rsid w:val="00752FC4"/>
  </w:style>
  <w:style w:type="paragraph" w:styleId="Closing">
    <w:name w:val="Closing"/>
    <w:basedOn w:val="Normal"/>
    <w:next w:val="Signature"/>
    <w:link w:val="ClosingChar"/>
    <w:uiPriority w:val="6"/>
    <w:unhideWhenUsed/>
    <w:qFormat/>
    <w:rsid w:val="00254E0D"/>
    <w:pPr>
      <w:spacing w:after="960" w:line="240" w:lineRule="auto"/>
    </w:pPr>
  </w:style>
  <w:style w:type="character" w:customStyle="1" w:styleId="ClosingChar">
    <w:name w:val="Closing Char"/>
    <w:basedOn w:val="DefaultParagraphFont"/>
    <w:link w:val="Closing"/>
    <w:uiPriority w:val="6"/>
    <w:rsid w:val="00254E0D"/>
    <w:rPr>
      <w:color w:val="auto"/>
    </w:rPr>
  </w:style>
  <w:style w:type="character" w:customStyle="1" w:styleId="Heading1Char">
    <w:name w:val="Heading 1 Char"/>
    <w:basedOn w:val="DefaultParagraphFont"/>
    <w:link w:val="Heading1"/>
    <w:uiPriority w:val="9"/>
    <w:semiHidden/>
    <w:rsid w:val="00254E0D"/>
    <w:rPr>
      <w:rFonts w:asciiTheme="majorHAnsi" w:eastAsiaTheme="majorEastAsia" w:hAnsiTheme="majorHAnsi" w:cstheme="majorBidi"/>
      <w:b/>
      <w:bCs/>
      <w:color w:val="4E6504" w:themeColor="accent2" w:themeShade="80"/>
      <w:sz w:val="28"/>
      <w:szCs w:val="28"/>
    </w:rPr>
  </w:style>
  <w:style w:type="character" w:customStyle="1" w:styleId="Heading2Char">
    <w:name w:val="Heading 2 Char"/>
    <w:basedOn w:val="DefaultParagraphFont"/>
    <w:link w:val="Heading2"/>
    <w:uiPriority w:val="9"/>
    <w:semiHidden/>
    <w:rsid w:val="00254E0D"/>
    <w:rPr>
      <w:rFonts w:asciiTheme="majorHAnsi" w:eastAsiaTheme="majorEastAsia" w:hAnsiTheme="majorHAnsi" w:cstheme="majorBidi"/>
      <w:b/>
      <w:bCs/>
      <w:color w:val="262626" w:themeColor="text1" w:themeTint="D9"/>
      <w:sz w:val="26"/>
      <w:szCs w:val="26"/>
    </w:rPr>
  </w:style>
  <w:style w:type="table" w:styleId="TableGrid">
    <w:name w:val="Table Grid"/>
    <w:basedOn w:val="TableNormal"/>
    <w:uiPriority w:val="59"/>
    <w:rsid w:val="0051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222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72222"/>
    <w:rPr>
      <w:rFonts w:ascii="Segoe UI" w:hAnsi="Segoe UI" w:cs="Segoe UI"/>
      <w:kern w:val="16"/>
      <w:sz w:val="22"/>
      <w:szCs w:val="18"/>
      <w14:ligatures w14:val="standardContextual"/>
      <w14:numForm w14:val="oldStyle"/>
      <w14:numSpacing w14:val="proportional"/>
      <w14:cntxtAlts/>
    </w:rPr>
  </w:style>
  <w:style w:type="paragraph" w:styleId="Bibliography">
    <w:name w:val="Bibliography"/>
    <w:basedOn w:val="Normal"/>
    <w:next w:val="Normal"/>
    <w:uiPriority w:val="37"/>
    <w:semiHidden/>
    <w:unhideWhenUsed/>
    <w:rsid w:val="00572222"/>
  </w:style>
  <w:style w:type="paragraph" w:styleId="BlockText">
    <w:name w:val="Block Text"/>
    <w:basedOn w:val="Normal"/>
    <w:uiPriority w:val="99"/>
    <w:semiHidden/>
    <w:unhideWhenUsed/>
    <w:rsid w:val="000F51EC"/>
    <w:pPr>
      <w:pBdr>
        <w:top w:val="single" w:sz="2" w:space="10" w:color="C3EA1F" w:themeColor="accent1" w:frame="1"/>
        <w:left w:val="single" w:sz="2" w:space="10" w:color="C3EA1F" w:themeColor="accent1" w:frame="1"/>
        <w:bottom w:val="single" w:sz="2" w:space="10" w:color="C3EA1F" w:themeColor="accent1" w:frame="1"/>
        <w:right w:val="single" w:sz="2" w:space="10" w:color="C3EA1F" w:themeColor="accent1" w:frame="1"/>
      </w:pBdr>
      <w:ind w:left="1152" w:right="1152"/>
    </w:pPr>
    <w:rPr>
      <w:rFonts w:eastAsiaTheme="minorEastAsia"/>
      <w:i/>
      <w:iCs/>
      <w:color w:val="95B511" w:themeColor="accent1" w:themeShade="BF"/>
    </w:rPr>
  </w:style>
  <w:style w:type="paragraph" w:styleId="BodyText">
    <w:name w:val="Body Text"/>
    <w:basedOn w:val="Normal"/>
    <w:link w:val="BodyTextChar"/>
    <w:uiPriority w:val="99"/>
    <w:semiHidden/>
    <w:unhideWhenUsed/>
    <w:rsid w:val="00572222"/>
    <w:pPr>
      <w:spacing w:after="120"/>
    </w:pPr>
  </w:style>
  <w:style w:type="character" w:customStyle="1" w:styleId="BodyTextChar">
    <w:name w:val="Body Text Char"/>
    <w:basedOn w:val="DefaultParagraphFont"/>
    <w:link w:val="BodyText"/>
    <w:uiPriority w:val="99"/>
    <w:semiHidden/>
    <w:rsid w:val="00572222"/>
    <w:rPr>
      <w:kern w:val="16"/>
      <w:sz w:val="22"/>
      <w14:ligatures w14:val="standardContextual"/>
      <w14:numForm w14:val="oldStyle"/>
      <w14:numSpacing w14:val="proportional"/>
      <w14:cntxtAlts/>
    </w:rPr>
  </w:style>
  <w:style w:type="paragraph" w:styleId="BodyText2">
    <w:name w:val="Body Text 2"/>
    <w:basedOn w:val="Normal"/>
    <w:link w:val="BodyText2Char"/>
    <w:uiPriority w:val="99"/>
    <w:semiHidden/>
    <w:unhideWhenUsed/>
    <w:rsid w:val="00572222"/>
    <w:pPr>
      <w:spacing w:after="120" w:line="480" w:lineRule="auto"/>
    </w:pPr>
  </w:style>
  <w:style w:type="character" w:customStyle="1" w:styleId="BodyText2Char">
    <w:name w:val="Body Text 2 Char"/>
    <w:basedOn w:val="DefaultParagraphFont"/>
    <w:link w:val="BodyText2"/>
    <w:uiPriority w:val="99"/>
    <w:semiHidden/>
    <w:rsid w:val="00572222"/>
    <w:rPr>
      <w:kern w:val="16"/>
      <w:sz w:val="22"/>
      <w14:ligatures w14:val="standardContextual"/>
      <w14:numForm w14:val="oldStyle"/>
      <w14:numSpacing w14:val="proportional"/>
      <w14:cntxtAlts/>
    </w:rPr>
  </w:style>
  <w:style w:type="paragraph" w:styleId="BodyText3">
    <w:name w:val="Body Text 3"/>
    <w:basedOn w:val="Normal"/>
    <w:link w:val="BodyText3Char"/>
    <w:uiPriority w:val="99"/>
    <w:semiHidden/>
    <w:unhideWhenUsed/>
    <w:rsid w:val="00572222"/>
    <w:pPr>
      <w:spacing w:after="120"/>
    </w:pPr>
    <w:rPr>
      <w:szCs w:val="16"/>
    </w:rPr>
  </w:style>
  <w:style w:type="character" w:customStyle="1" w:styleId="BodyText3Char">
    <w:name w:val="Body Text 3 Char"/>
    <w:basedOn w:val="DefaultParagraphFont"/>
    <w:link w:val="BodyText3"/>
    <w:uiPriority w:val="99"/>
    <w:semiHidden/>
    <w:rsid w:val="00572222"/>
    <w:rPr>
      <w:kern w:val="16"/>
      <w:sz w:val="22"/>
      <w:szCs w:val="16"/>
      <w14:ligatures w14:val="standardContextual"/>
      <w14:numForm w14:val="oldStyle"/>
      <w14:numSpacing w14:val="proportional"/>
      <w14:cntxtAlts/>
    </w:rPr>
  </w:style>
  <w:style w:type="paragraph" w:styleId="BodyTextFirstIndent">
    <w:name w:val="Body Text First Indent"/>
    <w:basedOn w:val="BodyText"/>
    <w:link w:val="BodyTextFirstIndentChar"/>
    <w:uiPriority w:val="99"/>
    <w:semiHidden/>
    <w:unhideWhenUsed/>
    <w:rsid w:val="00572222"/>
    <w:pPr>
      <w:spacing w:after="300"/>
      <w:ind w:firstLine="360"/>
    </w:pPr>
  </w:style>
  <w:style w:type="character" w:customStyle="1" w:styleId="BodyTextFirstIndentChar">
    <w:name w:val="Body Text First Indent Char"/>
    <w:basedOn w:val="BodyTextChar"/>
    <w:link w:val="BodyTextFirstIndent"/>
    <w:uiPriority w:val="99"/>
    <w:semiHidden/>
    <w:rsid w:val="00572222"/>
    <w:rPr>
      <w:kern w:val="16"/>
      <w:sz w:val="22"/>
      <w14:ligatures w14:val="standardContextual"/>
      <w14:numForm w14:val="oldStyle"/>
      <w14:numSpacing w14:val="proportional"/>
      <w14:cntxtAlts/>
    </w:rPr>
  </w:style>
  <w:style w:type="paragraph" w:styleId="BodyTextIndent">
    <w:name w:val="Body Text Indent"/>
    <w:basedOn w:val="Normal"/>
    <w:link w:val="BodyTextIndentChar"/>
    <w:uiPriority w:val="99"/>
    <w:semiHidden/>
    <w:unhideWhenUsed/>
    <w:rsid w:val="00572222"/>
    <w:pPr>
      <w:spacing w:after="120"/>
      <w:ind w:left="360"/>
    </w:pPr>
  </w:style>
  <w:style w:type="character" w:customStyle="1" w:styleId="BodyTextIndentChar">
    <w:name w:val="Body Text Indent Char"/>
    <w:basedOn w:val="DefaultParagraphFont"/>
    <w:link w:val="BodyTextIndent"/>
    <w:uiPriority w:val="99"/>
    <w:semiHidden/>
    <w:rsid w:val="00572222"/>
    <w:rPr>
      <w:kern w:val="16"/>
      <w:sz w:val="22"/>
      <w14:ligatures w14:val="standardContextual"/>
      <w14:numForm w14:val="oldStyle"/>
      <w14:numSpacing w14:val="proportional"/>
      <w14:cntxtAlts/>
    </w:rPr>
  </w:style>
  <w:style w:type="paragraph" w:styleId="BodyTextFirstIndent2">
    <w:name w:val="Body Text First Indent 2"/>
    <w:basedOn w:val="BodyTextIndent"/>
    <w:link w:val="BodyTextFirstIndent2Char"/>
    <w:uiPriority w:val="99"/>
    <w:semiHidden/>
    <w:unhideWhenUsed/>
    <w:rsid w:val="00572222"/>
    <w:pPr>
      <w:spacing w:after="300"/>
      <w:ind w:firstLine="360"/>
    </w:pPr>
  </w:style>
  <w:style w:type="character" w:customStyle="1" w:styleId="BodyTextFirstIndent2Char">
    <w:name w:val="Body Text First Indent 2 Char"/>
    <w:basedOn w:val="BodyTextIndentChar"/>
    <w:link w:val="BodyTextFirstIndent2"/>
    <w:uiPriority w:val="99"/>
    <w:semiHidden/>
    <w:rsid w:val="00572222"/>
    <w:rPr>
      <w:kern w:val="16"/>
      <w:sz w:val="22"/>
      <w14:ligatures w14:val="standardContextual"/>
      <w14:numForm w14:val="oldStyle"/>
      <w14:numSpacing w14:val="proportional"/>
      <w14:cntxtAlts/>
    </w:rPr>
  </w:style>
  <w:style w:type="paragraph" w:styleId="BodyTextIndent2">
    <w:name w:val="Body Text Indent 2"/>
    <w:basedOn w:val="Normal"/>
    <w:link w:val="BodyTextIndent2Char"/>
    <w:uiPriority w:val="99"/>
    <w:semiHidden/>
    <w:unhideWhenUsed/>
    <w:rsid w:val="00572222"/>
    <w:pPr>
      <w:spacing w:after="120" w:line="480" w:lineRule="auto"/>
      <w:ind w:left="360"/>
    </w:pPr>
  </w:style>
  <w:style w:type="character" w:customStyle="1" w:styleId="BodyTextIndent2Char">
    <w:name w:val="Body Text Indent 2 Char"/>
    <w:basedOn w:val="DefaultParagraphFont"/>
    <w:link w:val="BodyTextIndent2"/>
    <w:uiPriority w:val="99"/>
    <w:semiHidden/>
    <w:rsid w:val="00572222"/>
    <w:rPr>
      <w:kern w:val="16"/>
      <w:sz w:val="22"/>
      <w14:ligatures w14:val="standardContextual"/>
      <w14:numForm w14:val="oldStyle"/>
      <w14:numSpacing w14:val="proportional"/>
      <w14:cntxtAlts/>
    </w:rPr>
  </w:style>
  <w:style w:type="paragraph" w:styleId="BodyTextIndent3">
    <w:name w:val="Body Text Indent 3"/>
    <w:basedOn w:val="Normal"/>
    <w:link w:val="BodyTextIndent3Char"/>
    <w:uiPriority w:val="99"/>
    <w:semiHidden/>
    <w:unhideWhenUsed/>
    <w:rsid w:val="00572222"/>
    <w:pPr>
      <w:spacing w:after="120"/>
      <w:ind w:left="360"/>
    </w:pPr>
    <w:rPr>
      <w:szCs w:val="16"/>
    </w:rPr>
  </w:style>
  <w:style w:type="character" w:customStyle="1" w:styleId="BodyTextIndent3Char">
    <w:name w:val="Body Text Indent 3 Char"/>
    <w:basedOn w:val="DefaultParagraphFont"/>
    <w:link w:val="BodyTextIndent3"/>
    <w:uiPriority w:val="99"/>
    <w:semiHidden/>
    <w:rsid w:val="00572222"/>
    <w:rPr>
      <w:kern w:val="16"/>
      <w:sz w:val="22"/>
      <w:szCs w:val="16"/>
      <w14:ligatures w14:val="standardContextual"/>
      <w14:numForm w14:val="oldStyle"/>
      <w14:numSpacing w14:val="proportional"/>
      <w14:cntxtAlts/>
    </w:rPr>
  </w:style>
  <w:style w:type="character" w:styleId="BookTitle">
    <w:name w:val="Book Title"/>
    <w:basedOn w:val="DefaultParagraphFont"/>
    <w:uiPriority w:val="33"/>
    <w:semiHidden/>
    <w:qFormat/>
    <w:rsid w:val="00572222"/>
    <w:rPr>
      <w:b/>
      <w:bCs/>
      <w:i/>
      <w:iCs/>
      <w:spacing w:val="5"/>
      <w:sz w:val="22"/>
    </w:rPr>
  </w:style>
  <w:style w:type="paragraph" w:styleId="Caption">
    <w:name w:val="caption"/>
    <w:basedOn w:val="Normal"/>
    <w:next w:val="Normal"/>
    <w:uiPriority w:val="35"/>
    <w:semiHidden/>
    <w:unhideWhenUsed/>
    <w:qFormat/>
    <w:rsid w:val="00572222"/>
    <w:pPr>
      <w:spacing w:after="200" w:line="240" w:lineRule="auto"/>
    </w:pPr>
    <w:rPr>
      <w:i/>
      <w:iCs/>
      <w:color w:val="2C3644" w:themeColor="text2"/>
      <w:szCs w:val="18"/>
    </w:rPr>
  </w:style>
  <w:style w:type="table" w:styleId="ColorfulGrid">
    <w:name w:val="Colorful Grid"/>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FAD2" w:themeFill="accent1" w:themeFillTint="33"/>
    </w:tcPr>
    <w:tblStylePr w:type="firstRow">
      <w:rPr>
        <w:b/>
        <w:bCs/>
      </w:rPr>
      <w:tblPr/>
      <w:tcPr>
        <w:shd w:val="clear" w:color="auto" w:fill="E7F6A5" w:themeFill="accent1" w:themeFillTint="66"/>
      </w:tcPr>
    </w:tblStylePr>
    <w:tblStylePr w:type="lastRow">
      <w:rPr>
        <w:b/>
        <w:bCs/>
        <w:color w:val="000000" w:themeColor="text1"/>
      </w:rPr>
      <w:tblPr/>
      <w:tcPr>
        <w:shd w:val="clear" w:color="auto" w:fill="E7F6A5" w:themeFill="accent1" w:themeFillTint="66"/>
      </w:tcPr>
    </w:tblStylePr>
    <w:tblStylePr w:type="firstCol">
      <w:rPr>
        <w:color w:val="FFFFFF" w:themeColor="background1"/>
      </w:rPr>
      <w:tblPr/>
      <w:tcPr>
        <w:shd w:val="clear" w:color="auto" w:fill="95B511" w:themeFill="accent1" w:themeFillShade="BF"/>
      </w:tcPr>
    </w:tblStylePr>
    <w:tblStylePr w:type="lastCol">
      <w:rPr>
        <w:color w:val="FFFFFF" w:themeColor="background1"/>
      </w:rPr>
      <w:tblPr/>
      <w:tcPr>
        <w:shd w:val="clear" w:color="auto" w:fill="95B511" w:themeFill="accent1" w:themeFillShade="BF"/>
      </w:tcPr>
    </w:tblStylePr>
    <w:tblStylePr w:type="band1Vert">
      <w:tblPr/>
      <w:tcPr>
        <w:shd w:val="clear" w:color="auto" w:fill="E1F48F" w:themeFill="accent1" w:themeFillTint="7F"/>
      </w:tcPr>
    </w:tblStylePr>
    <w:tblStylePr w:type="band1Horz">
      <w:tblPr/>
      <w:tcPr>
        <w:shd w:val="clear" w:color="auto" w:fill="E1F48F" w:themeFill="accent1" w:themeFillTint="7F"/>
      </w:tcPr>
    </w:tblStylePr>
  </w:style>
  <w:style w:type="table" w:styleId="ColorfulGrid-Accent2">
    <w:name w:val="Colorful Grid Accent 2"/>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FFCC5" w:themeFill="accent2" w:themeFillTint="33"/>
    </w:tcPr>
    <w:tblStylePr w:type="firstRow">
      <w:rPr>
        <w:b/>
        <w:bCs/>
      </w:rPr>
      <w:tblPr/>
      <w:tcPr>
        <w:shd w:val="clear" w:color="auto" w:fill="E0FA8B" w:themeFill="accent2" w:themeFillTint="66"/>
      </w:tcPr>
    </w:tblStylePr>
    <w:tblStylePr w:type="lastRow">
      <w:rPr>
        <w:b/>
        <w:bCs/>
        <w:color w:val="000000" w:themeColor="text1"/>
      </w:rPr>
      <w:tblPr/>
      <w:tcPr>
        <w:shd w:val="clear" w:color="auto" w:fill="E0FA8B" w:themeFill="accent2" w:themeFillTint="66"/>
      </w:tcPr>
    </w:tblStylePr>
    <w:tblStylePr w:type="firstCol">
      <w:rPr>
        <w:color w:val="FFFFFF" w:themeColor="background1"/>
      </w:rPr>
      <w:tblPr/>
      <w:tcPr>
        <w:shd w:val="clear" w:color="auto" w:fill="749706" w:themeFill="accent2" w:themeFillShade="BF"/>
      </w:tcPr>
    </w:tblStylePr>
    <w:tblStylePr w:type="lastCol">
      <w:rPr>
        <w:color w:val="FFFFFF" w:themeColor="background1"/>
      </w:rPr>
      <w:tblPr/>
      <w:tcPr>
        <w:shd w:val="clear" w:color="auto" w:fill="749706" w:themeFill="accent2" w:themeFillShade="BF"/>
      </w:tcPr>
    </w:tblStylePr>
    <w:tblStylePr w:type="band1Vert">
      <w:tblPr/>
      <w:tcPr>
        <w:shd w:val="clear" w:color="auto" w:fill="D8F96F" w:themeFill="accent2" w:themeFillTint="7F"/>
      </w:tcPr>
    </w:tblStylePr>
    <w:tblStylePr w:type="band1Horz">
      <w:tblPr/>
      <w:tcPr>
        <w:shd w:val="clear" w:color="auto" w:fill="D8F96F" w:themeFill="accent2" w:themeFillTint="7F"/>
      </w:tcPr>
    </w:tblStylePr>
  </w:style>
  <w:style w:type="table" w:styleId="ColorfulGrid-Accent3">
    <w:name w:val="Colorful Grid Accent 3"/>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2F9F1" w:themeFill="accent3" w:themeFillTint="33"/>
    </w:tcPr>
    <w:tblStylePr w:type="firstRow">
      <w:rPr>
        <w:b/>
        <w:bCs/>
      </w:rPr>
      <w:tblPr/>
      <w:tcPr>
        <w:shd w:val="clear" w:color="auto" w:fill="86F3E3" w:themeFill="accent3" w:themeFillTint="66"/>
      </w:tcPr>
    </w:tblStylePr>
    <w:tblStylePr w:type="lastRow">
      <w:rPr>
        <w:b/>
        <w:bCs/>
        <w:color w:val="000000" w:themeColor="text1"/>
      </w:rPr>
      <w:tblPr/>
      <w:tcPr>
        <w:shd w:val="clear" w:color="auto" w:fill="86F3E3" w:themeFill="accent3" w:themeFillTint="66"/>
      </w:tcPr>
    </w:tblStylePr>
    <w:tblStylePr w:type="firstCol">
      <w:rPr>
        <w:color w:val="FFFFFF" w:themeColor="background1"/>
      </w:rPr>
      <w:tblPr/>
      <w:tcPr>
        <w:shd w:val="clear" w:color="auto" w:fill="0C7A6A" w:themeFill="accent3" w:themeFillShade="BF"/>
      </w:tcPr>
    </w:tblStylePr>
    <w:tblStylePr w:type="lastCol">
      <w:rPr>
        <w:color w:val="FFFFFF" w:themeColor="background1"/>
      </w:rPr>
      <w:tblPr/>
      <w:tcPr>
        <w:shd w:val="clear" w:color="auto" w:fill="0C7A6A" w:themeFill="accent3" w:themeFillShade="BF"/>
      </w:tcPr>
    </w:tblStylePr>
    <w:tblStylePr w:type="band1Vert">
      <w:tblPr/>
      <w:tcPr>
        <w:shd w:val="clear" w:color="auto" w:fill="68F0DC" w:themeFill="accent3" w:themeFillTint="7F"/>
      </w:tcPr>
    </w:tblStylePr>
    <w:tblStylePr w:type="band1Horz">
      <w:tblPr/>
      <w:tcPr>
        <w:shd w:val="clear" w:color="auto" w:fill="68F0DC" w:themeFill="accent3" w:themeFillTint="7F"/>
      </w:tcPr>
    </w:tblStylePr>
  </w:style>
  <w:style w:type="table" w:styleId="ColorfulGrid-Accent4">
    <w:name w:val="Colorful Grid Accent 4"/>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AF8F0" w:themeFill="accent4" w:themeFillTint="33"/>
    </w:tcPr>
    <w:tblStylePr w:type="firstRow">
      <w:rPr>
        <w:b/>
        <w:bCs/>
      </w:rPr>
      <w:tblPr/>
      <w:tcPr>
        <w:shd w:val="clear" w:color="auto" w:fill="95F2E2" w:themeFill="accent4" w:themeFillTint="66"/>
      </w:tcPr>
    </w:tblStylePr>
    <w:tblStylePr w:type="lastRow">
      <w:rPr>
        <w:b/>
        <w:bCs/>
        <w:color w:val="000000" w:themeColor="text1"/>
      </w:rPr>
      <w:tblPr/>
      <w:tcPr>
        <w:shd w:val="clear" w:color="auto" w:fill="95F2E2" w:themeFill="accent4" w:themeFillTint="66"/>
      </w:tcPr>
    </w:tblStylePr>
    <w:tblStylePr w:type="firstCol">
      <w:rPr>
        <w:color w:val="FFFFFF" w:themeColor="background1"/>
      </w:rPr>
      <w:tblPr/>
      <w:tcPr>
        <w:shd w:val="clear" w:color="auto" w:fill="118F79" w:themeFill="accent4" w:themeFillShade="BF"/>
      </w:tcPr>
    </w:tblStylePr>
    <w:tblStylePr w:type="lastCol">
      <w:rPr>
        <w:color w:val="FFFFFF" w:themeColor="background1"/>
      </w:rPr>
      <w:tblPr/>
      <w:tcPr>
        <w:shd w:val="clear" w:color="auto" w:fill="118F79" w:themeFill="accent4" w:themeFillShade="BF"/>
      </w:tcPr>
    </w:tblStylePr>
    <w:tblStylePr w:type="band1Vert">
      <w:tblPr/>
      <w:tcPr>
        <w:shd w:val="clear" w:color="auto" w:fill="7BEFDB" w:themeFill="accent4" w:themeFillTint="7F"/>
      </w:tcPr>
    </w:tblStylePr>
    <w:tblStylePr w:type="band1Horz">
      <w:tblPr/>
      <w:tcPr>
        <w:shd w:val="clear" w:color="auto" w:fill="7BEFDB" w:themeFill="accent4" w:themeFillTint="7F"/>
      </w:tcPr>
    </w:tblStylePr>
  </w:style>
  <w:style w:type="table" w:styleId="ColorfulGrid-Accent5">
    <w:name w:val="Colorful Grid Accent 5"/>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ADFBEF" w:themeFill="accent5" w:themeFillTint="33"/>
    </w:tcPr>
    <w:tblStylePr w:type="firstRow">
      <w:rPr>
        <w:b/>
        <w:bCs/>
      </w:rPr>
      <w:tblPr/>
      <w:tcPr>
        <w:shd w:val="clear" w:color="auto" w:fill="5CF6DF" w:themeFill="accent5" w:themeFillTint="66"/>
      </w:tcPr>
    </w:tblStylePr>
    <w:tblStylePr w:type="lastRow">
      <w:rPr>
        <w:b/>
        <w:bCs/>
        <w:color w:val="000000" w:themeColor="text1"/>
      </w:rPr>
      <w:tblPr/>
      <w:tcPr>
        <w:shd w:val="clear" w:color="auto" w:fill="5CF6DF" w:themeFill="accent5" w:themeFillTint="66"/>
      </w:tcPr>
    </w:tblStylePr>
    <w:tblStylePr w:type="firstCol">
      <w:rPr>
        <w:color w:val="FFFFFF" w:themeColor="background1"/>
      </w:rPr>
      <w:tblPr/>
      <w:tcPr>
        <w:shd w:val="clear" w:color="auto" w:fill="033B32" w:themeFill="accent5" w:themeFillShade="BF"/>
      </w:tcPr>
    </w:tblStylePr>
    <w:tblStylePr w:type="lastCol">
      <w:rPr>
        <w:color w:val="FFFFFF" w:themeColor="background1"/>
      </w:rPr>
      <w:tblPr/>
      <w:tcPr>
        <w:shd w:val="clear" w:color="auto" w:fill="033B32" w:themeFill="accent5" w:themeFillShade="BF"/>
      </w:tcPr>
    </w:tblStylePr>
    <w:tblStylePr w:type="band1Vert">
      <w:tblPr/>
      <w:tcPr>
        <w:shd w:val="clear" w:color="auto" w:fill="34F4D8" w:themeFill="accent5" w:themeFillTint="7F"/>
      </w:tcPr>
    </w:tblStylePr>
    <w:tblStylePr w:type="band1Horz">
      <w:tblPr/>
      <w:tcPr>
        <w:shd w:val="clear" w:color="auto" w:fill="34F4D8" w:themeFill="accent5" w:themeFillTint="7F"/>
      </w:tcPr>
    </w:tblStylePr>
  </w:style>
  <w:style w:type="table" w:styleId="ColorfulGrid-Accent6">
    <w:name w:val="Colorful Grid Accent 6"/>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ED5DF" w:themeFill="accent6" w:themeFillTint="33"/>
    </w:tcPr>
    <w:tblStylePr w:type="firstRow">
      <w:rPr>
        <w:b/>
        <w:bCs/>
      </w:rPr>
      <w:tblPr/>
      <w:tcPr>
        <w:shd w:val="clear" w:color="auto" w:fill="9EACC0" w:themeFill="accent6" w:themeFillTint="66"/>
      </w:tcPr>
    </w:tblStylePr>
    <w:tblStylePr w:type="lastRow">
      <w:rPr>
        <w:b/>
        <w:bCs/>
        <w:color w:val="000000" w:themeColor="text1"/>
      </w:rPr>
      <w:tblPr/>
      <w:tcPr>
        <w:shd w:val="clear" w:color="auto" w:fill="9EACC0" w:themeFill="accent6" w:themeFillTint="66"/>
      </w:tcPr>
    </w:tblStylePr>
    <w:tblStylePr w:type="firstCol">
      <w:rPr>
        <w:color w:val="FFFFFF" w:themeColor="background1"/>
      </w:rPr>
      <w:tblPr/>
      <w:tcPr>
        <w:shd w:val="clear" w:color="auto" w:fill="212832" w:themeFill="accent6" w:themeFillShade="BF"/>
      </w:tcPr>
    </w:tblStylePr>
    <w:tblStylePr w:type="lastCol">
      <w:rPr>
        <w:color w:val="FFFFFF" w:themeColor="background1"/>
      </w:rPr>
      <w:tblPr/>
      <w:tcPr>
        <w:shd w:val="clear" w:color="auto" w:fill="212832" w:themeFill="accent6" w:themeFillShade="BF"/>
      </w:tcPr>
    </w:tblStylePr>
    <w:tblStylePr w:type="band1Vert">
      <w:tblPr/>
      <w:tcPr>
        <w:shd w:val="clear" w:color="auto" w:fill="8698B1" w:themeFill="accent6" w:themeFillTint="7F"/>
      </w:tcPr>
    </w:tblStylePr>
    <w:tblStylePr w:type="band1Horz">
      <w:tblPr/>
      <w:tcPr>
        <w:shd w:val="clear" w:color="auto" w:fill="8698B1" w:themeFill="accent6" w:themeFillTint="7F"/>
      </w:tcPr>
    </w:tblStylePr>
  </w:style>
  <w:style w:type="table" w:styleId="ColorfulList">
    <w:name w:val="Colorful List"/>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9FDE8" w:themeFill="accent1"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9C7" w:themeFill="accent1" w:themeFillTint="3F"/>
      </w:tcPr>
    </w:tblStylePr>
    <w:tblStylePr w:type="band1Horz">
      <w:tblPr/>
      <w:tcPr>
        <w:shd w:val="clear" w:color="auto" w:fill="F3FAD2" w:themeFill="accent1" w:themeFillTint="33"/>
      </w:tcPr>
    </w:tblStylePr>
  </w:style>
  <w:style w:type="table" w:styleId="ColorfulList-Accent2">
    <w:name w:val="Colorful List Accent 2"/>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7FEE2" w:themeFill="accent2"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CB7" w:themeFill="accent2" w:themeFillTint="3F"/>
      </w:tcPr>
    </w:tblStylePr>
    <w:tblStylePr w:type="band1Horz">
      <w:tblPr/>
      <w:tcPr>
        <w:shd w:val="clear" w:color="auto" w:fill="EFFCC5" w:themeFill="accent2" w:themeFillTint="33"/>
      </w:tcPr>
    </w:tblStylePr>
  </w:style>
  <w:style w:type="table" w:styleId="ColorfulList-Accent3">
    <w:name w:val="Colorful List Accent 3"/>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1FCF8" w:themeFill="accent3" w:themeFillTint="19"/>
    </w:tcPr>
    <w:tblStylePr w:type="firstRow">
      <w:rPr>
        <w:b/>
        <w:bCs/>
        <w:color w:val="FFFFFF" w:themeColor="background1"/>
      </w:rPr>
      <w:tblPr/>
      <w:tcPr>
        <w:tcBorders>
          <w:bottom w:val="single" w:sz="12" w:space="0" w:color="FFFFFF" w:themeColor="background1"/>
        </w:tcBorders>
        <w:shd w:val="clear" w:color="auto" w:fill="129982" w:themeFill="accent4" w:themeFillShade="CC"/>
      </w:tcPr>
    </w:tblStylePr>
    <w:tblStylePr w:type="lastRow">
      <w:rPr>
        <w:b/>
        <w:bCs/>
        <w:color w:val="1299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F7ED" w:themeFill="accent3" w:themeFillTint="3F"/>
      </w:tcPr>
    </w:tblStylePr>
    <w:tblStylePr w:type="band1Horz">
      <w:tblPr/>
      <w:tcPr>
        <w:shd w:val="clear" w:color="auto" w:fill="C2F9F1" w:themeFill="accent3" w:themeFillTint="33"/>
      </w:tcPr>
    </w:tblStylePr>
  </w:style>
  <w:style w:type="table" w:styleId="ColorfulList-Accent4">
    <w:name w:val="Colorful List Accent 4"/>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5FCF8" w:themeFill="accent4" w:themeFillTint="19"/>
    </w:tcPr>
    <w:tblStylePr w:type="firstRow">
      <w:rPr>
        <w:b/>
        <w:bCs/>
        <w:color w:val="FFFFFF" w:themeColor="background1"/>
      </w:rPr>
      <w:tblPr/>
      <w:tcPr>
        <w:tcBorders>
          <w:bottom w:val="single" w:sz="12" w:space="0" w:color="FFFFFF" w:themeColor="background1"/>
        </w:tcBorders>
        <w:shd w:val="clear" w:color="auto" w:fill="0C8371" w:themeFill="accent3" w:themeFillShade="CC"/>
      </w:tcPr>
    </w:tblStylePr>
    <w:tblStylePr w:type="lastRow">
      <w:rPr>
        <w:b/>
        <w:bCs/>
        <w:color w:val="0C837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DF7ED" w:themeFill="accent4" w:themeFillTint="3F"/>
      </w:tcPr>
    </w:tblStylePr>
    <w:tblStylePr w:type="band1Horz">
      <w:tblPr/>
      <w:tcPr>
        <w:shd w:val="clear" w:color="auto" w:fill="CAF8F0" w:themeFill="accent4" w:themeFillTint="33"/>
      </w:tcPr>
    </w:tblStylePr>
  </w:style>
  <w:style w:type="table" w:styleId="ColorfulList-Accent5">
    <w:name w:val="Colorful List Accent 5"/>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D7FDF7" w:themeFill="accent5" w:themeFillTint="19"/>
    </w:tcPr>
    <w:tblStylePr w:type="firstRow">
      <w:rPr>
        <w:b/>
        <w:bCs/>
        <w:color w:val="FFFFFF" w:themeColor="background1"/>
      </w:rPr>
      <w:tblPr/>
      <w:tcPr>
        <w:tcBorders>
          <w:bottom w:val="single" w:sz="12" w:space="0" w:color="FFFFFF" w:themeColor="background1"/>
        </w:tcBorders>
        <w:shd w:val="clear" w:color="auto" w:fill="232B36" w:themeFill="accent6" w:themeFillShade="CC"/>
      </w:tcPr>
    </w:tblStylePr>
    <w:tblStylePr w:type="lastRow">
      <w:rPr>
        <w:b/>
        <w:bCs/>
        <w:color w:val="232B3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AFAEB" w:themeFill="accent5" w:themeFillTint="3F"/>
      </w:tcPr>
    </w:tblStylePr>
    <w:tblStylePr w:type="band1Horz">
      <w:tblPr/>
      <w:tcPr>
        <w:shd w:val="clear" w:color="auto" w:fill="ADFBEF" w:themeFill="accent5" w:themeFillTint="33"/>
      </w:tcPr>
    </w:tblStylePr>
  </w:style>
  <w:style w:type="table" w:styleId="ColorfulList-Accent6">
    <w:name w:val="Colorful List Accent 6"/>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7EAEF" w:themeFill="accent6" w:themeFillTint="19"/>
    </w:tcPr>
    <w:tblStylePr w:type="firstRow">
      <w:rPr>
        <w:b/>
        <w:bCs/>
        <w:color w:val="FFFFFF" w:themeColor="background1"/>
      </w:rPr>
      <w:tblPr/>
      <w:tcPr>
        <w:tcBorders>
          <w:bottom w:val="single" w:sz="12" w:space="0" w:color="FFFFFF" w:themeColor="background1"/>
        </w:tcBorders>
        <w:shd w:val="clear" w:color="auto" w:fill="033F36" w:themeFill="accent5" w:themeFillShade="CC"/>
      </w:tcPr>
    </w:tblStylePr>
    <w:tblStylePr w:type="lastRow">
      <w:rPr>
        <w:b/>
        <w:bCs/>
        <w:color w:val="033F3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3CCD8" w:themeFill="accent6" w:themeFillTint="3F"/>
      </w:tcPr>
    </w:tblStylePr>
    <w:tblStylePr w:type="band1Horz">
      <w:tblPr/>
      <w:tcPr>
        <w:shd w:val="clear" w:color="auto" w:fill="CED5DF" w:themeFill="accent6" w:themeFillTint="33"/>
      </w:tcPr>
    </w:tblStylePr>
  </w:style>
  <w:style w:type="table" w:styleId="ColorfulShading">
    <w:name w:val="Colorful Shading"/>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C3EA1F" w:themeColor="accent1"/>
        <w:bottom w:val="single" w:sz="4" w:space="0" w:color="C3EA1F" w:themeColor="accent1"/>
        <w:right w:val="single" w:sz="4" w:space="0" w:color="C3EA1F" w:themeColor="accent1"/>
        <w:insideH w:val="single" w:sz="4" w:space="0" w:color="FFFFFF" w:themeColor="background1"/>
        <w:insideV w:val="single" w:sz="4" w:space="0" w:color="FFFFFF" w:themeColor="background1"/>
      </w:tblBorders>
    </w:tblPr>
    <w:tcPr>
      <w:shd w:val="clear" w:color="auto" w:fill="F9FDE8" w:themeFill="accent1"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8910D" w:themeFill="accent1" w:themeFillShade="99"/>
      </w:tcPr>
    </w:tblStylePr>
    <w:tblStylePr w:type="firstCol">
      <w:rPr>
        <w:color w:val="FFFFFF" w:themeColor="background1"/>
      </w:rPr>
      <w:tblPr/>
      <w:tcPr>
        <w:tcBorders>
          <w:top w:val="nil"/>
          <w:left w:val="nil"/>
          <w:bottom w:val="nil"/>
          <w:right w:val="nil"/>
          <w:insideH w:val="single" w:sz="4" w:space="0" w:color="78910D" w:themeColor="accent1" w:themeShade="99"/>
          <w:insideV w:val="nil"/>
        </w:tcBorders>
        <w:shd w:val="clear" w:color="auto" w:fill="78910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78910D" w:themeFill="accent1" w:themeFillShade="99"/>
      </w:tcPr>
    </w:tblStylePr>
    <w:tblStylePr w:type="band1Vert">
      <w:tblPr/>
      <w:tcPr>
        <w:shd w:val="clear" w:color="auto" w:fill="E7F6A5" w:themeFill="accent1" w:themeFillTint="66"/>
      </w:tcPr>
    </w:tblStylePr>
    <w:tblStylePr w:type="band1Horz">
      <w:tblPr/>
      <w:tcPr>
        <w:shd w:val="clear" w:color="auto" w:fill="E1F48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9DCB08" w:themeColor="accent2"/>
        <w:bottom w:val="single" w:sz="4" w:space="0" w:color="9DCB08" w:themeColor="accent2"/>
        <w:right w:val="single" w:sz="4" w:space="0" w:color="9DCB08" w:themeColor="accent2"/>
        <w:insideH w:val="single" w:sz="4" w:space="0" w:color="FFFFFF" w:themeColor="background1"/>
        <w:insideV w:val="single" w:sz="4" w:space="0" w:color="FFFFFF" w:themeColor="background1"/>
      </w:tblBorders>
    </w:tblPr>
    <w:tcPr>
      <w:shd w:val="clear" w:color="auto" w:fill="F7FEE2" w:themeFill="accent2"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7904" w:themeFill="accent2" w:themeFillShade="99"/>
      </w:tcPr>
    </w:tblStylePr>
    <w:tblStylePr w:type="firstCol">
      <w:rPr>
        <w:color w:val="FFFFFF" w:themeColor="background1"/>
      </w:rPr>
      <w:tblPr/>
      <w:tcPr>
        <w:tcBorders>
          <w:top w:val="nil"/>
          <w:left w:val="nil"/>
          <w:bottom w:val="nil"/>
          <w:right w:val="nil"/>
          <w:insideH w:val="single" w:sz="4" w:space="0" w:color="5D7904" w:themeColor="accent2" w:themeShade="99"/>
          <w:insideV w:val="nil"/>
        </w:tcBorders>
        <w:shd w:val="clear" w:color="auto" w:fill="5D790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D7904" w:themeFill="accent2" w:themeFillShade="99"/>
      </w:tcPr>
    </w:tblStylePr>
    <w:tblStylePr w:type="band1Vert">
      <w:tblPr/>
      <w:tcPr>
        <w:shd w:val="clear" w:color="auto" w:fill="E0FA8B" w:themeFill="accent2" w:themeFillTint="66"/>
      </w:tcPr>
    </w:tblStylePr>
    <w:tblStylePr w:type="band1Horz">
      <w:tblPr/>
      <w:tcPr>
        <w:shd w:val="clear" w:color="auto" w:fill="D8F96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17C0A3" w:themeColor="accent4"/>
        <w:left w:val="single" w:sz="4" w:space="0" w:color="10A48E" w:themeColor="accent3"/>
        <w:bottom w:val="single" w:sz="4" w:space="0" w:color="10A48E" w:themeColor="accent3"/>
        <w:right w:val="single" w:sz="4" w:space="0" w:color="10A48E" w:themeColor="accent3"/>
        <w:insideH w:val="single" w:sz="4" w:space="0" w:color="FFFFFF" w:themeColor="background1"/>
        <w:insideV w:val="single" w:sz="4" w:space="0" w:color="FFFFFF" w:themeColor="background1"/>
      </w:tblBorders>
    </w:tblPr>
    <w:tcPr>
      <w:shd w:val="clear" w:color="auto" w:fill="E1FCF8" w:themeFill="accent3" w:themeFillTint="19"/>
    </w:tcPr>
    <w:tblStylePr w:type="firstRow">
      <w:rPr>
        <w:b/>
        <w:bCs/>
      </w:rPr>
      <w:tblPr/>
      <w:tcPr>
        <w:tcBorders>
          <w:top w:val="nil"/>
          <w:left w:val="nil"/>
          <w:bottom w:val="single" w:sz="24" w:space="0" w:color="17C0A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6255" w:themeFill="accent3" w:themeFillShade="99"/>
      </w:tcPr>
    </w:tblStylePr>
    <w:tblStylePr w:type="firstCol">
      <w:rPr>
        <w:color w:val="FFFFFF" w:themeColor="background1"/>
      </w:rPr>
      <w:tblPr/>
      <w:tcPr>
        <w:tcBorders>
          <w:top w:val="nil"/>
          <w:left w:val="nil"/>
          <w:bottom w:val="nil"/>
          <w:right w:val="nil"/>
          <w:insideH w:val="single" w:sz="4" w:space="0" w:color="096255" w:themeColor="accent3" w:themeShade="99"/>
          <w:insideV w:val="nil"/>
        </w:tcBorders>
        <w:shd w:val="clear" w:color="auto" w:fill="0962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96255" w:themeFill="accent3" w:themeFillShade="99"/>
      </w:tcPr>
    </w:tblStylePr>
    <w:tblStylePr w:type="band1Vert">
      <w:tblPr/>
      <w:tcPr>
        <w:shd w:val="clear" w:color="auto" w:fill="86F3E3" w:themeFill="accent3" w:themeFillTint="66"/>
      </w:tcPr>
    </w:tblStylePr>
    <w:tblStylePr w:type="band1Horz">
      <w:tblPr/>
      <w:tcPr>
        <w:shd w:val="clear" w:color="auto" w:fill="68F0DC" w:themeFill="accent3" w:themeFillTint="7F"/>
      </w:tcPr>
    </w:tblStylePr>
  </w:style>
  <w:style w:type="table" w:styleId="ColorfulShading-Accent4">
    <w:name w:val="Colorful Shading Accent 4"/>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10A48E" w:themeColor="accent3"/>
        <w:left w:val="single" w:sz="4" w:space="0" w:color="17C0A3" w:themeColor="accent4"/>
        <w:bottom w:val="single" w:sz="4" w:space="0" w:color="17C0A3" w:themeColor="accent4"/>
        <w:right w:val="single" w:sz="4" w:space="0" w:color="17C0A3" w:themeColor="accent4"/>
        <w:insideH w:val="single" w:sz="4" w:space="0" w:color="FFFFFF" w:themeColor="background1"/>
        <w:insideV w:val="single" w:sz="4" w:space="0" w:color="FFFFFF" w:themeColor="background1"/>
      </w:tblBorders>
    </w:tblPr>
    <w:tcPr>
      <w:shd w:val="clear" w:color="auto" w:fill="E5FCF8" w:themeFill="accent4" w:themeFillTint="19"/>
    </w:tcPr>
    <w:tblStylePr w:type="firstRow">
      <w:rPr>
        <w:b/>
        <w:bCs/>
      </w:rPr>
      <w:tblPr/>
      <w:tcPr>
        <w:tcBorders>
          <w:top w:val="nil"/>
          <w:left w:val="nil"/>
          <w:bottom w:val="single" w:sz="24" w:space="0" w:color="10A48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7361" w:themeFill="accent4" w:themeFillShade="99"/>
      </w:tcPr>
    </w:tblStylePr>
    <w:tblStylePr w:type="firstCol">
      <w:rPr>
        <w:color w:val="FFFFFF" w:themeColor="background1"/>
      </w:rPr>
      <w:tblPr/>
      <w:tcPr>
        <w:tcBorders>
          <w:top w:val="nil"/>
          <w:left w:val="nil"/>
          <w:bottom w:val="nil"/>
          <w:right w:val="nil"/>
          <w:insideH w:val="single" w:sz="4" w:space="0" w:color="0D7361" w:themeColor="accent4" w:themeShade="99"/>
          <w:insideV w:val="nil"/>
        </w:tcBorders>
        <w:shd w:val="clear" w:color="auto" w:fill="0D736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D7361" w:themeFill="accent4" w:themeFillShade="99"/>
      </w:tcPr>
    </w:tblStylePr>
    <w:tblStylePr w:type="band1Vert">
      <w:tblPr/>
      <w:tcPr>
        <w:shd w:val="clear" w:color="auto" w:fill="95F2E2" w:themeFill="accent4" w:themeFillTint="66"/>
      </w:tcPr>
    </w:tblStylePr>
    <w:tblStylePr w:type="band1Horz">
      <w:tblPr/>
      <w:tcPr>
        <w:shd w:val="clear" w:color="auto" w:fill="7BEFD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2C3644" w:themeColor="accent6"/>
        <w:left w:val="single" w:sz="4" w:space="0" w:color="044F44" w:themeColor="accent5"/>
        <w:bottom w:val="single" w:sz="4" w:space="0" w:color="044F44" w:themeColor="accent5"/>
        <w:right w:val="single" w:sz="4" w:space="0" w:color="044F44" w:themeColor="accent5"/>
        <w:insideH w:val="single" w:sz="4" w:space="0" w:color="FFFFFF" w:themeColor="background1"/>
        <w:insideV w:val="single" w:sz="4" w:space="0" w:color="FFFFFF" w:themeColor="background1"/>
      </w:tblBorders>
    </w:tblPr>
    <w:tcPr>
      <w:shd w:val="clear" w:color="auto" w:fill="D7FDF7" w:themeFill="accent5" w:themeFillTint="19"/>
    </w:tcPr>
    <w:tblStylePr w:type="firstRow">
      <w:rPr>
        <w:b/>
        <w:bCs/>
      </w:rPr>
      <w:tblPr/>
      <w:tcPr>
        <w:tcBorders>
          <w:top w:val="nil"/>
          <w:left w:val="nil"/>
          <w:bottom w:val="single" w:sz="24" w:space="0" w:color="2C364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22F28" w:themeFill="accent5" w:themeFillShade="99"/>
      </w:tcPr>
    </w:tblStylePr>
    <w:tblStylePr w:type="firstCol">
      <w:rPr>
        <w:color w:val="FFFFFF" w:themeColor="background1"/>
      </w:rPr>
      <w:tblPr/>
      <w:tcPr>
        <w:tcBorders>
          <w:top w:val="nil"/>
          <w:left w:val="nil"/>
          <w:bottom w:val="nil"/>
          <w:right w:val="nil"/>
          <w:insideH w:val="single" w:sz="4" w:space="0" w:color="022F28" w:themeColor="accent5" w:themeShade="99"/>
          <w:insideV w:val="nil"/>
        </w:tcBorders>
        <w:shd w:val="clear" w:color="auto" w:fill="022F2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22F28" w:themeFill="accent5" w:themeFillShade="99"/>
      </w:tcPr>
    </w:tblStylePr>
    <w:tblStylePr w:type="band1Vert">
      <w:tblPr/>
      <w:tcPr>
        <w:shd w:val="clear" w:color="auto" w:fill="5CF6DF" w:themeFill="accent5" w:themeFillTint="66"/>
      </w:tcPr>
    </w:tblStylePr>
    <w:tblStylePr w:type="band1Horz">
      <w:tblPr/>
      <w:tcPr>
        <w:shd w:val="clear" w:color="auto" w:fill="34F4D8"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044F44" w:themeColor="accent5"/>
        <w:left w:val="single" w:sz="4" w:space="0" w:color="2C3644" w:themeColor="accent6"/>
        <w:bottom w:val="single" w:sz="4" w:space="0" w:color="2C3644" w:themeColor="accent6"/>
        <w:right w:val="single" w:sz="4" w:space="0" w:color="2C3644" w:themeColor="accent6"/>
        <w:insideH w:val="single" w:sz="4" w:space="0" w:color="FFFFFF" w:themeColor="background1"/>
        <w:insideV w:val="single" w:sz="4" w:space="0" w:color="FFFFFF" w:themeColor="background1"/>
      </w:tblBorders>
    </w:tblPr>
    <w:tcPr>
      <w:shd w:val="clear" w:color="auto" w:fill="E7EAEF" w:themeFill="accent6" w:themeFillTint="19"/>
    </w:tcPr>
    <w:tblStylePr w:type="firstRow">
      <w:rPr>
        <w:b/>
        <w:bCs/>
      </w:rPr>
      <w:tblPr/>
      <w:tcPr>
        <w:tcBorders>
          <w:top w:val="nil"/>
          <w:left w:val="nil"/>
          <w:bottom w:val="single" w:sz="24" w:space="0" w:color="044F4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A2028" w:themeFill="accent6" w:themeFillShade="99"/>
      </w:tcPr>
    </w:tblStylePr>
    <w:tblStylePr w:type="firstCol">
      <w:rPr>
        <w:color w:val="FFFFFF" w:themeColor="background1"/>
      </w:rPr>
      <w:tblPr/>
      <w:tcPr>
        <w:tcBorders>
          <w:top w:val="nil"/>
          <w:left w:val="nil"/>
          <w:bottom w:val="nil"/>
          <w:right w:val="nil"/>
          <w:insideH w:val="single" w:sz="4" w:space="0" w:color="1A2028" w:themeColor="accent6" w:themeShade="99"/>
          <w:insideV w:val="nil"/>
        </w:tcBorders>
        <w:shd w:val="clear" w:color="auto" w:fill="1A20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A2028" w:themeFill="accent6" w:themeFillShade="99"/>
      </w:tcPr>
    </w:tblStylePr>
    <w:tblStylePr w:type="band1Vert">
      <w:tblPr/>
      <w:tcPr>
        <w:shd w:val="clear" w:color="auto" w:fill="9EACC0" w:themeFill="accent6" w:themeFillTint="66"/>
      </w:tcPr>
    </w:tblStylePr>
    <w:tblStylePr w:type="band1Horz">
      <w:tblPr/>
      <w:tcPr>
        <w:shd w:val="clear" w:color="auto" w:fill="8698B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72222"/>
    <w:rPr>
      <w:sz w:val="22"/>
      <w:szCs w:val="16"/>
    </w:rPr>
  </w:style>
  <w:style w:type="paragraph" w:styleId="CommentText">
    <w:name w:val="annotation text"/>
    <w:basedOn w:val="Normal"/>
    <w:link w:val="CommentTextChar"/>
    <w:uiPriority w:val="99"/>
    <w:semiHidden/>
    <w:unhideWhenUsed/>
    <w:rsid w:val="00572222"/>
    <w:pPr>
      <w:spacing w:line="240" w:lineRule="auto"/>
    </w:pPr>
  </w:style>
  <w:style w:type="character" w:customStyle="1" w:styleId="CommentTextChar">
    <w:name w:val="Comment Text Char"/>
    <w:basedOn w:val="DefaultParagraphFont"/>
    <w:link w:val="CommentText"/>
    <w:uiPriority w:val="99"/>
    <w:semiHidden/>
    <w:rsid w:val="00572222"/>
    <w:rPr>
      <w:kern w:val="16"/>
      <w:sz w:val="22"/>
      <w14:ligatures w14:val="standardContextual"/>
      <w14:numForm w14:val="oldStyle"/>
      <w14:numSpacing w14:val="proportional"/>
      <w14:cntxtAlts/>
    </w:rPr>
  </w:style>
  <w:style w:type="paragraph" w:styleId="CommentSubject">
    <w:name w:val="annotation subject"/>
    <w:basedOn w:val="CommentText"/>
    <w:next w:val="CommentText"/>
    <w:link w:val="CommentSubjectChar"/>
    <w:uiPriority w:val="99"/>
    <w:semiHidden/>
    <w:unhideWhenUsed/>
    <w:rsid w:val="00572222"/>
    <w:rPr>
      <w:b/>
      <w:bCs/>
    </w:rPr>
  </w:style>
  <w:style w:type="character" w:customStyle="1" w:styleId="CommentSubjectChar">
    <w:name w:val="Comment Subject Char"/>
    <w:basedOn w:val="CommentTextChar"/>
    <w:link w:val="CommentSubject"/>
    <w:uiPriority w:val="99"/>
    <w:semiHidden/>
    <w:rsid w:val="00572222"/>
    <w:rPr>
      <w:b/>
      <w:bCs/>
      <w:kern w:val="16"/>
      <w:sz w:val="22"/>
      <w14:ligatures w14:val="standardContextual"/>
      <w14:numForm w14:val="oldStyle"/>
      <w14:numSpacing w14:val="proportional"/>
      <w14:cntxtAlts/>
    </w:rPr>
  </w:style>
  <w:style w:type="table" w:styleId="DarkList">
    <w:name w:val="Dark List"/>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C3EA1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780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95B51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95B511" w:themeFill="accent1" w:themeFillShade="BF"/>
      </w:tcPr>
    </w:tblStylePr>
    <w:tblStylePr w:type="band1Vert">
      <w:tblPr/>
      <w:tcPr>
        <w:tcBorders>
          <w:top w:val="nil"/>
          <w:left w:val="nil"/>
          <w:bottom w:val="nil"/>
          <w:right w:val="nil"/>
          <w:insideH w:val="nil"/>
          <w:insideV w:val="nil"/>
        </w:tcBorders>
        <w:shd w:val="clear" w:color="auto" w:fill="95B511" w:themeFill="accent1" w:themeFillShade="BF"/>
      </w:tcPr>
    </w:tblStylePr>
    <w:tblStylePr w:type="band1Horz">
      <w:tblPr/>
      <w:tcPr>
        <w:tcBorders>
          <w:top w:val="nil"/>
          <w:left w:val="nil"/>
          <w:bottom w:val="nil"/>
          <w:right w:val="nil"/>
          <w:insideH w:val="nil"/>
          <w:insideV w:val="nil"/>
        </w:tcBorders>
        <w:shd w:val="clear" w:color="auto" w:fill="95B511" w:themeFill="accent1" w:themeFillShade="BF"/>
      </w:tcPr>
    </w:tblStylePr>
  </w:style>
  <w:style w:type="table" w:styleId="DarkList-Accent2">
    <w:name w:val="Dark List Accent 2"/>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9DCB0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D640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4970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49706" w:themeFill="accent2" w:themeFillShade="BF"/>
      </w:tcPr>
    </w:tblStylePr>
    <w:tblStylePr w:type="band1Vert">
      <w:tblPr/>
      <w:tcPr>
        <w:tcBorders>
          <w:top w:val="nil"/>
          <w:left w:val="nil"/>
          <w:bottom w:val="nil"/>
          <w:right w:val="nil"/>
          <w:insideH w:val="nil"/>
          <w:insideV w:val="nil"/>
        </w:tcBorders>
        <w:shd w:val="clear" w:color="auto" w:fill="749706" w:themeFill="accent2" w:themeFillShade="BF"/>
      </w:tcPr>
    </w:tblStylePr>
    <w:tblStylePr w:type="band1Horz">
      <w:tblPr/>
      <w:tcPr>
        <w:tcBorders>
          <w:top w:val="nil"/>
          <w:left w:val="nil"/>
          <w:bottom w:val="nil"/>
          <w:right w:val="nil"/>
          <w:insideH w:val="nil"/>
          <w:insideV w:val="nil"/>
        </w:tcBorders>
        <w:shd w:val="clear" w:color="auto" w:fill="749706" w:themeFill="accent2" w:themeFillShade="BF"/>
      </w:tcPr>
    </w:tblStylePr>
  </w:style>
  <w:style w:type="table" w:styleId="DarkList-Accent3">
    <w:name w:val="Dark List Accent 3"/>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10A48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51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C7A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C7A6A" w:themeFill="accent3" w:themeFillShade="BF"/>
      </w:tcPr>
    </w:tblStylePr>
    <w:tblStylePr w:type="band1Vert">
      <w:tblPr/>
      <w:tcPr>
        <w:tcBorders>
          <w:top w:val="nil"/>
          <w:left w:val="nil"/>
          <w:bottom w:val="nil"/>
          <w:right w:val="nil"/>
          <w:insideH w:val="nil"/>
          <w:insideV w:val="nil"/>
        </w:tcBorders>
        <w:shd w:val="clear" w:color="auto" w:fill="0C7A6A" w:themeFill="accent3" w:themeFillShade="BF"/>
      </w:tcPr>
    </w:tblStylePr>
    <w:tblStylePr w:type="band1Horz">
      <w:tblPr/>
      <w:tcPr>
        <w:tcBorders>
          <w:top w:val="nil"/>
          <w:left w:val="nil"/>
          <w:bottom w:val="nil"/>
          <w:right w:val="nil"/>
          <w:insideH w:val="nil"/>
          <w:insideV w:val="nil"/>
        </w:tcBorders>
        <w:shd w:val="clear" w:color="auto" w:fill="0C7A6A" w:themeFill="accent3" w:themeFillShade="BF"/>
      </w:tcPr>
    </w:tblStylePr>
  </w:style>
  <w:style w:type="table" w:styleId="DarkList-Accent4">
    <w:name w:val="Dark List Accent 4"/>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17C0A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F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18F7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18F79" w:themeFill="accent4" w:themeFillShade="BF"/>
      </w:tcPr>
    </w:tblStylePr>
    <w:tblStylePr w:type="band1Vert">
      <w:tblPr/>
      <w:tcPr>
        <w:tcBorders>
          <w:top w:val="nil"/>
          <w:left w:val="nil"/>
          <w:bottom w:val="nil"/>
          <w:right w:val="nil"/>
          <w:insideH w:val="nil"/>
          <w:insideV w:val="nil"/>
        </w:tcBorders>
        <w:shd w:val="clear" w:color="auto" w:fill="118F79" w:themeFill="accent4" w:themeFillShade="BF"/>
      </w:tcPr>
    </w:tblStylePr>
    <w:tblStylePr w:type="band1Horz">
      <w:tblPr/>
      <w:tcPr>
        <w:tcBorders>
          <w:top w:val="nil"/>
          <w:left w:val="nil"/>
          <w:bottom w:val="nil"/>
          <w:right w:val="nil"/>
          <w:insideH w:val="nil"/>
          <w:insideV w:val="nil"/>
        </w:tcBorders>
        <w:shd w:val="clear" w:color="auto" w:fill="118F79" w:themeFill="accent4" w:themeFillShade="BF"/>
      </w:tcPr>
    </w:tblStylePr>
  </w:style>
  <w:style w:type="table" w:styleId="DarkList-Accent5">
    <w:name w:val="Dark List Accent 5"/>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44F4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2272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33B3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33B32" w:themeFill="accent5" w:themeFillShade="BF"/>
      </w:tcPr>
    </w:tblStylePr>
    <w:tblStylePr w:type="band1Vert">
      <w:tblPr/>
      <w:tcPr>
        <w:tcBorders>
          <w:top w:val="nil"/>
          <w:left w:val="nil"/>
          <w:bottom w:val="nil"/>
          <w:right w:val="nil"/>
          <w:insideH w:val="nil"/>
          <w:insideV w:val="nil"/>
        </w:tcBorders>
        <w:shd w:val="clear" w:color="auto" w:fill="033B32" w:themeFill="accent5" w:themeFillShade="BF"/>
      </w:tcPr>
    </w:tblStylePr>
    <w:tblStylePr w:type="band1Horz">
      <w:tblPr/>
      <w:tcPr>
        <w:tcBorders>
          <w:top w:val="nil"/>
          <w:left w:val="nil"/>
          <w:bottom w:val="nil"/>
          <w:right w:val="nil"/>
          <w:insideH w:val="nil"/>
          <w:insideV w:val="nil"/>
        </w:tcBorders>
        <w:shd w:val="clear" w:color="auto" w:fill="033B32" w:themeFill="accent5" w:themeFillShade="BF"/>
      </w:tcPr>
    </w:tblStylePr>
  </w:style>
  <w:style w:type="table" w:styleId="DarkList-Accent6">
    <w:name w:val="Dark List Accent 6"/>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2C364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61A2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1283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12832" w:themeFill="accent6" w:themeFillShade="BF"/>
      </w:tcPr>
    </w:tblStylePr>
    <w:tblStylePr w:type="band1Vert">
      <w:tblPr/>
      <w:tcPr>
        <w:tcBorders>
          <w:top w:val="nil"/>
          <w:left w:val="nil"/>
          <w:bottom w:val="nil"/>
          <w:right w:val="nil"/>
          <w:insideH w:val="nil"/>
          <w:insideV w:val="nil"/>
        </w:tcBorders>
        <w:shd w:val="clear" w:color="auto" w:fill="212832" w:themeFill="accent6" w:themeFillShade="BF"/>
      </w:tcPr>
    </w:tblStylePr>
    <w:tblStylePr w:type="band1Horz">
      <w:tblPr/>
      <w:tcPr>
        <w:tcBorders>
          <w:top w:val="nil"/>
          <w:left w:val="nil"/>
          <w:bottom w:val="nil"/>
          <w:right w:val="nil"/>
          <w:insideH w:val="nil"/>
          <w:insideV w:val="nil"/>
        </w:tcBorders>
        <w:shd w:val="clear" w:color="auto" w:fill="212832" w:themeFill="accent6" w:themeFillShade="BF"/>
      </w:tcPr>
    </w:tblStylePr>
  </w:style>
  <w:style w:type="paragraph" w:styleId="DocumentMap">
    <w:name w:val="Document Map"/>
    <w:basedOn w:val="Normal"/>
    <w:link w:val="DocumentMapChar"/>
    <w:uiPriority w:val="99"/>
    <w:semiHidden/>
    <w:unhideWhenUsed/>
    <w:rsid w:val="0057222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72222"/>
    <w:rPr>
      <w:rFonts w:ascii="Segoe UI" w:hAnsi="Segoe UI" w:cs="Segoe UI"/>
      <w:kern w:val="16"/>
      <w:sz w:val="22"/>
      <w:szCs w:val="16"/>
      <w14:ligatures w14:val="standardContextual"/>
      <w14:numForm w14:val="oldStyle"/>
      <w14:numSpacing w14:val="proportional"/>
      <w14:cntxtAlts/>
    </w:rPr>
  </w:style>
  <w:style w:type="paragraph" w:styleId="E-mailSignature">
    <w:name w:val="E-mail Signature"/>
    <w:basedOn w:val="Normal"/>
    <w:link w:val="E-mailSignatureChar"/>
    <w:uiPriority w:val="99"/>
    <w:semiHidden/>
    <w:unhideWhenUsed/>
    <w:rsid w:val="00572222"/>
    <w:pPr>
      <w:spacing w:after="0" w:line="240" w:lineRule="auto"/>
    </w:pPr>
  </w:style>
  <w:style w:type="character" w:customStyle="1" w:styleId="E-mailSignatureChar">
    <w:name w:val="E-mail Signature Char"/>
    <w:basedOn w:val="DefaultParagraphFont"/>
    <w:link w:val="E-mailSignature"/>
    <w:uiPriority w:val="99"/>
    <w:semiHidden/>
    <w:rsid w:val="00572222"/>
    <w:rPr>
      <w:kern w:val="16"/>
      <w:sz w:val="22"/>
      <w14:ligatures w14:val="standardContextual"/>
      <w14:numForm w14:val="oldStyle"/>
      <w14:numSpacing w14:val="proportional"/>
      <w14:cntxtAlts/>
    </w:rPr>
  </w:style>
  <w:style w:type="character" w:styleId="Emphasis">
    <w:name w:val="Emphasis"/>
    <w:basedOn w:val="DefaultParagraphFont"/>
    <w:uiPriority w:val="20"/>
    <w:semiHidden/>
    <w:qFormat/>
    <w:rsid w:val="00572222"/>
    <w:rPr>
      <w:i/>
      <w:iCs/>
      <w:sz w:val="22"/>
    </w:rPr>
  </w:style>
  <w:style w:type="character" w:styleId="EndnoteReference">
    <w:name w:val="endnote reference"/>
    <w:basedOn w:val="DefaultParagraphFont"/>
    <w:uiPriority w:val="99"/>
    <w:semiHidden/>
    <w:unhideWhenUsed/>
    <w:rsid w:val="00572222"/>
    <w:rPr>
      <w:sz w:val="22"/>
      <w:vertAlign w:val="superscript"/>
    </w:rPr>
  </w:style>
  <w:style w:type="paragraph" w:styleId="EndnoteText">
    <w:name w:val="endnote text"/>
    <w:basedOn w:val="Normal"/>
    <w:link w:val="EndnoteTextChar"/>
    <w:uiPriority w:val="99"/>
    <w:semiHidden/>
    <w:unhideWhenUsed/>
    <w:rsid w:val="00572222"/>
    <w:pPr>
      <w:spacing w:after="0" w:line="240" w:lineRule="auto"/>
    </w:pPr>
  </w:style>
  <w:style w:type="character" w:customStyle="1" w:styleId="EndnoteTextChar">
    <w:name w:val="Endnote Text Char"/>
    <w:basedOn w:val="DefaultParagraphFont"/>
    <w:link w:val="EndnoteText"/>
    <w:uiPriority w:val="99"/>
    <w:semiHidden/>
    <w:rsid w:val="00572222"/>
    <w:rPr>
      <w:kern w:val="16"/>
      <w:sz w:val="22"/>
      <w14:ligatures w14:val="standardContextual"/>
      <w14:numForm w14:val="oldStyle"/>
      <w14:numSpacing w14:val="proportional"/>
      <w14:cntxtAlts/>
    </w:rPr>
  </w:style>
  <w:style w:type="paragraph" w:styleId="EnvelopeAddress">
    <w:name w:val="envelope address"/>
    <w:basedOn w:val="Normal"/>
    <w:uiPriority w:val="99"/>
    <w:semiHidden/>
    <w:unhideWhenUsed/>
    <w:rsid w:val="0057222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72222"/>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0F51EC"/>
    <w:rPr>
      <w:color w:val="4E6504" w:themeColor="accent2" w:themeShade="80"/>
      <w:sz w:val="22"/>
      <w:u w:val="single"/>
    </w:rPr>
  </w:style>
  <w:style w:type="character" w:styleId="FootnoteReference">
    <w:name w:val="footnote reference"/>
    <w:basedOn w:val="DefaultParagraphFont"/>
    <w:uiPriority w:val="99"/>
    <w:semiHidden/>
    <w:unhideWhenUsed/>
    <w:rsid w:val="00572222"/>
    <w:rPr>
      <w:sz w:val="22"/>
      <w:vertAlign w:val="superscript"/>
    </w:rPr>
  </w:style>
  <w:style w:type="paragraph" w:styleId="FootnoteText">
    <w:name w:val="footnote text"/>
    <w:basedOn w:val="Normal"/>
    <w:link w:val="FootnoteTextChar"/>
    <w:uiPriority w:val="99"/>
    <w:semiHidden/>
    <w:unhideWhenUsed/>
    <w:rsid w:val="00572222"/>
    <w:pPr>
      <w:spacing w:after="0" w:line="240" w:lineRule="auto"/>
    </w:pPr>
  </w:style>
  <w:style w:type="character" w:customStyle="1" w:styleId="FootnoteTextChar">
    <w:name w:val="Footnote Text Char"/>
    <w:basedOn w:val="DefaultParagraphFont"/>
    <w:link w:val="FootnoteText"/>
    <w:uiPriority w:val="99"/>
    <w:semiHidden/>
    <w:rsid w:val="00572222"/>
    <w:rPr>
      <w:kern w:val="16"/>
      <w:sz w:val="22"/>
      <w14:ligatures w14:val="standardContextual"/>
      <w14:numForm w14:val="oldStyle"/>
      <w14:numSpacing w14:val="proportional"/>
      <w14:cntxtAlts/>
    </w:rPr>
  </w:style>
  <w:style w:type="table" w:styleId="GridTable1Light">
    <w:name w:val="Grid Table 1 Light"/>
    <w:basedOn w:val="TableNormal"/>
    <w:uiPriority w:val="46"/>
    <w:rsid w:val="005722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72222"/>
    <w:pPr>
      <w:spacing w:after="0" w:line="240" w:lineRule="auto"/>
    </w:pPr>
    <w:tblPr>
      <w:tblStyleRowBandSize w:val="1"/>
      <w:tblStyleColBandSize w:val="1"/>
      <w:tblBorders>
        <w:top w:val="single" w:sz="4" w:space="0" w:color="E7F6A5" w:themeColor="accent1" w:themeTint="66"/>
        <w:left w:val="single" w:sz="4" w:space="0" w:color="E7F6A5" w:themeColor="accent1" w:themeTint="66"/>
        <w:bottom w:val="single" w:sz="4" w:space="0" w:color="E7F6A5" w:themeColor="accent1" w:themeTint="66"/>
        <w:right w:val="single" w:sz="4" w:space="0" w:color="E7F6A5" w:themeColor="accent1" w:themeTint="66"/>
        <w:insideH w:val="single" w:sz="4" w:space="0" w:color="E7F6A5" w:themeColor="accent1" w:themeTint="66"/>
        <w:insideV w:val="single" w:sz="4" w:space="0" w:color="E7F6A5" w:themeColor="accent1" w:themeTint="66"/>
      </w:tblBorders>
    </w:tblPr>
    <w:tblStylePr w:type="firstRow">
      <w:rPr>
        <w:b/>
        <w:bCs/>
      </w:rPr>
      <w:tblPr/>
      <w:tcPr>
        <w:tcBorders>
          <w:bottom w:val="single" w:sz="12" w:space="0" w:color="DBF278" w:themeColor="accent1" w:themeTint="99"/>
        </w:tcBorders>
      </w:tcPr>
    </w:tblStylePr>
    <w:tblStylePr w:type="lastRow">
      <w:rPr>
        <w:b/>
        <w:bCs/>
      </w:rPr>
      <w:tblPr/>
      <w:tcPr>
        <w:tcBorders>
          <w:top w:val="double" w:sz="2" w:space="0" w:color="DBF278"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72222"/>
    <w:pPr>
      <w:spacing w:after="0" w:line="240" w:lineRule="auto"/>
    </w:pPr>
    <w:tblPr>
      <w:tblStyleRowBandSize w:val="1"/>
      <w:tblStyleColBandSize w:val="1"/>
      <w:tblBorders>
        <w:top w:val="single" w:sz="4" w:space="0" w:color="E0FA8B" w:themeColor="accent2" w:themeTint="66"/>
        <w:left w:val="single" w:sz="4" w:space="0" w:color="E0FA8B" w:themeColor="accent2" w:themeTint="66"/>
        <w:bottom w:val="single" w:sz="4" w:space="0" w:color="E0FA8B" w:themeColor="accent2" w:themeTint="66"/>
        <w:right w:val="single" w:sz="4" w:space="0" w:color="E0FA8B" w:themeColor="accent2" w:themeTint="66"/>
        <w:insideH w:val="single" w:sz="4" w:space="0" w:color="E0FA8B" w:themeColor="accent2" w:themeTint="66"/>
        <w:insideV w:val="single" w:sz="4" w:space="0" w:color="E0FA8B" w:themeColor="accent2" w:themeTint="66"/>
      </w:tblBorders>
    </w:tblPr>
    <w:tblStylePr w:type="firstRow">
      <w:rPr>
        <w:b/>
        <w:bCs/>
      </w:rPr>
      <w:tblPr/>
      <w:tcPr>
        <w:tcBorders>
          <w:bottom w:val="single" w:sz="12" w:space="0" w:color="D0F852" w:themeColor="accent2" w:themeTint="99"/>
        </w:tcBorders>
      </w:tcPr>
    </w:tblStylePr>
    <w:tblStylePr w:type="lastRow">
      <w:rPr>
        <w:b/>
        <w:bCs/>
      </w:rPr>
      <w:tblPr/>
      <w:tcPr>
        <w:tcBorders>
          <w:top w:val="double" w:sz="2" w:space="0" w:color="D0F852"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72222"/>
    <w:pPr>
      <w:spacing w:after="0" w:line="240" w:lineRule="auto"/>
    </w:pPr>
    <w:tblPr>
      <w:tblStyleRowBandSize w:val="1"/>
      <w:tblStyleColBandSize w:val="1"/>
      <w:tblBorders>
        <w:top w:val="single" w:sz="4" w:space="0" w:color="86F3E3" w:themeColor="accent3" w:themeTint="66"/>
        <w:left w:val="single" w:sz="4" w:space="0" w:color="86F3E3" w:themeColor="accent3" w:themeTint="66"/>
        <w:bottom w:val="single" w:sz="4" w:space="0" w:color="86F3E3" w:themeColor="accent3" w:themeTint="66"/>
        <w:right w:val="single" w:sz="4" w:space="0" w:color="86F3E3" w:themeColor="accent3" w:themeTint="66"/>
        <w:insideH w:val="single" w:sz="4" w:space="0" w:color="86F3E3" w:themeColor="accent3" w:themeTint="66"/>
        <w:insideV w:val="single" w:sz="4" w:space="0" w:color="86F3E3" w:themeColor="accent3" w:themeTint="66"/>
      </w:tblBorders>
    </w:tblPr>
    <w:tblStylePr w:type="firstRow">
      <w:rPr>
        <w:b/>
        <w:bCs/>
      </w:rPr>
      <w:tblPr/>
      <w:tcPr>
        <w:tcBorders>
          <w:bottom w:val="single" w:sz="12" w:space="0" w:color="4AEDD5" w:themeColor="accent3" w:themeTint="99"/>
        </w:tcBorders>
      </w:tcPr>
    </w:tblStylePr>
    <w:tblStylePr w:type="lastRow">
      <w:rPr>
        <w:b/>
        <w:bCs/>
      </w:rPr>
      <w:tblPr/>
      <w:tcPr>
        <w:tcBorders>
          <w:top w:val="double" w:sz="2" w:space="0" w:color="4AEDD5"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72222"/>
    <w:pPr>
      <w:spacing w:after="0" w:line="240" w:lineRule="auto"/>
    </w:pPr>
    <w:tblPr>
      <w:tblStyleRowBandSize w:val="1"/>
      <w:tblStyleColBandSize w:val="1"/>
      <w:tblBorders>
        <w:top w:val="single" w:sz="4" w:space="0" w:color="95F2E2" w:themeColor="accent4" w:themeTint="66"/>
        <w:left w:val="single" w:sz="4" w:space="0" w:color="95F2E2" w:themeColor="accent4" w:themeTint="66"/>
        <w:bottom w:val="single" w:sz="4" w:space="0" w:color="95F2E2" w:themeColor="accent4" w:themeTint="66"/>
        <w:right w:val="single" w:sz="4" w:space="0" w:color="95F2E2" w:themeColor="accent4" w:themeTint="66"/>
        <w:insideH w:val="single" w:sz="4" w:space="0" w:color="95F2E2" w:themeColor="accent4" w:themeTint="66"/>
        <w:insideV w:val="single" w:sz="4" w:space="0" w:color="95F2E2" w:themeColor="accent4" w:themeTint="66"/>
      </w:tblBorders>
    </w:tblPr>
    <w:tblStylePr w:type="firstRow">
      <w:rPr>
        <w:b/>
        <w:bCs/>
      </w:rPr>
      <w:tblPr/>
      <w:tcPr>
        <w:tcBorders>
          <w:bottom w:val="single" w:sz="12" w:space="0" w:color="60ECD4" w:themeColor="accent4" w:themeTint="99"/>
        </w:tcBorders>
      </w:tcPr>
    </w:tblStylePr>
    <w:tblStylePr w:type="lastRow">
      <w:rPr>
        <w:b/>
        <w:bCs/>
      </w:rPr>
      <w:tblPr/>
      <w:tcPr>
        <w:tcBorders>
          <w:top w:val="double" w:sz="2" w:space="0" w:color="60ECD4"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72222"/>
    <w:pPr>
      <w:spacing w:after="0" w:line="240" w:lineRule="auto"/>
    </w:pPr>
    <w:tblPr>
      <w:tblStyleRowBandSize w:val="1"/>
      <w:tblStyleColBandSize w:val="1"/>
      <w:tblBorders>
        <w:top w:val="single" w:sz="4" w:space="0" w:color="5CF6DF" w:themeColor="accent5" w:themeTint="66"/>
        <w:left w:val="single" w:sz="4" w:space="0" w:color="5CF6DF" w:themeColor="accent5" w:themeTint="66"/>
        <w:bottom w:val="single" w:sz="4" w:space="0" w:color="5CF6DF" w:themeColor="accent5" w:themeTint="66"/>
        <w:right w:val="single" w:sz="4" w:space="0" w:color="5CF6DF" w:themeColor="accent5" w:themeTint="66"/>
        <w:insideH w:val="single" w:sz="4" w:space="0" w:color="5CF6DF" w:themeColor="accent5" w:themeTint="66"/>
        <w:insideV w:val="single" w:sz="4" w:space="0" w:color="5CF6DF" w:themeColor="accent5" w:themeTint="66"/>
      </w:tblBorders>
    </w:tblPr>
    <w:tblStylePr w:type="firstRow">
      <w:rPr>
        <w:b/>
        <w:bCs/>
      </w:rPr>
      <w:tblPr/>
      <w:tcPr>
        <w:tcBorders>
          <w:bottom w:val="single" w:sz="12" w:space="0" w:color="0CF1CF" w:themeColor="accent5" w:themeTint="99"/>
        </w:tcBorders>
      </w:tcPr>
    </w:tblStylePr>
    <w:tblStylePr w:type="lastRow">
      <w:rPr>
        <w:b/>
        <w:bCs/>
      </w:rPr>
      <w:tblPr/>
      <w:tcPr>
        <w:tcBorders>
          <w:top w:val="double" w:sz="2" w:space="0" w:color="0CF1C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72222"/>
    <w:pPr>
      <w:spacing w:after="0" w:line="240" w:lineRule="auto"/>
    </w:pPr>
    <w:tblPr>
      <w:tblStyleRowBandSize w:val="1"/>
      <w:tblStyleColBandSize w:val="1"/>
      <w:tblBorders>
        <w:top w:val="single" w:sz="4" w:space="0" w:color="9EACC0" w:themeColor="accent6" w:themeTint="66"/>
        <w:left w:val="single" w:sz="4" w:space="0" w:color="9EACC0" w:themeColor="accent6" w:themeTint="66"/>
        <w:bottom w:val="single" w:sz="4" w:space="0" w:color="9EACC0" w:themeColor="accent6" w:themeTint="66"/>
        <w:right w:val="single" w:sz="4" w:space="0" w:color="9EACC0" w:themeColor="accent6" w:themeTint="66"/>
        <w:insideH w:val="single" w:sz="4" w:space="0" w:color="9EACC0" w:themeColor="accent6" w:themeTint="66"/>
        <w:insideV w:val="single" w:sz="4" w:space="0" w:color="9EACC0" w:themeColor="accent6" w:themeTint="66"/>
      </w:tblBorders>
    </w:tblPr>
    <w:tblStylePr w:type="firstRow">
      <w:rPr>
        <w:b/>
        <w:bCs/>
      </w:rPr>
      <w:tblPr/>
      <w:tcPr>
        <w:tcBorders>
          <w:bottom w:val="single" w:sz="12" w:space="0" w:color="6D83A1" w:themeColor="accent6" w:themeTint="99"/>
        </w:tcBorders>
      </w:tcPr>
    </w:tblStylePr>
    <w:tblStylePr w:type="lastRow">
      <w:rPr>
        <w:b/>
        <w:bCs/>
      </w:rPr>
      <w:tblPr/>
      <w:tcPr>
        <w:tcBorders>
          <w:top w:val="double" w:sz="2" w:space="0" w:color="6D83A1"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722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72222"/>
    <w:pPr>
      <w:spacing w:after="0" w:line="240" w:lineRule="auto"/>
    </w:pPr>
    <w:tblPr>
      <w:tblStyleRowBandSize w:val="1"/>
      <w:tblStyleColBandSize w:val="1"/>
      <w:tblBorders>
        <w:top w:val="single" w:sz="2" w:space="0" w:color="DBF278" w:themeColor="accent1" w:themeTint="99"/>
        <w:bottom w:val="single" w:sz="2" w:space="0" w:color="DBF278" w:themeColor="accent1" w:themeTint="99"/>
        <w:insideH w:val="single" w:sz="2" w:space="0" w:color="DBF278" w:themeColor="accent1" w:themeTint="99"/>
        <w:insideV w:val="single" w:sz="2" w:space="0" w:color="DBF278" w:themeColor="accent1" w:themeTint="99"/>
      </w:tblBorders>
    </w:tblPr>
    <w:tblStylePr w:type="firstRow">
      <w:rPr>
        <w:b/>
        <w:bCs/>
      </w:rPr>
      <w:tblPr/>
      <w:tcPr>
        <w:tcBorders>
          <w:top w:val="nil"/>
          <w:bottom w:val="single" w:sz="12" w:space="0" w:color="DBF278" w:themeColor="accent1" w:themeTint="99"/>
          <w:insideH w:val="nil"/>
          <w:insideV w:val="nil"/>
        </w:tcBorders>
        <w:shd w:val="clear" w:color="auto" w:fill="FFFFFF" w:themeFill="background1"/>
      </w:tcPr>
    </w:tblStylePr>
    <w:tblStylePr w:type="lastRow">
      <w:rPr>
        <w:b/>
        <w:bCs/>
      </w:rPr>
      <w:tblPr/>
      <w:tcPr>
        <w:tcBorders>
          <w:top w:val="double" w:sz="2" w:space="0" w:color="DBF27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GridTable2-Accent2">
    <w:name w:val="Grid Table 2 Accent 2"/>
    <w:basedOn w:val="TableNormal"/>
    <w:uiPriority w:val="47"/>
    <w:rsid w:val="00572222"/>
    <w:pPr>
      <w:spacing w:after="0" w:line="240" w:lineRule="auto"/>
    </w:pPr>
    <w:tblPr>
      <w:tblStyleRowBandSize w:val="1"/>
      <w:tblStyleColBandSize w:val="1"/>
      <w:tblBorders>
        <w:top w:val="single" w:sz="2" w:space="0" w:color="D0F852" w:themeColor="accent2" w:themeTint="99"/>
        <w:bottom w:val="single" w:sz="2" w:space="0" w:color="D0F852" w:themeColor="accent2" w:themeTint="99"/>
        <w:insideH w:val="single" w:sz="2" w:space="0" w:color="D0F852" w:themeColor="accent2" w:themeTint="99"/>
        <w:insideV w:val="single" w:sz="2" w:space="0" w:color="D0F852" w:themeColor="accent2" w:themeTint="99"/>
      </w:tblBorders>
    </w:tblPr>
    <w:tblStylePr w:type="firstRow">
      <w:rPr>
        <w:b/>
        <w:bCs/>
      </w:rPr>
      <w:tblPr/>
      <w:tcPr>
        <w:tcBorders>
          <w:top w:val="nil"/>
          <w:bottom w:val="single" w:sz="12" w:space="0" w:color="D0F852" w:themeColor="accent2" w:themeTint="99"/>
          <w:insideH w:val="nil"/>
          <w:insideV w:val="nil"/>
        </w:tcBorders>
        <w:shd w:val="clear" w:color="auto" w:fill="FFFFFF" w:themeFill="background1"/>
      </w:tcPr>
    </w:tblStylePr>
    <w:tblStylePr w:type="lastRow">
      <w:rPr>
        <w:b/>
        <w:bCs/>
      </w:rPr>
      <w:tblPr/>
      <w:tcPr>
        <w:tcBorders>
          <w:top w:val="double" w:sz="2" w:space="0" w:color="D0F85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GridTable2-Accent3">
    <w:name w:val="Grid Table 2 Accent 3"/>
    <w:basedOn w:val="TableNormal"/>
    <w:uiPriority w:val="47"/>
    <w:rsid w:val="00572222"/>
    <w:pPr>
      <w:spacing w:after="0" w:line="240" w:lineRule="auto"/>
    </w:pPr>
    <w:tblPr>
      <w:tblStyleRowBandSize w:val="1"/>
      <w:tblStyleColBandSize w:val="1"/>
      <w:tblBorders>
        <w:top w:val="single" w:sz="2" w:space="0" w:color="4AEDD5" w:themeColor="accent3" w:themeTint="99"/>
        <w:bottom w:val="single" w:sz="2" w:space="0" w:color="4AEDD5" w:themeColor="accent3" w:themeTint="99"/>
        <w:insideH w:val="single" w:sz="2" w:space="0" w:color="4AEDD5" w:themeColor="accent3" w:themeTint="99"/>
        <w:insideV w:val="single" w:sz="2" w:space="0" w:color="4AEDD5" w:themeColor="accent3" w:themeTint="99"/>
      </w:tblBorders>
    </w:tblPr>
    <w:tblStylePr w:type="firstRow">
      <w:rPr>
        <w:b/>
        <w:bCs/>
      </w:rPr>
      <w:tblPr/>
      <w:tcPr>
        <w:tcBorders>
          <w:top w:val="nil"/>
          <w:bottom w:val="single" w:sz="12" w:space="0" w:color="4AEDD5" w:themeColor="accent3" w:themeTint="99"/>
          <w:insideH w:val="nil"/>
          <w:insideV w:val="nil"/>
        </w:tcBorders>
        <w:shd w:val="clear" w:color="auto" w:fill="FFFFFF" w:themeFill="background1"/>
      </w:tcPr>
    </w:tblStylePr>
    <w:tblStylePr w:type="lastRow">
      <w:rPr>
        <w:b/>
        <w:bCs/>
      </w:rPr>
      <w:tblPr/>
      <w:tcPr>
        <w:tcBorders>
          <w:top w:val="double" w:sz="2" w:space="0" w:color="4AEDD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GridTable2-Accent4">
    <w:name w:val="Grid Table 2 Accent 4"/>
    <w:basedOn w:val="TableNormal"/>
    <w:uiPriority w:val="47"/>
    <w:rsid w:val="00572222"/>
    <w:pPr>
      <w:spacing w:after="0" w:line="240" w:lineRule="auto"/>
    </w:pPr>
    <w:tblPr>
      <w:tblStyleRowBandSize w:val="1"/>
      <w:tblStyleColBandSize w:val="1"/>
      <w:tblBorders>
        <w:top w:val="single" w:sz="2" w:space="0" w:color="60ECD4" w:themeColor="accent4" w:themeTint="99"/>
        <w:bottom w:val="single" w:sz="2" w:space="0" w:color="60ECD4" w:themeColor="accent4" w:themeTint="99"/>
        <w:insideH w:val="single" w:sz="2" w:space="0" w:color="60ECD4" w:themeColor="accent4" w:themeTint="99"/>
        <w:insideV w:val="single" w:sz="2" w:space="0" w:color="60ECD4" w:themeColor="accent4" w:themeTint="99"/>
      </w:tblBorders>
    </w:tblPr>
    <w:tblStylePr w:type="firstRow">
      <w:rPr>
        <w:b/>
        <w:bCs/>
      </w:rPr>
      <w:tblPr/>
      <w:tcPr>
        <w:tcBorders>
          <w:top w:val="nil"/>
          <w:bottom w:val="single" w:sz="12" w:space="0" w:color="60ECD4" w:themeColor="accent4" w:themeTint="99"/>
          <w:insideH w:val="nil"/>
          <w:insideV w:val="nil"/>
        </w:tcBorders>
        <w:shd w:val="clear" w:color="auto" w:fill="FFFFFF" w:themeFill="background1"/>
      </w:tcPr>
    </w:tblStylePr>
    <w:tblStylePr w:type="lastRow">
      <w:rPr>
        <w:b/>
        <w:bCs/>
      </w:rPr>
      <w:tblPr/>
      <w:tcPr>
        <w:tcBorders>
          <w:top w:val="double" w:sz="2" w:space="0" w:color="60ECD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GridTable2-Accent5">
    <w:name w:val="Grid Table 2 Accent 5"/>
    <w:basedOn w:val="TableNormal"/>
    <w:uiPriority w:val="47"/>
    <w:rsid w:val="00572222"/>
    <w:pPr>
      <w:spacing w:after="0" w:line="240" w:lineRule="auto"/>
    </w:pPr>
    <w:tblPr>
      <w:tblStyleRowBandSize w:val="1"/>
      <w:tblStyleColBandSize w:val="1"/>
      <w:tblBorders>
        <w:top w:val="single" w:sz="2" w:space="0" w:color="0CF1CF" w:themeColor="accent5" w:themeTint="99"/>
        <w:bottom w:val="single" w:sz="2" w:space="0" w:color="0CF1CF" w:themeColor="accent5" w:themeTint="99"/>
        <w:insideH w:val="single" w:sz="2" w:space="0" w:color="0CF1CF" w:themeColor="accent5" w:themeTint="99"/>
        <w:insideV w:val="single" w:sz="2" w:space="0" w:color="0CF1CF" w:themeColor="accent5" w:themeTint="99"/>
      </w:tblBorders>
    </w:tblPr>
    <w:tblStylePr w:type="firstRow">
      <w:rPr>
        <w:b/>
        <w:bCs/>
      </w:rPr>
      <w:tblPr/>
      <w:tcPr>
        <w:tcBorders>
          <w:top w:val="nil"/>
          <w:bottom w:val="single" w:sz="12" w:space="0" w:color="0CF1CF" w:themeColor="accent5" w:themeTint="99"/>
          <w:insideH w:val="nil"/>
          <w:insideV w:val="nil"/>
        </w:tcBorders>
        <w:shd w:val="clear" w:color="auto" w:fill="FFFFFF" w:themeFill="background1"/>
      </w:tcPr>
    </w:tblStylePr>
    <w:tblStylePr w:type="lastRow">
      <w:rPr>
        <w:b/>
        <w:bCs/>
      </w:rPr>
      <w:tblPr/>
      <w:tcPr>
        <w:tcBorders>
          <w:top w:val="double" w:sz="2" w:space="0" w:color="0CF1C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GridTable2-Accent6">
    <w:name w:val="Grid Table 2 Accent 6"/>
    <w:basedOn w:val="TableNormal"/>
    <w:uiPriority w:val="47"/>
    <w:rsid w:val="00572222"/>
    <w:pPr>
      <w:spacing w:after="0" w:line="240" w:lineRule="auto"/>
    </w:pPr>
    <w:tblPr>
      <w:tblStyleRowBandSize w:val="1"/>
      <w:tblStyleColBandSize w:val="1"/>
      <w:tblBorders>
        <w:top w:val="single" w:sz="2" w:space="0" w:color="6D83A1" w:themeColor="accent6" w:themeTint="99"/>
        <w:bottom w:val="single" w:sz="2" w:space="0" w:color="6D83A1" w:themeColor="accent6" w:themeTint="99"/>
        <w:insideH w:val="single" w:sz="2" w:space="0" w:color="6D83A1" w:themeColor="accent6" w:themeTint="99"/>
        <w:insideV w:val="single" w:sz="2" w:space="0" w:color="6D83A1" w:themeColor="accent6" w:themeTint="99"/>
      </w:tblBorders>
    </w:tblPr>
    <w:tblStylePr w:type="firstRow">
      <w:rPr>
        <w:b/>
        <w:bCs/>
      </w:rPr>
      <w:tblPr/>
      <w:tcPr>
        <w:tcBorders>
          <w:top w:val="nil"/>
          <w:bottom w:val="single" w:sz="12" w:space="0" w:color="6D83A1" w:themeColor="accent6" w:themeTint="99"/>
          <w:insideH w:val="nil"/>
          <w:insideV w:val="nil"/>
        </w:tcBorders>
        <w:shd w:val="clear" w:color="auto" w:fill="FFFFFF" w:themeFill="background1"/>
      </w:tcPr>
    </w:tblStylePr>
    <w:tblStylePr w:type="lastRow">
      <w:rPr>
        <w:b/>
        <w:bCs/>
      </w:rPr>
      <w:tblPr/>
      <w:tcPr>
        <w:tcBorders>
          <w:top w:val="double" w:sz="2" w:space="0" w:color="6D83A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GridTable3">
    <w:name w:val="Grid Table 3"/>
    <w:basedOn w:val="TableNormal"/>
    <w:uiPriority w:val="48"/>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bottom w:val="single" w:sz="4" w:space="0" w:color="DBF278" w:themeColor="accent1" w:themeTint="99"/>
        </w:tcBorders>
      </w:tcPr>
    </w:tblStylePr>
    <w:tblStylePr w:type="nwCell">
      <w:tblPr/>
      <w:tcPr>
        <w:tcBorders>
          <w:bottom w:val="single" w:sz="4" w:space="0" w:color="DBF278" w:themeColor="accent1" w:themeTint="99"/>
        </w:tcBorders>
      </w:tcPr>
    </w:tblStylePr>
    <w:tblStylePr w:type="seCell">
      <w:tblPr/>
      <w:tcPr>
        <w:tcBorders>
          <w:top w:val="single" w:sz="4" w:space="0" w:color="DBF278" w:themeColor="accent1" w:themeTint="99"/>
        </w:tcBorders>
      </w:tcPr>
    </w:tblStylePr>
    <w:tblStylePr w:type="swCell">
      <w:tblPr/>
      <w:tcPr>
        <w:tcBorders>
          <w:top w:val="single" w:sz="4" w:space="0" w:color="DBF278" w:themeColor="accent1" w:themeTint="99"/>
        </w:tcBorders>
      </w:tcPr>
    </w:tblStylePr>
  </w:style>
  <w:style w:type="table" w:styleId="GridTable3-Accent2">
    <w:name w:val="Grid Table 3 Accent 2"/>
    <w:basedOn w:val="TableNormal"/>
    <w:uiPriority w:val="48"/>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bottom w:val="single" w:sz="4" w:space="0" w:color="D0F852" w:themeColor="accent2" w:themeTint="99"/>
        </w:tcBorders>
      </w:tcPr>
    </w:tblStylePr>
    <w:tblStylePr w:type="nwCell">
      <w:tblPr/>
      <w:tcPr>
        <w:tcBorders>
          <w:bottom w:val="single" w:sz="4" w:space="0" w:color="D0F852" w:themeColor="accent2" w:themeTint="99"/>
        </w:tcBorders>
      </w:tcPr>
    </w:tblStylePr>
    <w:tblStylePr w:type="seCell">
      <w:tblPr/>
      <w:tcPr>
        <w:tcBorders>
          <w:top w:val="single" w:sz="4" w:space="0" w:color="D0F852" w:themeColor="accent2" w:themeTint="99"/>
        </w:tcBorders>
      </w:tcPr>
    </w:tblStylePr>
    <w:tblStylePr w:type="swCell">
      <w:tblPr/>
      <w:tcPr>
        <w:tcBorders>
          <w:top w:val="single" w:sz="4" w:space="0" w:color="D0F852" w:themeColor="accent2" w:themeTint="99"/>
        </w:tcBorders>
      </w:tcPr>
    </w:tblStylePr>
  </w:style>
  <w:style w:type="table" w:styleId="GridTable3-Accent3">
    <w:name w:val="Grid Table 3 Accent 3"/>
    <w:basedOn w:val="TableNormal"/>
    <w:uiPriority w:val="48"/>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bottom w:val="single" w:sz="4" w:space="0" w:color="4AEDD5" w:themeColor="accent3" w:themeTint="99"/>
        </w:tcBorders>
      </w:tcPr>
    </w:tblStylePr>
    <w:tblStylePr w:type="nwCell">
      <w:tblPr/>
      <w:tcPr>
        <w:tcBorders>
          <w:bottom w:val="single" w:sz="4" w:space="0" w:color="4AEDD5" w:themeColor="accent3" w:themeTint="99"/>
        </w:tcBorders>
      </w:tcPr>
    </w:tblStylePr>
    <w:tblStylePr w:type="seCell">
      <w:tblPr/>
      <w:tcPr>
        <w:tcBorders>
          <w:top w:val="single" w:sz="4" w:space="0" w:color="4AEDD5" w:themeColor="accent3" w:themeTint="99"/>
        </w:tcBorders>
      </w:tcPr>
    </w:tblStylePr>
    <w:tblStylePr w:type="swCell">
      <w:tblPr/>
      <w:tcPr>
        <w:tcBorders>
          <w:top w:val="single" w:sz="4" w:space="0" w:color="4AEDD5" w:themeColor="accent3" w:themeTint="99"/>
        </w:tcBorders>
      </w:tcPr>
    </w:tblStylePr>
  </w:style>
  <w:style w:type="table" w:styleId="GridTable3-Accent4">
    <w:name w:val="Grid Table 3 Accent 4"/>
    <w:basedOn w:val="TableNormal"/>
    <w:uiPriority w:val="48"/>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bottom w:val="single" w:sz="4" w:space="0" w:color="60ECD4" w:themeColor="accent4" w:themeTint="99"/>
        </w:tcBorders>
      </w:tcPr>
    </w:tblStylePr>
    <w:tblStylePr w:type="nwCell">
      <w:tblPr/>
      <w:tcPr>
        <w:tcBorders>
          <w:bottom w:val="single" w:sz="4" w:space="0" w:color="60ECD4" w:themeColor="accent4" w:themeTint="99"/>
        </w:tcBorders>
      </w:tcPr>
    </w:tblStylePr>
    <w:tblStylePr w:type="seCell">
      <w:tblPr/>
      <w:tcPr>
        <w:tcBorders>
          <w:top w:val="single" w:sz="4" w:space="0" w:color="60ECD4" w:themeColor="accent4" w:themeTint="99"/>
        </w:tcBorders>
      </w:tcPr>
    </w:tblStylePr>
    <w:tblStylePr w:type="swCell">
      <w:tblPr/>
      <w:tcPr>
        <w:tcBorders>
          <w:top w:val="single" w:sz="4" w:space="0" w:color="60ECD4" w:themeColor="accent4" w:themeTint="99"/>
        </w:tcBorders>
      </w:tcPr>
    </w:tblStylePr>
  </w:style>
  <w:style w:type="table" w:styleId="GridTable3-Accent5">
    <w:name w:val="Grid Table 3 Accent 5"/>
    <w:basedOn w:val="TableNormal"/>
    <w:uiPriority w:val="48"/>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bottom w:val="single" w:sz="4" w:space="0" w:color="0CF1CF" w:themeColor="accent5" w:themeTint="99"/>
        </w:tcBorders>
      </w:tcPr>
    </w:tblStylePr>
    <w:tblStylePr w:type="nwCell">
      <w:tblPr/>
      <w:tcPr>
        <w:tcBorders>
          <w:bottom w:val="single" w:sz="4" w:space="0" w:color="0CF1CF" w:themeColor="accent5" w:themeTint="99"/>
        </w:tcBorders>
      </w:tcPr>
    </w:tblStylePr>
    <w:tblStylePr w:type="seCell">
      <w:tblPr/>
      <w:tcPr>
        <w:tcBorders>
          <w:top w:val="single" w:sz="4" w:space="0" w:color="0CF1CF" w:themeColor="accent5" w:themeTint="99"/>
        </w:tcBorders>
      </w:tcPr>
    </w:tblStylePr>
    <w:tblStylePr w:type="swCell">
      <w:tblPr/>
      <w:tcPr>
        <w:tcBorders>
          <w:top w:val="single" w:sz="4" w:space="0" w:color="0CF1CF" w:themeColor="accent5" w:themeTint="99"/>
        </w:tcBorders>
      </w:tcPr>
    </w:tblStylePr>
  </w:style>
  <w:style w:type="table" w:styleId="GridTable3-Accent6">
    <w:name w:val="Grid Table 3 Accent 6"/>
    <w:basedOn w:val="TableNormal"/>
    <w:uiPriority w:val="48"/>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bottom w:val="single" w:sz="4" w:space="0" w:color="6D83A1" w:themeColor="accent6" w:themeTint="99"/>
        </w:tcBorders>
      </w:tcPr>
    </w:tblStylePr>
    <w:tblStylePr w:type="nwCell">
      <w:tblPr/>
      <w:tcPr>
        <w:tcBorders>
          <w:bottom w:val="single" w:sz="4" w:space="0" w:color="6D83A1" w:themeColor="accent6" w:themeTint="99"/>
        </w:tcBorders>
      </w:tcPr>
    </w:tblStylePr>
    <w:tblStylePr w:type="seCell">
      <w:tblPr/>
      <w:tcPr>
        <w:tcBorders>
          <w:top w:val="single" w:sz="4" w:space="0" w:color="6D83A1" w:themeColor="accent6" w:themeTint="99"/>
        </w:tcBorders>
      </w:tcPr>
    </w:tblStylePr>
    <w:tblStylePr w:type="swCell">
      <w:tblPr/>
      <w:tcPr>
        <w:tcBorders>
          <w:top w:val="single" w:sz="4" w:space="0" w:color="6D83A1" w:themeColor="accent6" w:themeTint="99"/>
        </w:tcBorders>
      </w:tcPr>
    </w:tblStylePr>
  </w:style>
  <w:style w:type="table" w:styleId="GridTable4">
    <w:name w:val="Grid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color w:val="FFFFFF" w:themeColor="background1"/>
      </w:rPr>
      <w:tblPr/>
      <w:tcPr>
        <w:tcBorders>
          <w:top w:val="single" w:sz="4" w:space="0" w:color="C3EA1F" w:themeColor="accent1"/>
          <w:left w:val="single" w:sz="4" w:space="0" w:color="C3EA1F" w:themeColor="accent1"/>
          <w:bottom w:val="single" w:sz="4" w:space="0" w:color="C3EA1F" w:themeColor="accent1"/>
          <w:right w:val="single" w:sz="4" w:space="0" w:color="C3EA1F" w:themeColor="accent1"/>
          <w:insideH w:val="nil"/>
          <w:insideV w:val="nil"/>
        </w:tcBorders>
        <w:shd w:val="clear" w:color="auto" w:fill="C3EA1F" w:themeFill="accent1"/>
      </w:tcPr>
    </w:tblStylePr>
    <w:tblStylePr w:type="lastRow">
      <w:rPr>
        <w:b/>
        <w:bCs/>
      </w:rPr>
      <w:tblPr/>
      <w:tcPr>
        <w:tcBorders>
          <w:top w:val="double" w:sz="4" w:space="0" w:color="C3EA1F" w:themeColor="accent1"/>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GridTable4-Accent2">
    <w:name w:val="Grid Table 4 Accent 2"/>
    <w:basedOn w:val="TableNormal"/>
    <w:uiPriority w:val="49"/>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color w:val="FFFFFF" w:themeColor="background1"/>
      </w:rPr>
      <w:tblPr/>
      <w:tcPr>
        <w:tcBorders>
          <w:top w:val="single" w:sz="4" w:space="0" w:color="9DCB08" w:themeColor="accent2"/>
          <w:left w:val="single" w:sz="4" w:space="0" w:color="9DCB08" w:themeColor="accent2"/>
          <w:bottom w:val="single" w:sz="4" w:space="0" w:color="9DCB08" w:themeColor="accent2"/>
          <w:right w:val="single" w:sz="4" w:space="0" w:color="9DCB08" w:themeColor="accent2"/>
          <w:insideH w:val="nil"/>
          <w:insideV w:val="nil"/>
        </w:tcBorders>
        <w:shd w:val="clear" w:color="auto" w:fill="9DCB08" w:themeFill="accent2"/>
      </w:tcPr>
    </w:tblStylePr>
    <w:tblStylePr w:type="lastRow">
      <w:rPr>
        <w:b/>
        <w:bCs/>
      </w:rPr>
      <w:tblPr/>
      <w:tcPr>
        <w:tcBorders>
          <w:top w:val="double" w:sz="4" w:space="0" w:color="9DCB08" w:themeColor="accent2"/>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GridTable4-Accent3">
    <w:name w:val="Grid Table 4 Accent 3"/>
    <w:basedOn w:val="TableNormal"/>
    <w:uiPriority w:val="49"/>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color w:val="FFFFFF" w:themeColor="background1"/>
      </w:rPr>
      <w:tblPr/>
      <w:tcPr>
        <w:tcBorders>
          <w:top w:val="single" w:sz="4" w:space="0" w:color="10A48E" w:themeColor="accent3"/>
          <w:left w:val="single" w:sz="4" w:space="0" w:color="10A48E" w:themeColor="accent3"/>
          <w:bottom w:val="single" w:sz="4" w:space="0" w:color="10A48E" w:themeColor="accent3"/>
          <w:right w:val="single" w:sz="4" w:space="0" w:color="10A48E" w:themeColor="accent3"/>
          <w:insideH w:val="nil"/>
          <w:insideV w:val="nil"/>
        </w:tcBorders>
        <w:shd w:val="clear" w:color="auto" w:fill="10A48E" w:themeFill="accent3"/>
      </w:tcPr>
    </w:tblStylePr>
    <w:tblStylePr w:type="lastRow">
      <w:rPr>
        <w:b/>
        <w:bCs/>
      </w:rPr>
      <w:tblPr/>
      <w:tcPr>
        <w:tcBorders>
          <w:top w:val="double" w:sz="4" w:space="0" w:color="10A48E" w:themeColor="accent3"/>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GridTable4-Accent4">
    <w:name w:val="Grid Table 4 Accent 4"/>
    <w:basedOn w:val="TableNormal"/>
    <w:uiPriority w:val="49"/>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color w:val="FFFFFF" w:themeColor="background1"/>
      </w:rPr>
      <w:tblPr/>
      <w:tcPr>
        <w:tcBorders>
          <w:top w:val="single" w:sz="4" w:space="0" w:color="17C0A3" w:themeColor="accent4"/>
          <w:left w:val="single" w:sz="4" w:space="0" w:color="17C0A3" w:themeColor="accent4"/>
          <w:bottom w:val="single" w:sz="4" w:space="0" w:color="17C0A3" w:themeColor="accent4"/>
          <w:right w:val="single" w:sz="4" w:space="0" w:color="17C0A3" w:themeColor="accent4"/>
          <w:insideH w:val="nil"/>
          <w:insideV w:val="nil"/>
        </w:tcBorders>
        <w:shd w:val="clear" w:color="auto" w:fill="17C0A3" w:themeFill="accent4"/>
      </w:tcPr>
    </w:tblStylePr>
    <w:tblStylePr w:type="lastRow">
      <w:rPr>
        <w:b/>
        <w:bCs/>
      </w:rPr>
      <w:tblPr/>
      <w:tcPr>
        <w:tcBorders>
          <w:top w:val="double" w:sz="4" w:space="0" w:color="17C0A3" w:themeColor="accent4"/>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GridTable4-Accent5">
    <w:name w:val="Grid Table 4 Accent 5"/>
    <w:basedOn w:val="TableNormal"/>
    <w:uiPriority w:val="49"/>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color w:val="FFFFFF" w:themeColor="background1"/>
      </w:rPr>
      <w:tblPr/>
      <w:tcPr>
        <w:tcBorders>
          <w:top w:val="single" w:sz="4" w:space="0" w:color="044F44" w:themeColor="accent5"/>
          <w:left w:val="single" w:sz="4" w:space="0" w:color="044F44" w:themeColor="accent5"/>
          <w:bottom w:val="single" w:sz="4" w:space="0" w:color="044F44" w:themeColor="accent5"/>
          <w:right w:val="single" w:sz="4" w:space="0" w:color="044F44" w:themeColor="accent5"/>
          <w:insideH w:val="nil"/>
          <w:insideV w:val="nil"/>
        </w:tcBorders>
        <w:shd w:val="clear" w:color="auto" w:fill="044F44" w:themeFill="accent5"/>
      </w:tcPr>
    </w:tblStylePr>
    <w:tblStylePr w:type="lastRow">
      <w:rPr>
        <w:b/>
        <w:bCs/>
      </w:rPr>
      <w:tblPr/>
      <w:tcPr>
        <w:tcBorders>
          <w:top w:val="double" w:sz="4" w:space="0" w:color="044F44" w:themeColor="accent5"/>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GridTable4-Accent6">
    <w:name w:val="Grid Table 4 Accent 6"/>
    <w:basedOn w:val="TableNormal"/>
    <w:uiPriority w:val="49"/>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color w:val="FFFFFF" w:themeColor="background1"/>
      </w:rPr>
      <w:tblPr/>
      <w:tcPr>
        <w:tcBorders>
          <w:top w:val="single" w:sz="4" w:space="0" w:color="2C3644" w:themeColor="accent6"/>
          <w:left w:val="single" w:sz="4" w:space="0" w:color="2C3644" w:themeColor="accent6"/>
          <w:bottom w:val="single" w:sz="4" w:space="0" w:color="2C3644" w:themeColor="accent6"/>
          <w:right w:val="single" w:sz="4" w:space="0" w:color="2C3644" w:themeColor="accent6"/>
          <w:insideH w:val="nil"/>
          <w:insideV w:val="nil"/>
        </w:tcBorders>
        <w:shd w:val="clear" w:color="auto" w:fill="2C3644" w:themeFill="accent6"/>
      </w:tcPr>
    </w:tblStylePr>
    <w:tblStylePr w:type="lastRow">
      <w:rPr>
        <w:b/>
        <w:bCs/>
      </w:rPr>
      <w:tblPr/>
      <w:tcPr>
        <w:tcBorders>
          <w:top w:val="double" w:sz="4" w:space="0" w:color="2C3644" w:themeColor="accent6"/>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GridTable5Dark">
    <w:name w:val="Grid Table 5 Dark"/>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A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EA1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EA1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EA1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EA1F" w:themeFill="accent1"/>
      </w:tcPr>
    </w:tblStylePr>
    <w:tblStylePr w:type="band1Vert">
      <w:tblPr/>
      <w:tcPr>
        <w:shd w:val="clear" w:color="auto" w:fill="E7F6A5" w:themeFill="accent1" w:themeFillTint="66"/>
      </w:tcPr>
    </w:tblStylePr>
    <w:tblStylePr w:type="band1Horz">
      <w:tblPr/>
      <w:tcPr>
        <w:shd w:val="clear" w:color="auto" w:fill="E7F6A5" w:themeFill="accent1" w:themeFillTint="66"/>
      </w:tcPr>
    </w:tblStylePr>
  </w:style>
  <w:style w:type="table" w:styleId="GridTable5Dark-Accent2">
    <w:name w:val="Grid Table 5 Dark Accent 2"/>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FCC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CB0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CB0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CB0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CB08" w:themeFill="accent2"/>
      </w:tcPr>
    </w:tblStylePr>
    <w:tblStylePr w:type="band1Vert">
      <w:tblPr/>
      <w:tcPr>
        <w:shd w:val="clear" w:color="auto" w:fill="E0FA8B" w:themeFill="accent2" w:themeFillTint="66"/>
      </w:tcPr>
    </w:tblStylePr>
    <w:tblStylePr w:type="band1Horz">
      <w:tblPr/>
      <w:tcPr>
        <w:shd w:val="clear" w:color="auto" w:fill="E0FA8B" w:themeFill="accent2" w:themeFillTint="66"/>
      </w:tcPr>
    </w:tblStylePr>
  </w:style>
  <w:style w:type="table" w:styleId="GridTable5Dark-Accent3">
    <w:name w:val="Grid Table 5 Dark Accent 3"/>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9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0A48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0A48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0A48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0A48E" w:themeFill="accent3"/>
      </w:tcPr>
    </w:tblStylePr>
    <w:tblStylePr w:type="band1Vert">
      <w:tblPr/>
      <w:tcPr>
        <w:shd w:val="clear" w:color="auto" w:fill="86F3E3" w:themeFill="accent3" w:themeFillTint="66"/>
      </w:tcPr>
    </w:tblStylePr>
    <w:tblStylePr w:type="band1Horz">
      <w:tblPr/>
      <w:tcPr>
        <w:shd w:val="clear" w:color="auto" w:fill="86F3E3" w:themeFill="accent3" w:themeFillTint="66"/>
      </w:tcPr>
    </w:tblStylePr>
  </w:style>
  <w:style w:type="table" w:styleId="GridTable5Dark-Accent4">
    <w:name w:val="Grid Table 5 Dark Accent 4"/>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AF8F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C0A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C0A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C0A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C0A3" w:themeFill="accent4"/>
      </w:tcPr>
    </w:tblStylePr>
    <w:tblStylePr w:type="band1Vert">
      <w:tblPr/>
      <w:tcPr>
        <w:shd w:val="clear" w:color="auto" w:fill="95F2E2" w:themeFill="accent4" w:themeFillTint="66"/>
      </w:tcPr>
    </w:tblStylePr>
    <w:tblStylePr w:type="band1Horz">
      <w:tblPr/>
      <w:tcPr>
        <w:shd w:val="clear" w:color="auto" w:fill="95F2E2" w:themeFill="accent4" w:themeFillTint="66"/>
      </w:tcPr>
    </w:tblStylePr>
  </w:style>
  <w:style w:type="table" w:styleId="GridTable5Dark-Accent5">
    <w:name w:val="Grid Table 5 Dark Accent 5"/>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F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44F4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44F4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44F4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44F44" w:themeFill="accent5"/>
      </w:tcPr>
    </w:tblStylePr>
    <w:tblStylePr w:type="band1Vert">
      <w:tblPr/>
      <w:tcPr>
        <w:shd w:val="clear" w:color="auto" w:fill="5CF6DF" w:themeFill="accent5" w:themeFillTint="66"/>
      </w:tcPr>
    </w:tblStylePr>
    <w:tblStylePr w:type="band1Horz">
      <w:tblPr/>
      <w:tcPr>
        <w:shd w:val="clear" w:color="auto" w:fill="5CF6DF" w:themeFill="accent5" w:themeFillTint="66"/>
      </w:tcPr>
    </w:tblStylePr>
  </w:style>
  <w:style w:type="table" w:styleId="GridTable5Dark-Accent6">
    <w:name w:val="Grid Table 5 Dark Accent 6"/>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D5D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C364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C364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C364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C3644" w:themeFill="accent6"/>
      </w:tcPr>
    </w:tblStylePr>
    <w:tblStylePr w:type="band1Vert">
      <w:tblPr/>
      <w:tcPr>
        <w:shd w:val="clear" w:color="auto" w:fill="9EACC0" w:themeFill="accent6" w:themeFillTint="66"/>
      </w:tcPr>
    </w:tblStylePr>
    <w:tblStylePr w:type="band1Horz">
      <w:tblPr/>
      <w:tcPr>
        <w:shd w:val="clear" w:color="auto" w:fill="9EACC0" w:themeFill="accent6" w:themeFillTint="66"/>
      </w:tcPr>
    </w:tblStylePr>
  </w:style>
  <w:style w:type="table" w:styleId="GridTable6Colorful">
    <w:name w:val="Grid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72222"/>
    <w:pPr>
      <w:spacing w:after="0" w:line="240" w:lineRule="auto"/>
    </w:pPr>
    <w:rPr>
      <w:color w:val="95B511" w:themeColor="accent1" w:themeShade="BF"/>
    </w:r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bottom w:val="single" w:sz="12" w:space="0" w:color="DBF278" w:themeColor="accent1" w:themeTint="99"/>
        </w:tcBorders>
      </w:tcPr>
    </w:tblStylePr>
    <w:tblStylePr w:type="lastRow">
      <w:rPr>
        <w:b/>
        <w:bCs/>
      </w:rPr>
      <w:tblPr/>
      <w:tcPr>
        <w:tcBorders>
          <w:top w:val="doub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GridTable6Colorful-Accent2">
    <w:name w:val="Grid Table 6 Colorful Accent 2"/>
    <w:basedOn w:val="TableNormal"/>
    <w:uiPriority w:val="51"/>
    <w:rsid w:val="00572222"/>
    <w:pPr>
      <w:spacing w:after="0" w:line="240" w:lineRule="auto"/>
    </w:pPr>
    <w:rPr>
      <w:color w:val="749706" w:themeColor="accent2" w:themeShade="BF"/>
    </w:r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bottom w:val="single" w:sz="12" w:space="0" w:color="D0F852" w:themeColor="accent2" w:themeTint="99"/>
        </w:tcBorders>
      </w:tcPr>
    </w:tblStylePr>
    <w:tblStylePr w:type="lastRow">
      <w:rPr>
        <w:b/>
        <w:bCs/>
      </w:rPr>
      <w:tblPr/>
      <w:tcPr>
        <w:tcBorders>
          <w:top w:val="doub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GridTable6Colorful-Accent3">
    <w:name w:val="Grid Table 6 Colorful Accent 3"/>
    <w:basedOn w:val="TableNormal"/>
    <w:uiPriority w:val="51"/>
    <w:rsid w:val="00572222"/>
    <w:pPr>
      <w:spacing w:after="0" w:line="240" w:lineRule="auto"/>
    </w:pPr>
    <w:rPr>
      <w:color w:val="0C7A6A" w:themeColor="accent3" w:themeShade="BF"/>
    </w:r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bottom w:val="single" w:sz="12" w:space="0" w:color="4AEDD5" w:themeColor="accent3" w:themeTint="99"/>
        </w:tcBorders>
      </w:tcPr>
    </w:tblStylePr>
    <w:tblStylePr w:type="lastRow">
      <w:rPr>
        <w:b/>
        <w:bCs/>
      </w:rPr>
      <w:tblPr/>
      <w:tcPr>
        <w:tcBorders>
          <w:top w:val="doub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GridTable6Colorful-Accent4">
    <w:name w:val="Grid Table 6 Colorful Accent 4"/>
    <w:basedOn w:val="TableNormal"/>
    <w:uiPriority w:val="51"/>
    <w:rsid w:val="00572222"/>
    <w:pPr>
      <w:spacing w:after="0" w:line="240" w:lineRule="auto"/>
    </w:pPr>
    <w:rPr>
      <w:color w:val="118F79" w:themeColor="accent4" w:themeShade="BF"/>
    </w:r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bottom w:val="single" w:sz="12" w:space="0" w:color="60ECD4" w:themeColor="accent4" w:themeTint="99"/>
        </w:tcBorders>
      </w:tcPr>
    </w:tblStylePr>
    <w:tblStylePr w:type="lastRow">
      <w:rPr>
        <w:b/>
        <w:bCs/>
      </w:rPr>
      <w:tblPr/>
      <w:tcPr>
        <w:tcBorders>
          <w:top w:val="doub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GridTable6Colorful-Accent5">
    <w:name w:val="Grid Table 6 Colorful Accent 5"/>
    <w:basedOn w:val="TableNormal"/>
    <w:uiPriority w:val="51"/>
    <w:rsid w:val="00572222"/>
    <w:pPr>
      <w:spacing w:after="0" w:line="240" w:lineRule="auto"/>
    </w:pPr>
    <w:rPr>
      <w:color w:val="033B32" w:themeColor="accent5" w:themeShade="BF"/>
    </w:r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bottom w:val="single" w:sz="12" w:space="0" w:color="0CF1CF" w:themeColor="accent5" w:themeTint="99"/>
        </w:tcBorders>
      </w:tcPr>
    </w:tblStylePr>
    <w:tblStylePr w:type="lastRow">
      <w:rPr>
        <w:b/>
        <w:bCs/>
      </w:rPr>
      <w:tblPr/>
      <w:tcPr>
        <w:tcBorders>
          <w:top w:val="doub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GridTable6Colorful-Accent6">
    <w:name w:val="Grid Table 6 Colorful Accent 6"/>
    <w:basedOn w:val="TableNormal"/>
    <w:uiPriority w:val="51"/>
    <w:rsid w:val="00572222"/>
    <w:pPr>
      <w:spacing w:after="0" w:line="240" w:lineRule="auto"/>
    </w:pPr>
    <w:rPr>
      <w:color w:val="212832" w:themeColor="accent6" w:themeShade="BF"/>
    </w:r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bottom w:val="single" w:sz="12" w:space="0" w:color="6D83A1" w:themeColor="accent6" w:themeTint="99"/>
        </w:tcBorders>
      </w:tcPr>
    </w:tblStylePr>
    <w:tblStylePr w:type="lastRow">
      <w:rPr>
        <w:b/>
        <w:bCs/>
      </w:rPr>
      <w:tblPr/>
      <w:tcPr>
        <w:tcBorders>
          <w:top w:val="doub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GridTable7Colorful">
    <w:name w:val="Grid Table 7 Colorful"/>
    <w:basedOn w:val="TableNormal"/>
    <w:uiPriority w:val="52"/>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72222"/>
    <w:pPr>
      <w:spacing w:after="0" w:line="240" w:lineRule="auto"/>
    </w:pPr>
    <w:rPr>
      <w:color w:val="95B511" w:themeColor="accent1" w:themeShade="BF"/>
    </w:r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bottom w:val="single" w:sz="4" w:space="0" w:color="DBF278" w:themeColor="accent1" w:themeTint="99"/>
        </w:tcBorders>
      </w:tcPr>
    </w:tblStylePr>
    <w:tblStylePr w:type="nwCell">
      <w:tblPr/>
      <w:tcPr>
        <w:tcBorders>
          <w:bottom w:val="single" w:sz="4" w:space="0" w:color="DBF278" w:themeColor="accent1" w:themeTint="99"/>
        </w:tcBorders>
      </w:tcPr>
    </w:tblStylePr>
    <w:tblStylePr w:type="seCell">
      <w:tblPr/>
      <w:tcPr>
        <w:tcBorders>
          <w:top w:val="single" w:sz="4" w:space="0" w:color="DBF278" w:themeColor="accent1" w:themeTint="99"/>
        </w:tcBorders>
      </w:tcPr>
    </w:tblStylePr>
    <w:tblStylePr w:type="swCell">
      <w:tblPr/>
      <w:tcPr>
        <w:tcBorders>
          <w:top w:val="single" w:sz="4" w:space="0" w:color="DBF278" w:themeColor="accent1" w:themeTint="99"/>
        </w:tcBorders>
      </w:tcPr>
    </w:tblStylePr>
  </w:style>
  <w:style w:type="table" w:styleId="GridTable7Colorful-Accent2">
    <w:name w:val="Grid Table 7 Colorful Accent 2"/>
    <w:basedOn w:val="TableNormal"/>
    <w:uiPriority w:val="52"/>
    <w:rsid w:val="00572222"/>
    <w:pPr>
      <w:spacing w:after="0" w:line="240" w:lineRule="auto"/>
    </w:pPr>
    <w:rPr>
      <w:color w:val="749706" w:themeColor="accent2" w:themeShade="BF"/>
    </w:r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bottom w:val="single" w:sz="4" w:space="0" w:color="D0F852" w:themeColor="accent2" w:themeTint="99"/>
        </w:tcBorders>
      </w:tcPr>
    </w:tblStylePr>
    <w:tblStylePr w:type="nwCell">
      <w:tblPr/>
      <w:tcPr>
        <w:tcBorders>
          <w:bottom w:val="single" w:sz="4" w:space="0" w:color="D0F852" w:themeColor="accent2" w:themeTint="99"/>
        </w:tcBorders>
      </w:tcPr>
    </w:tblStylePr>
    <w:tblStylePr w:type="seCell">
      <w:tblPr/>
      <w:tcPr>
        <w:tcBorders>
          <w:top w:val="single" w:sz="4" w:space="0" w:color="D0F852" w:themeColor="accent2" w:themeTint="99"/>
        </w:tcBorders>
      </w:tcPr>
    </w:tblStylePr>
    <w:tblStylePr w:type="swCell">
      <w:tblPr/>
      <w:tcPr>
        <w:tcBorders>
          <w:top w:val="single" w:sz="4" w:space="0" w:color="D0F852" w:themeColor="accent2" w:themeTint="99"/>
        </w:tcBorders>
      </w:tcPr>
    </w:tblStylePr>
  </w:style>
  <w:style w:type="table" w:styleId="GridTable7Colorful-Accent3">
    <w:name w:val="Grid Table 7 Colorful Accent 3"/>
    <w:basedOn w:val="TableNormal"/>
    <w:uiPriority w:val="52"/>
    <w:rsid w:val="00572222"/>
    <w:pPr>
      <w:spacing w:after="0" w:line="240" w:lineRule="auto"/>
    </w:pPr>
    <w:rPr>
      <w:color w:val="0C7A6A" w:themeColor="accent3" w:themeShade="BF"/>
    </w:r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bottom w:val="single" w:sz="4" w:space="0" w:color="4AEDD5" w:themeColor="accent3" w:themeTint="99"/>
        </w:tcBorders>
      </w:tcPr>
    </w:tblStylePr>
    <w:tblStylePr w:type="nwCell">
      <w:tblPr/>
      <w:tcPr>
        <w:tcBorders>
          <w:bottom w:val="single" w:sz="4" w:space="0" w:color="4AEDD5" w:themeColor="accent3" w:themeTint="99"/>
        </w:tcBorders>
      </w:tcPr>
    </w:tblStylePr>
    <w:tblStylePr w:type="seCell">
      <w:tblPr/>
      <w:tcPr>
        <w:tcBorders>
          <w:top w:val="single" w:sz="4" w:space="0" w:color="4AEDD5" w:themeColor="accent3" w:themeTint="99"/>
        </w:tcBorders>
      </w:tcPr>
    </w:tblStylePr>
    <w:tblStylePr w:type="swCell">
      <w:tblPr/>
      <w:tcPr>
        <w:tcBorders>
          <w:top w:val="single" w:sz="4" w:space="0" w:color="4AEDD5" w:themeColor="accent3" w:themeTint="99"/>
        </w:tcBorders>
      </w:tcPr>
    </w:tblStylePr>
  </w:style>
  <w:style w:type="table" w:styleId="GridTable7Colorful-Accent4">
    <w:name w:val="Grid Table 7 Colorful Accent 4"/>
    <w:basedOn w:val="TableNormal"/>
    <w:uiPriority w:val="52"/>
    <w:rsid w:val="00572222"/>
    <w:pPr>
      <w:spacing w:after="0" w:line="240" w:lineRule="auto"/>
    </w:pPr>
    <w:rPr>
      <w:color w:val="118F79" w:themeColor="accent4" w:themeShade="BF"/>
    </w:r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bottom w:val="single" w:sz="4" w:space="0" w:color="60ECD4" w:themeColor="accent4" w:themeTint="99"/>
        </w:tcBorders>
      </w:tcPr>
    </w:tblStylePr>
    <w:tblStylePr w:type="nwCell">
      <w:tblPr/>
      <w:tcPr>
        <w:tcBorders>
          <w:bottom w:val="single" w:sz="4" w:space="0" w:color="60ECD4" w:themeColor="accent4" w:themeTint="99"/>
        </w:tcBorders>
      </w:tcPr>
    </w:tblStylePr>
    <w:tblStylePr w:type="seCell">
      <w:tblPr/>
      <w:tcPr>
        <w:tcBorders>
          <w:top w:val="single" w:sz="4" w:space="0" w:color="60ECD4" w:themeColor="accent4" w:themeTint="99"/>
        </w:tcBorders>
      </w:tcPr>
    </w:tblStylePr>
    <w:tblStylePr w:type="swCell">
      <w:tblPr/>
      <w:tcPr>
        <w:tcBorders>
          <w:top w:val="single" w:sz="4" w:space="0" w:color="60ECD4" w:themeColor="accent4" w:themeTint="99"/>
        </w:tcBorders>
      </w:tcPr>
    </w:tblStylePr>
  </w:style>
  <w:style w:type="table" w:styleId="GridTable7Colorful-Accent5">
    <w:name w:val="Grid Table 7 Colorful Accent 5"/>
    <w:basedOn w:val="TableNormal"/>
    <w:uiPriority w:val="52"/>
    <w:rsid w:val="00572222"/>
    <w:pPr>
      <w:spacing w:after="0" w:line="240" w:lineRule="auto"/>
    </w:pPr>
    <w:rPr>
      <w:color w:val="033B32" w:themeColor="accent5" w:themeShade="BF"/>
    </w:r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bottom w:val="single" w:sz="4" w:space="0" w:color="0CF1CF" w:themeColor="accent5" w:themeTint="99"/>
        </w:tcBorders>
      </w:tcPr>
    </w:tblStylePr>
    <w:tblStylePr w:type="nwCell">
      <w:tblPr/>
      <w:tcPr>
        <w:tcBorders>
          <w:bottom w:val="single" w:sz="4" w:space="0" w:color="0CF1CF" w:themeColor="accent5" w:themeTint="99"/>
        </w:tcBorders>
      </w:tcPr>
    </w:tblStylePr>
    <w:tblStylePr w:type="seCell">
      <w:tblPr/>
      <w:tcPr>
        <w:tcBorders>
          <w:top w:val="single" w:sz="4" w:space="0" w:color="0CF1CF" w:themeColor="accent5" w:themeTint="99"/>
        </w:tcBorders>
      </w:tcPr>
    </w:tblStylePr>
    <w:tblStylePr w:type="swCell">
      <w:tblPr/>
      <w:tcPr>
        <w:tcBorders>
          <w:top w:val="single" w:sz="4" w:space="0" w:color="0CF1CF" w:themeColor="accent5" w:themeTint="99"/>
        </w:tcBorders>
      </w:tcPr>
    </w:tblStylePr>
  </w:style>
  <w:style w:type="table" w:styleId="GridTable7Colorful-Accent6">
    <w:name w:val="Grid Table 7 Colorful Accent 6"/>
    <w:basedOn w:val="TableNormal"/>
    <w:uiPriority w:val="52"/>
    <w:rsid w:val="00572222"/>
    <w:pPr>
      <w:spacing w:after="0" w:line="240" w:lineRule="auto"/>
    </w:pPr>
    <w:rPr>
      <w:color w:val="212832" w:themeColor="accent6" w:themeShade="BF"/>
    </w:r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bottom w:val="single" w:sz="4" w:space="0" w:color="6D83A1" w:themeColor="accent6" w:themeTint="99"/>
        </w:tcBorders>
      </w:tcPr>
    </w:tblStylePr>
    <w:tblStylePr w:type="nwCell">
      <w:tblPr/>
      <w:tcPr>
        <w:tcBorders>
          <w:bottom w:val="single" w:sz="4" w:space="0" w:color="6D83A1" w:themeColor="accent6" w:themeTint="99"/>
        </w:tcBorders>
      </w:tcPr>
    </w:tblStylePr>
    <w:tblStylePr w:type="seCell">
      <w:tblPr/>
      <w:tcPr>
        <w:tcBorders>
          <w:top w:val="single" w:sz="4" w:space="0" w:color="6D83A1" w:themeColor="accent6" w:themeTint="99"/>
        </w:tcBorders>
      </w:tcPr>
    </w:tblStylePr>
    <w:tblStylePr w:type="swCell">
      <w:tblPr/>
      <w:tcPr>
        <w:tcBorders>
          <w:top w:val="single" w:sz="4" w:space="0" w:color="6D83A1" w:themeColor="accent6" w:themeTint="99"/>
        </w:tcBorders>
      </w:tcPr>
    </w:tblStylePr>
  </w:style>
  <w:style w:type="character" w:customStyle="1" w:styleId="Heading3Char">
    <w:name w:val="Heading 3 Char"/>
    <w:basedOn w:val="DefaultParagraphFont"/>
    <w:link w:val="Heading3"/>
    <w:uiPriority w:val="9"/>
    <w:semiHidden/>
    <w:rsid w:val="00572222"/>
    <w:rPr>
      <w:rFonts w:asciiTheme="majorHAnsi" w:eastAsiaTheme="majorEastAsia" w:hAnsiTheme="majorHAnsi" w:cstheme="majorBidi"/>
      <w:color w:val="63780B" w:themeColor="accent1" w:themeShade="7F"/>
      <w:kern w:val="16"/>
      <w:sz w:val="24"/>
      <w:szCs w:val="24"/>
      <w14:ligatures w14:val="standardContextual"/>
      <w14:numForm w14:val="oldStyle"/>
      <w14:numSpacing w14:val="proportional"/>
      <w14:cntxtAlts/>
    </w:rPr>
  </w:style>
  <w:style w:type="character" w:customStyle="1" w:styleId="Heading4Char">
    <w:name w:val="Heading 4 Char"/>
    <w:basedOn w:val="DefaultParagraphFont"/>
    <w:link w:val="Heading4"/>
    <w:uiPriority w:val="9"/>
    <w:semiHidden/>
    <w:rsid w:val="00572222"/>
    <w:rPr>
      <w:rFonts w:asciiTheme="majorHAnsi" w:eastAsiaTheme="majorEastAsia" w:hAnsiTheme="majorHAnsi" w:cstheme="majorBidi"/>
      <w:i/>
      <w:iCs/>
      <w:color w:val="95B511" w:themeColor="accent1" w:themeShade="BF"/>
      <w:kern w:val="16"/>
      <w:sz w:val="22"/>
      <w14:ligatures w14:val="standardContextual"/>
      <w14:numForm w14:val="oldStyle"/>
      <w14:numSpacing w14:val="proportional"/>
      <w14:cntxtAlts/>
    </w:rPr>
  </w:style>
  <w:style w:type="character" w:customStyle="1" w:styleId="Heading5Char">
    <w:name w:val="Heading 5 Char"/>
    <w:basedOn w:val="DefaultParagraphFont"/>
    <w:link w:val="Heading5"/>
    <w:uiPriority w:val="9"/>
    <w:semiHidden/>
    <w:rsid w:val="00572222"/>
    <w:rPr>
      <w:rFonts w:asciiTheme="majorHAnsi" w:eastAsiaTheme="majorEastAsia" w:hAnsiTheme="majorHAnsi" w:cstheme="majorBidi"/>
      <w:color w:val="95B511" w:themeColor="accent1" w:themeShade="BF"/>
      <w:kern w:val="16"/>
      <w:sz w:val="22"/>
      <w14:ligatures w14:val="standardContextual"/>
      <w14:numForm w14:val="oldStyle"/>
      <w14:numSpacing w14:val="proportional"/>
      <w14:cntxtAlts/>
    </w:rPr>
  </w:style>
  <w:style w:type="character" w:customStyle="1" w:styleId="Heading6Char">
    <w:name w:val="Heading 6 Char"/>
    <w:basedOn w:val="DefaultParagraphFont"/>
    <w:link w:val="Heading6"/>
    <w:uiPriority w:val="9"/>
    <w:semiHidden/>
    <w:rsid w:val="00572222"/>
    <w:rPr>
      <w:rFonts w:asciiTheme="majorHAnsi" w:eastAsiaTheme="majorEastAsia" w:hAnsiTheme="majorHAnsi" w:cstheme="majorBidi"/>
      <w:color w:val="63780B" w:themeColor="accent1" w:themeShade="7F"/>
      <w:kern w:val="16"/>
      <w:sz w:val="22"/>
      <w14:ligatures w14:val="standardContextual"/>
      <w14:numForm w14:val="oldStyle"/>
      <w14:numSpacing w14:val="proportional"/>
      <w14:cntxtAlts/>
    </w:rPr>
  </w:style>
  <w:style w:type="character" w:customStyle="1" w:styleId="Heading7Char">
    <w:name w:val="Heading 7 Char"/>
    <w:basedOn w:val="DefaultParagraphFont"/>
    <w:link w:val="Heading7"/>
    <w:uiPriority w:val="9"/>
    <w:semiHidden/>
    <w:rsid w:val="00572222"/>
    <w:rPr>
      <w:rFonts w:asciiTheme="majorHAnsi" w:eastAsiaTheme="majorEastAsia" w:hAnsiTheme="majorHAnsi" w:cstheme="majorBidi"/>
      <w:i/>
      <w:iCs/>
      <w:color w:val="63780B" w:themeColor="accent1" w:themeShade="7F"/>
      <w:kern w:val="16"/>
      <w:sz w:val="22"/>
      <w14:ligatures w14:val="standardContextual"/>
      <w14:numForm w14:val="oldStyle"/>
      <w14:numSpacing w14:val="proportional"/>
      <w14:cntxtAlts/>
    </w:rPr>
  </w:style>
  <w:style w:type="character" w:customStyle="1" w:styleId="Heading8Char">
    <w:name w:val="Heading 8 Char"/>
    <w:basedOn w:val="DefaultParagraphFont"/>
    <w:link w:val="Heading8"/>
    <w:uiPriority w:val="9"/>
    <w:semiHidden/>
    <w:rsid w:val="00572222"/>
    <w:rPr>
      <w:rFonts w:asciiTheme="majorHAnsi" w:eastAsiaTheme="majorEastAsia" w:hAnsiTheme="majorHAnsi" w:cstheme="majorBidi"/>
      <w:color w:val="272727" w:themeColor="text1" w:themeTint="D8"/>
      <w:kern w:val="16"/>
      <w:sz w:val="22"/>
      <w:szCs w:val="21"/>
      <w14:ligatures w14:val="standardContextual"/>
      <w14:numForm w14:val="oldStyle"/>
      <w14:numSpacing w14:val="proportional"/>
      <w14:cntxtAlts/>
    </w:rPr>
  </w:style>
  <w:style w:type="character" w:customStyle="1" w:styleId="Heading9Char">
    <w:name w:val="Heading 9 Char"/>
    <w:basedOn w:val="DefaultParagraphFont"/>
    <w:link w:val="Heading9"/>
    <w:uiPriority w:val="9"/>
    <w:semiHidden/>
    <w:rsid w:val="00572222"/>
    <w:rPr>
      <w:rFonts w:asciiTheme="majorHAnsi" w:eastAsiaTheme="majorEastAsia" w:hAnsiTheme="majorHAnsi" w:cstheme="majorBidi"/>
      <w:i/>
      <w:iCs/>
      <w:color w:val="272727" w:themeColor="text1" w:themeTint="D8"/>
      <w:kern w:val="16"/>
      <w:sz w:val="22"/>
      <w:szCs w:val="21"/>
      <w14:ligatures w14:val="standardContextual"/>
      <w14:numForm w14:val="oldStyle"/>
      <w14:numSpacing w14:val="proportional"/>
      <w14:cntxtAlts/>
    </w:rPr>
  </w:style>
  <w:style w:type="character" w:styleId="HTMLAcronym">
    <w:name w:val="HTML Acronym"/>
    <w:basedOn w:val="DefaultParagraphFont"/>
    <w:uiPriority w:val="99"/>
    <w:semiHidden/>
    <w:unhideWhenUsed/>
    <w:rsid w:val="00572222"/>
    <w:rPr>
      <w:sz w:val="22"/>
    </w:rPr>
  </w:style>
  <w:style w:type="paragraph" w:styleId="HTMLAddress">
    <w:name w:val="HTML Address"/>
    <w:basedOn w:val="Normal"/>
    <w:link w:val="HTMLAddressChar"/>
    <w:uiPriority w:val="99"/>
    <w:semiHidden/>
    <w:unhideWhenUsed/>
    <w:rsid w:val="00572222"/>
    <w:pPr>
      <w:spacing w:after="0" w:line="240" w:lineRule="auto"/>
    </w:pPr>
    <w:rPr>
      <w:i/>
      <w:iCs/>
    </w:rPr>
  </w:style>
  <w:style w:type="character" w:customStyle="1" w:styleId="HTMLAddressChar">
    <w:name w:val="HTML Address Char"/>
    <w:basedOn w:val="DefaultParagraphFont"/>
    <w:link w:val="HTMLAddress"/>
    <w:uiPriority w:val="99"/>
    <w:semiHidden/>
    <w:rsid w:val="00572222"/>
    <w:rPr>
      <w:i/>
      <w:iCs/>
      <w:kern w:val="16"/>
      <w:sz w:val="22"/>
      <w14:ligatures w14:val="standardContextual"/>
      <w14:numForm w14:val="oldStyle"/>
      <w14:numSpacing w14:val="proportional"/>
      <w14:cntxtAlts/>
    </w:rPr>
  </w:style>
  <w:style w:type="character" w:styleId="HTMLCite">
    <w:name w:val="HTML Cite"/>
    <w:basedOn w:val="DefaultParagraphFont"/>
    <w:uiPriority w:val="99"/>
    <w:semiHidden/>
    <w:unhideWhenUsed/>
    <w:rsid w:val="00572222"/>
    <w:rPr>
      <w:i/>
      <w:iCs/>
      <w:sz w:val="22"/>
    </w:rPr>
  </w:style>
  <w:style w:type="character" w:styleId="HTMLCode">
    <w:name w:val="HTML Code"/>
    <w:basedOn w:val="DefaultParagraphFont"/>
    <w:uiPriority w:val="99"/>
    <w:semiHidden/>
    <w:unhideWhenUsed/>
    <w:rsid w:val="00572222"/>
    <w:rPr>
      <w:rFonts w:ascii="Consolas" w:hAnsi="Consolas"/>
      <w:sz w:val="22"/>
      <w:szCs w:val="20"/>
    </w:rPr>
  </w:style>
  <w:style w:type="character" w:styleId="HTMLDefinition">
    <w:name w:val="HTML Definition"/>
    <w:basedOn w:val="DefaultParagraphFont"/>
    <w:uiPriority w:val="99"/>
    <w:semiHidden/>
    <w:unhideWhenUsed/>
    <w:rsid w:val="00572222"/>
    <w:rPr>
      <w:i/>
      <w:iCs/>
      <w:sz w:val="22"/>
    </w:rPr>
  </w:style>
  <w:style w:type="character" w:styleId="HTMLKeyboard">
    <w:name w:val="HTML Keyboard"/>
    <w:basedOn w:val="DefaultParagraphFont"/>
    <w:uiPriority w:val="99"/>
    <w:semiHidden/>
    <w:unhideWhenUsed/>
    <w:rsid w:val="00572222"/>
    <w:rPr>
      <w:rFonts w:ascii="Consolas" w:hAnsi="Consolas"/>
      <w:sz w:val="22"/>
      <w:szCs w:val="20"/>
    </w:rPr>
  </w:style>
  <w:style w:type="paragraph" w:styleId="HTMLPreformatted">
    <w:name w:val="HTML Preformatted"/>
    <w:basedOn w:val="Normal"/>
    <w:link w:val="HTMLPreformattedChar"/>
    <w:uiPriority w:val="99"/>
    <w:semiHidden/>
    <w:unhideWhenUsed/>
    <w:rsid w:val="00572222"/>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572222"/>
    <w:rPr>
      <w:rFonts w:ascii="Consolas" w:hAnsi="Consolas"/>
      <w:kern w:val="16"/>
      <w:sz w:val="22"/>
      <w14:ligatures w14:val="standardContextual"/>
      <w14:numForm w14:val="oldStyle"/>
      <w14:numSpacing w14:val="proportional"/>
      <w14:cntxtAlts/>
    </w:rPr>
  </w:style>
  <w:style w:type="character" w:styleId="HTMLSample">
    <w:name w:val="HTML Sample"/>
    <w:basedOn w:val="DefaultParagraphFont"/>
    <w:uiPriority w:val="99"/>
    <w:semiHidden/>
    <w:unhideWhenUsed/>
    <w:rsid w:val="00572222"/>
    <w:rPr>
      <w:rFonts w:ascii="Consolas" w:hAnsi="Consolas"/>
      <w:sz w:val="24"/>
      <w:szCs w:val="24"/>
    </w:rPr>
  </w:style>
  <w:style w:type="character" w:styleId="HTMLTypewriter">
    <w:name w:val="HTML Typewriter"/>
    <w:basedOn w:val="DefaultParagraphFont"/>
    <w:uiPriority w:val="99"/>
    <w:semiHidden/>
    <w:unhideWhenUsed/>
    <w:rsid w:val="00572222"/>
    <w:rPr>
      <w:rFonts w:ascii="Consolas" w:hAnsi="Consolas"/>
      <w:sz w:val="22"/>
      <w:szCs w:val="20"/>
    </w:rPr>
  </w:style>
  <w:style w:type="character" w:styleId="HTMLVariable">
    <w:name w:val="HTML Variable"/>
    <w:basedOn w:val="DefaultParagraphFont"/>
    <w:uiPriority w:val="99"/>
    <w:semiHidden/>
    <w:unhideWhenUsed/>
    <w:rsid w:val="00572222"/>
    <w:rPr>
      <w:i/>
      <w:iCs/>
      <w:sz w:val="22"/>
    </w:rPr>
  </w:style>
  <w:style w:type="character" w:styleId="Hyperlink">
    <w:name w:val="Hyperlink"/>
    <w:basedOn w:val="DefaultParagraphFont"/>
    <w:uiPriority w:val="99"/>
    <w:semiHidden/>
    <w:unhideWhenUsed/>
    <w:rsid w:val="000F51EC"/>
    <w:rPr>
      <w:color w:val="0B6051" w:themeColor="accent4" w:themeShade="80"/>
      <w:sz w:val="22"/>
      <w:u w:val="single"/>
    </w:rPr>
  </w:style>
  <w:style w:type="paragraph" w:styleId="Index1">
    <w:name w:val="index 1"/>
    <w:basedOn w:val="Normal"/>
    <w:next w:val="Normal"/>
    <w:autoRedefine/>
    <w:uiPriority w:val="99"/>
    <w:semiHidden/>
    <w:unhideWhenUsed/>
    <w:rsid w:val="00572222"/>
    <w:pPr>
      <w:spacing w:after="0" w:line="240" w:lineRule="auto"/>
      <w:ind w:left="200" w:hanging="200"/>
    </w:pPr>
  </w:style>
  <w:style w:type="paragraph" w:styleId="Index2">
    <w:name w:val="index 2"/>
    <w:basedOn w:val="Normal"/>
    <w:next w:val="Normal"/>
    <w:autoRedefine/>
    <w:uiPriority w:val="99"/>
    <w:semiHidden/>
    <w:unhideWhenUsed/>
    <w:rsid w:val="00572222"/>
    <w:pPr>
      <w:spacing w:after="0" w:line="240" w:lineRule="auto"/>
      <w:ind w:left="400" w:hanging="200"/>
    </w:pPr>
  </w:style>
  <w:style w:type="paragraph" w:styleId="Index3">
    <w:name w:val="index 3"/>
    <w:basedOn w:val="Normal"/>
    <w:next w:val="Normal"/>
    <w:autoRedefine/>
    <w:uiPriority w:val="99"/>
    <w:semiHidden/>
    <w:unhideWhenUsed/>
    <w:rsid w:val="00572222"/>
    <w:pPr>
      <w:spacing w:after="0" w:line="240" w:lineRule="auto"/>
      <w:ind w:left="600" w:hanging="200"/>
    </w:pPr>
  </w:style>
  <w:style w:type="paragraph" w:styleId="Index4">
    <w:name w:val="index 4"/>
    <w:basedOn w:val="Normal"/>
    <w:next w:val="Normal"/>
    <w:autoRedefine/>
    <w:uiPriority w:val="99"/>
    <w:semiHidden/>
    <w:unhideWhenUsed/>
    <w:rsid w:val="00572222"/>
    <w:pPr>
      <w:spacing w:after="0" w:line="240" w:lineRule="auto"/>
      <w:ind w:left="800" w:hanging="200"/>
    </w:pPr>
  </w:style>
  <w:style w:type="paragraph" w:styleId="Index5">
    <w:name w:val="index 5"/>
    <w:basedOn w:val="Normal"/>
    <w:next w:val="Normal"/>
    <w:autoRedefine/>
    <w:uiPriority w:val="99"/>
    <w:semiHidden/>
    <w:unhideWhenUsed/>
    <w:rsid w:val="00572222"/>
    <w:pPr>
      <w:spacing w:after="0" w:line="240" w:lineRule="auto"/>
      <w:ind w:left="1000" w:hanging="200"/>
    </w:pPr>
  </w:style>
  <w:style w:type="paragraph" w:styleId="Index6">
    <w:name w:val="index 6"/>
    <w:basedOn w:val="Normal"/>
    <w:next w:val="Normal"/>
    <w:autoRedefine/>
    <w:uiPriority w:val="99"/>
    <w:semiHidden/>
    <w:unhideWhenUsed/>
    <w:rsid w:val="00572222"/>
    <w:pPr>
      <w:spacing w:after="0" w:line="240" w:lineRule="auto"/>
      <w:ind w:left="1200" w:hanging="200"/>
    </w:pPr>
  </w:style>
  <w:style w:type="paragraph" w:styleId="Index7">
    <w:name w:val="index 7"/>
    <w:basedOn w:val="Normal"/>
    <w:next w:val="Normal"/>
    <w:autoRedefine/>
    <w:uiPriority w:val="99"/>
    <w:semiHidden/>
    <w:unhideWhenUsed/>
    <w:rsid w:val="00572222"/>
    <w:pPr>
      <w:spacing w:after="0" w:line="240" w:lineRule="auto"/>
      <w:ind w:left="1400" w:hanging="200"/>
    </w:pPr>
  </w:style>
  <w:style w:type="paragraph" w:styleId="Index8">
    <w:name w:val="index 8"/>
    <w:basedOn w:val="Normal"/>
    <w:next w:val="Normal"/>
    <w:autoRedefine/>
    <w:uiPriority w:val="99"/>
    <w:semiHidden/>
    <w:unhideWhenUsed/>
    <w:rsid w:val="00572222"/>
    <w:pPr>
      <w:spacing w:after="0" w:line="240" w:lineRule="auto"/>
      <w:ind w:left="1600" w:hanging="200"/>
    </w:pPr>
  </w:style>
  <w:style w:type="paragraph" w:styleId="Index9">
    <w:name w:val="index 9"/>
    <w:basedOn w:val="Normal"/>
    <w:next w:val="Normal"/>
    <w:autoRedefine/>
    <w:uiPriority w:val="99"/>
    <w:semiHidden/>
    <w:unhideWhenUsed/>
    <w:rsid w:val="00572222"/>
    <w:pPr>
      <w:spacing w:after="0" w:line="240" w:lineRule="auto"/>
      <w:ind w:left="1800" w:hanging="200"/>
    </w:pPr>
  </w:style>
  <w:style w:type="paragraph" w:styleId="IndexHeading">
    <w:name w:val="index heading"/>
    <w:basedOn w:val="Normal"/>
    <w:next w:val="Index1"/>
    <w:uiPriority w:val="99"/>
    <w:semiHidden/>
    <w:unhideWhenUsed/>
    <w:rsid w:val="00572222"/>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0F51EC"/>
    <w:rPr>
      <w:i/>
      <w:iCs/>
      <w:color w:val="95B511" w:themeColor="accent1" w:themeShade="BF"/>
      <w:sz w:val="22"/>
    </w:rPr>
  </w:style>
  <w:style w:type="paragraph" w:styleId="IntenseQuote">
    <w:name w:val="Intense Quote"/>
    <w:basedOn w:val="Normal"/>
    <w:next w:val="Normal"/>
    <w:link w:val="IntenseQuoteChar"/>
    <w:uiPriority w:val="30"/>
    <w:semiHidden/>
    <w:qFormat/>
    <w:rsid w:val="000F51EC"/>
    <w:pPr>
      <w:pBdr>
        <w:top w:val="single" w:sz="4" w:space="10" w:color="C3EA1F" w:themeColor="accent1"/>
        <w:bottom w:val="single" w:sz="4" w:space="10" w:color="C3EA1F" w:themeColor="accent1"/>
      </w:pBdr>
      <w:spacing w:before="360" w:after="360"/>
      <w:ind w:left="864" w:right="864"/>
      <w:jc w:val="center"/>
    </w:pPr>
    <w:rPr>
      <w:i/>
      <w:iCs/>
      <w:color w:val="95B511" w:themeColor="accent1" w:themeShade="BF"/>
    </w:rPr>
  </w:style>
  <w:style w:type="character" w:customStyle="1" w:styleId="IntenseQuoteChar">
    <w:name w:val="Intense Quote Char"/>
    <w:basedOn w:val="DefaultParagraphFont"/>
    <w:link w:val="IntenseQuote"/>
    <w:uiPriority w:val="30"/>
    <w:semiHidden/>
    <w:rsid w:val="000F51EC"/>
    <w:rPr>
      <w:i/>
      <w:iCs/>
      <w:color w:val="95B511" w:themeColor="accent1" w:themeShade="BF"/>
    </w:rPr>
  </w:style>
  <w:style w:type="character" w:styleId="IntenseReference">
    <w:name w:val="Intense Reference"/>
    <w:basedOn w:val="DefaultParagraphFont"/>
    <w:uiPriority w:val="32"/>
    <w:semiHidden/>
    <w:qFormat/>
    <w:rsid w:val="000F51EC"/>
    <w:rPr>
      <w:b/>
      <w:bCs/>
      <w:caps w:val="0"/>
      <w:smallCaps/>
      <w:color w:val="95B511" w:themeColor="accent1" w:themeShade="BF"/>
      <w:spacing w:val="5"/>
      <w:sz w:val="22"/>
    </w:rPr>
  </w:style>
  <w:style w:type="table" w:styleId="LightGrid">
    <w:name w:val="Light Grid"/>
    <w:basedOn w:val="TableNormal"/>
    <w:uiPriority w:val="62"/>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2222"/>
    <w:pPr>
      <w:spacing w:after="0" w:line="240" w:lineRule="auto"/>
    </w:p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insideH w:val="single" w:sz="8" w:space="0" w:color="C3EA1F" w:themeColor="accent1"/>
        <w:insideV w:val="single" w:sz="8" w:space="0" w:color="C3EA1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EA1F" w:themeColor="accent1"/>
          <w:left w:val="single" w:sz="8" w:space="0" w:color="C3EA1F" w:themeColor="accent1"/>
          <w:bottom w:val="single" w:sz="18" w:space="0" w:color="C3EA1F" w:themeColor="accent1"/>
          <w:right w:val="single" w:sz="8" w:space="0" w:color="C3EA1F" w:themeColor="accent1"/>
          <w:insideH w:val="nil"/>
          <w:insideV w:val="single" w:sz="8" w:space="0" w:color="C3EA1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EA1F" w:themeColor="accent1"/>
          <w:left w:val="single" w:sz="8" w:space="0" w:color="C3EA1F" w:themeColor="accent1"/>
          <w:bottom w:val="single" w:sz="8" w:space="0" w:color="C3EA1F" w:themeColor="accent1"/>
          <w:right w:val="single" w:sz="8" w:space="0" w:color="C3EA1F" w:themeColor="accent1"/>
          <w:insideH w:val="nil"/>
          <w:insideV w:val="single" w:sz="8" w:space="0" w:color="C3EA1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tblStylePr w:type="band1Vert">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shd w:val="clear" w:color="auto" w:fill="F0F9C7" w:themeFill="accent1" w:themeFillTint="3F"/>
      </w:tcPr>
    </w:tblStylePr>
    <w:tblStylePr w:type="band1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insideV w:val="single" w:sz="8" w:space="0" w:color="C3EA1F" w:themeColor="accent1"/>
        </w:tcBorders>
        <w:shd w:val="clear" w:color="auto" w:fill="F0F9C7" w:themeFill="accent1" w:themeFillTint="3F"/>
      </w:tcPr>
    </w:tblStylePr>
    <w:tblStylePr w:type="band2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insideV w:val="single" w:sz="8" w:space="0" w:color="C3EA1F" w:themeColor="accent1"/>
        </w:tcBorders>
      </w:tcPr>
    </w:tblStylePr>
  </w:style>
  <w:style w:type="table" w:styleId="LightGrid-Accent2">
    <w:name w:val="Light Grid Accent 2"/>
    <w:basedOn w:val="TableNormal"/>
    <w:uiPriority w:val="62"/>
    <w:semiHidden/>
    <w:unhideWhenUsed/>
    <w:rsid w:val="00572222"/>
    <w:pPr>
      <w:spacing w:after="0" w:line="240" w:lineRule="auto"/>
    </w:p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insideH w:val="single" w:sz="8" w:space="0" w:color="9DCB08" w:themeColor="accent2"/>
        <w:insideV w:val="single" w:sz="8" w:space="0" w:color="9DCB0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CB08" w:themeColor="accent2"/>
          <w:left w:val="single" w:sz="8" w:space="0" w:color="9DCB08" w:themeColor="accent2"/>
          <w:bottom w:val="single" w:sz="18" w:space="0" w:color="9DCB08" w:themeColor="accent2"/>
          <w:right w:val="single" w:sz="8" w:space="0" w:color="9DCB08" w:themeColor="accent2"/>
          <w:insideH w:val="nil"/>
          <w:insideV w:val="single" w:sz="8" w:space="0" w:color="9DCB0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CB08" w:themeColor="accent2"/>
          <w:left w:val="single" w:sz="8" w:space="0" w:color="9DCB08" w:themeColor="accent2"/>
          <w:bottom w:val="single" w:sz="8" w:space="0" w:color="9DCB08" w:themeColor="accent2"/>
          <w:right w:val="single" w:sz="8" w:space="0" w:color="9DCB08" w:themeColor="accent2"/>
          <w:insideH w:val="nil"/>
          <w:insideV w:val="single" w:sz="8" w:space="0" w:color="9DCB0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tblStylePr w:type="band1Vert">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shd w:val="clear" w:color="auto" w:fill="EBFCB7" w:themeFill="accent2" w:themeFillTint="3F"/>
      </w:tcPr>
    </w:tblStylePr>
    <w:tblStylePr w:type="band1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insideV w:val="single" w:sz="8" w:space="0" w:color="9DCB08" w:themeColor="accent2"/>
        </w:tcBorders>
        <w:shd w:val="clear" w:color="auto" w:fill="EBFCB7" w:themeFill="accent2" w:themeFillTint="3F"/>
      </w:tcPr>
    </w:tblStylePr>
    <w:tblStylePr w:type="band2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insideV w:val="single" w:sz="8" w:space="0" w:color="9DCB08" w:themeColor="accent2"/>
        </w:tcBorders>
      </w:tcPr>
    </w:tblStylePr>
  </w:style>
  <w:style w:type="table" w:styleId="LightGrid-Accent3">
    <w:name w:val="Light Grid Accent 3"/>
    <w:basedOn w:val="TableNormal"/>
    <w:uiPriority w:val="62"/>
    <w:semiHidden/>
    <w:unhideWhenUsed/>
    <w:rsid w:val="00572222"/>
    <w:pPr>
      <w:spacing w:after="0" w:line="240" w:lineRule="auto"/>
    </w:p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insideH w:val="single" w:sz="8" w:space="0" w:color="10A48E" w:themeColor="accent3"/>
        <w:insideV w:val="single" w:sz="8" w:space="0" w:color="10A48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0A48E" w:themeColor="accent3"/>
          <w:left w:val="single" w:sz="8" w:space="0" w:color="10A48E" w:themeColor="accent3"/>
          <w:bottom w:val="single" w:sz="18" w:space="0" w:color="10A48E" w:themeColor="accent3"/>
          <w:right w:val="single" w:sz="8" w:space="0" w:color="10A48E" w:themeColor="accent3"/>
          <w:insideH w:val="nil"/>
          <w:insideV w:val="single" w:sz="8" w:space="0" w:color="10A48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0A48E" w:themeColor="accent3"/>
          <w:left w:val="single" w:sz="8" w:space="0" w:color="10A48E" w:themeColor="accent3"/>
          <w:bottom w:val="single" w:sz="8" w:space="0" w:color="10A48E" w:themeColor="accent3"/>
          <w:right w:val="single" w:sz="8" w:space="0" w:color="10A48E" w:themeColor="accent3"/>
          <w:insideH w:val="nil"/>
          <w:insideV w:val="single" w:sz="8" w:space="0" w:color="10A48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tblStylePr w:type="band1Vert">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shd w:val="clear" w:color="auto" w:fill="B4F7ED" w:themeFill="accent3" w:themeFillTint="3F"/>
      </w:tcPr>
    </w:tblStylePr>
    <w:tblStylePr w:type="band1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insideV w:val="single" w:sz="8" w:space="0" w:color="10A48E" w:themeColor="accent3"/>
        </w:tcBorders>
        <w:shd w:val="clear" w:color="auto" w:fill="B4F7ED" w:themeFill="accent3" w:themeFillTint="3F"/>
      </w:tcPr>
    </w:tblStylePr>
    <w:tblStylePr w:type="band2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insideV w:val="single" w:sz="8" w:space="0" w:color="10A48E" w:themeColor="accent3"/>
        </w:tcBorders>
      </w:tcPr>
    </w:tblStylePr>
  </w:style>
  <w:style w:type="table" w:styleId="LightGrid-Accent4">
    <w:name w:val="Light Grid Accent 4"/>
    <w:basedOn w:val="TableNormal"/>
    <w:uiPriority w:val="62"/>
    <w:semiHidden/>
    <w:unhideWhenUsed/>
    <w:rsid w:val="00572222"/>
    <w:pPr>
      <w:spacing w:after="0" w:line="240" w:lineRule="auto"/>
    </w:p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insideH w:val="single" w:sz="8" w:space="0" w:color="17C0A3" w:themeColor="accent4"/>
        <w:insideV w:val="single" w:sz="8" w:space="0" w:color="17C0A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C0A3" w:themeColor="accent4"/>
          <w:left w:val="single" w:sz="8" w:space="0" w:color="17C0A3" w:themeColor="accent4"/>
          <w:bottom w:val="single" w:sz="18" w:space="0" w:color="17C0A3" w:themeColor="accent4"/>
          <w:right w:val="single" w:sz="8" w:space="0" w:color="17C0A3" w:themeColor="accent4"/>
          <w:insideH w:val="nil"/>
          <w:insideV w:val="single" w:sz="8" w:space="0" w:color="17C0A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C0A3" w:themeColor="accent4"/>
          <w:left w:val="single" w:sz="8" w:space="0" w:color="17C0A3" w:themeColor="accent4"/>
          <w:bottom w:val="single" w:sz="8" w:space="0" w:color="17C0A3" w:themeColor="accent4"/>
          <w:right w:val="single" w:sz="8" w:space="0" w:color="17C0A3" w:themeColor="accent4"/>
          <w:insideH w:val="nil"/>
          <w:insideV w:val="single" w:sz="8" w:space="0" w:color="17C0A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tblStylePr w:type="band1Vert">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shd w:val="clear" w:color="auto" w:fill="BDF7ED" w:themeFill="accent4" w:themeFillTint="3F"/>
      </w:tcPr>
    </w:tblStylePr>
    <w:tblStylePr w:type="band1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insideV w:val="single" w:sz="8" w:space="0" w:color="17C0A3" w:themeColor="accent4"/>
        </w:tcBorders>
        <w:shd w:val="clear" w:color="auto" w:fill="BDF7ED" w:themeFill="accent4" w:themeFillTint="3F"/>
      </w:tcPr>
    </w:tblStylePr>
    <w:tblStylePr w:type="band2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insideV w:val="single" w:sz="8" w:space="0" w:color="17C0A3" w:themeColor="accent4"/>
        </w:tcBorders>
      </w:tcPr>
    </w:tblStylePr>
  </w:style>
  <w:style w:type="table" w:styleId="LightGrid-Accent5">
    <w:name w:val="Light Grid Accent 5"/>
    <w:basedOn w:val="TableNormal"/>
    <w:uiPriority w:val="62"/>
    <w:semiHidden/>
    <w:unhideWhenUsed/>
    <w:rsid w:val="00572222"/>
    <w:pPr>
      <w:spacing w:after="0" w:line="240" w:lineRule="auto"/>
    </w:p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insideH w:val="single" w:sz="8" w:space="0" w:color="044F44" w:themeColor="accent5"/>
        <w:insideV w:val="single" w:sz="8" w:space="0" w:color="044F4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44F44" w:themeColor="accent5"/>
          <w:left w:val="single" w:sz="8" w:space="0" w:color="044F44" w:themeColor="accent5"/>
          <w:bottom w:val="single" w:sz="18" w:space="0" w:color="044F44" w:themeColor="accent5"/>
          <w:right w:val="single" w:sz="8" w:space="0" w:color="044F44" w:themeColor="accent5"/>
          <w:insideH w:val="nil"/>
          <w:insideV w:val="single" w:sz="8" w:space="0" w:color="044F4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44F44" w:themeColor="accent5"/>
          <w:left w:val="single" w:sz="8" w:space="0" w:color="044F44" w:themeColor="accent5"/>
          <w:bottom w:val="single" w:sz="8" w:space="0" w:color="044F44" w:themeColor="accent5"/>
          <w:right w:val="single" w:sz="8" w:space="0" w:color="044F44" w:themeColor="accent5"/>
          <w:insideH w:val="nil"/>
          <w:insideV w:val="single" w:sz="8" w:space="0" w:color="044F4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tblStylePr w:type="band1Vert">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shd w:val="clear" w:color="auto" w:fill="9AFAEB" w:themeFill="accent5" w:themeFillTint="3F"/>
      </w:tcPr>
    </w:tblStylePr>
    <w:tblStylePr w:type="band1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insideV w:val="single" w:sz="8" w:space="0" w:color="044F44" w:themeColor="accent5"/>
        </w:tcBorders>
        <w:shd w:val="clear" w:color="auto" w:fill="9AFAEB" w:themeFill="accent5" w:themeFillTint="3F"/>
      </w:tcPr>
    </w:tblStylePr>
    <w:tblStylePr w:type="band2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insideV w:val="single" w:sz="8" w:space="0" w:color="044F44" w:themeColor="accent5"/>
        </w:tcBorders>
      </w:tcPr>
    </w:tblStylePr>
  </w:style>
  <w:style w:type="table" w:styleId="LightGrid-Accent6">
    <w:name w:val="Light Grid Accent 6"/>
    <w:basedOn w:val="TableNormal"/>
    <w:uiPriority w:val="62"/>
    <w:semiHidden/>
    <w:unhideWhenUsed/>
    <w:rsid w:val="00572222"/>
    <w:pPr>
      <w:spacing w:after="0" w:line="240" w:lineRule="auto"/>
    </w:p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insideH w:val="single" w:sz="8" w:space="0" w:color="2C3644" w:themeColor="accent6"/>
        <w:insideV w:val="single" w:sz="8" w:space="0" w:color="2C364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C3644" w:themeColor="accent6"/>
          <w:left w:val="single" w:sz="8" w:space="0" w:color="2C3644" w:themeColor="accent6"/>
          <w:bottom w:val="single" w:sz="18" w:space="0" w:color="2C3644" w:themeColor="accent6"/>
          <w:right w:val="single" w:sz="8" w:space="0" w:color="2C3644" w:themeColor="accent6"/>
          <w:insideH w:val="nil"/>
          <w:insideV w:val="single" w:sz="8" w:space="0" w:color="2C364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C3644" w:themeColor="accent6"/>
          <w:left w:val="single" w:sz="8" w:space="0" w:color="2C3644" w:themeColor="accent6"/>
          <w:bottom w:val="single" w:sz="8" w:space="0" w:color="2C3644" w:themeColor="accent6"/>
          <w:right w:val="single" w:sz="8" w:space="0" w:color="2C3644" w:themeColor="accent6"/>
          <w:insideH w:val="nil"/>
          <w:insideV w:val="single" w:sz="8" w:space="0" w:color="2C364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tblStylePr w:type="band1Vert">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shd w:val="clear" w:color="auto" w:fill="C3CCD8" w:themeFill="accent6" w:themeFillTint="3F"/>
      </w:tcPr>
    </w:tblStylePr>
    <w:tblStylePr w:type="band1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insideV w:val="single" w:sz="8" w:space="0" w:color="2C3644" w:themeColor="accent6"/>
        </w:tcBorders>
        <w:shd w:val="clear" w:color="auto" w:fill="C3CCD8" w:themeFill="accent6" w:themeFillTint="3F"/>
      </w:tcPr>
    </w:tblStylePr>
    <w:tblStylePr w:type="band2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insideV w:val="single" w:sz="8" w:space="0" w:color="2C3644" w:themeColor="accent6"/>
        </w:tcBorders>
      </w:tcPr>
    </w:tblStylePr>
  </w:style>
  <w:style w:type="table" w:styleId="LightList">
    <w:name w:val="Light List"/>
    <w:basedOn w:val="TableNormal"/>
    <w:uiPriority w:val="61"/>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2222"/>
    <w:pPr>
      <w:spacing w:after="0" w:line="240" w:lineRule="auto"/>
    </w:p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tblBorders>
    </w:tblPr>
    <w:tblStylePr w:type="firstRow">
      <w:pPr>
        <w:spacing w:before="0" w:after="0" w:line="240" w:lineRule="auto"/>
      </w:pPr>
      <w:rPr>
        <w:b/>
        <w:bCs/>
        <w:color w:val="FFFFFF" w:themeColor="background1"/>
      </w:rPr>
      <w:tblPr/>
      <w:tcPr>
        <w:shd w:val="clear" w:color="auto" w:fill="C3EA1F" w:themeFill="accent1"/>
      </w:tcPr>
    </w:tblStylePr>
    <w:tblStylePr w:type="lastRow">
      <w:pPr>
        <w:spacing w:before="0" w:after="0" w:line="240" w:lineRule="auto"/>
      </w:pPr>
      <w:rPr>
        <w:b/>
        <w:bCs/>
      </w:rPr>
      <w:tblPr/>
      <w:tcPr>
        <w:tcBorders>
          <w:top w:val="double" w:sz="6" w:space="0" w:color="C3EA1F" w:themeColor="accent1"/>
          <w:left w:val="single" w:sz="8" w:space="0" w:color="C3EA1F" w:themeColor="accent1"/>
          <w:bottom w:val="single" w:sz="8" w:space="0" w:color="C3EA1F" w:themeColor="accent1"/>
          <w:right w:val="single" w:sz="8" w:space="0" w:color="C3EA1F" w:themeColor="accent1"/>
        </w:tcBorders>
      </w:tcPr>
    </w:tblStylePr>
    <w:tblStylePr w:type="firstCol">
      <w:rPr>
        <w:b/>
        <w:bCs/>
      </w:rPr>
    </w:tblStylePr>
    <w:tblStylePr w:type="lastCol">
      <w:rPr>
        <w:b/>
        <w:bCs/>
      </w:rPr>
    </w:tblStylePr>
    <w:tblStylePr w:type="band1Vert">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tblStylePr w:type="band1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style>
  <w:style w:type="table" w:styleId="LightList-Accent2">
    <w:name w:val="Light List Accent 2"/>
    <w:basedOn w:val="TableNormal"/>
    <w:uiPriority w:val="61"/>
    <w:semiHidden/>
    <w:unhideWhenUsed/>
    <w:rsid w:val="00572222"/>
    <w:pPr>
      <w:spacing w:after="0" w:line="240" w:lineRule="auto"/>
    </w:p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tblBorders>
    </w:tblPr>
    <w:tblStylePr w:type="firstRow">
      <w:pPr>
        <w:spacing w:before="0" w:after="0" w:line="240" w:lineRule="auto"/>
      </w:pPr>
      <w:rPr>
        <w:b/>
        <w:bCs/>
        <w:color w:val="FFFFFF" w:themeColor="background1"/>
      </w:rPr>
      <w:tblPr/>
      <w:tcPr>
        <w:shd w:val="clear" w:color="auto" w:fill="9DCB08" w:themeFill="accent2"/>
      </w:tcPr>
    </w:tblStylePr>
    <w:tblStylePr w:type="lastRow">
      <w:pPr>
        <w:spacing w:before="0" w:after="0" w:line="240" w:lineRule="auto"/>
      </w:pPr>
      <w:rPr>
        <w:b/>
        <w:bCs/>
      </w:rPr>
      <w:tblPr/>
      <w:tcPr>
        <w:tcBorders>
          <w:top w:val="double" w:sz="6" w:space="0" w:color="9DCB08" w:themeColor="accent2"/>
          <w:left w:val="single" w:sz="8" w:space="0" w:color="9DCB08" w:themeColor="accent2"/>
          <w:bottom w:val="single" w:sz="8" w:space="0" w:color="9DCB08" w:themeColor="accent2"/>
          <w:right w:val="single" w:sz="8" w:space="0" w:color="9DCB08" w:themeColor="accent2"/>
        </w:tcBorders>
      </w:tcPr>
    </w:tblStylePr>
    <w:tblStylePr w:type="firstCol">
      <w:rPr>
        <w:b/>
        <w:bCs/>
      </w:rPr>
    </w:tblStylePr>
    <w:tblStylePr w:type="lastCol">
      <w:rPr>
        <w:b/>
        <w:bCs/>
      </w:rPr>
    </w:tblStylePr>
    <w:tblStylePr w:type="band1Vert">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tblStylePr w:type="band1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style>
  <w:style w:type="table" w:styleId="LightList-Accent3">
    <w:name w:val="Light List Accent 3"/>
    <w:basedOn w:val="TableNormal"/>
    <w:uiPriority w:val="61"/>
    <w:semiHidden/>
    <w:unhideWhenUsed/>
    <w:rsid w:val="00572222"/>
    <w:pPr>
      <w:spacing w:after="0" w:line="240" w:lineRule="auto"/>
    </w:p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tblBorders>
    </w:tblPr>
    <w:tblStylePr w:type="firstRow">
      <w:pPr>
        <w:spacing w:before="0" w:after="0" w:line="240" w:lineRule="auto"/>
      </w:pPr>
      <w:rPr>
        <w:b/>
        <w:bCs/>
        <w:color w:val="FFFFFF" w:themeColor="background1"/>
      </w:rPr>
      <w:tblPr/>
      <w:tcPr>
        <w:shd w:val="clear" w:color="auto" w:fill="10A48E" w:themeFill="accent3"/>
      </w:tcPr>
    </w:tblStylePr>
    <w:tblStylePr w:type="lastRow">
      <w:pPr>
        <w:spacing w:before="0" w:after="0" w:line="240" w:lineRule="auto"/>
      </w:pPr>
      <w:rPr>
        <w:b/>
        <w:bCs/>
      </w:rPr>
      <w:tblPr/>
      <w:tcPr>
        <w:tcBorders>
          <w:top w:val="double" w:sz="6" w:space="0" w:color="10A48E" w:themeColor="accent3"/>
          <w:left w:val="single" w:sz="8" w:space="0" w:color="10A48E" w:themeColor="accent3"/>
          <w:bottom w:val="single" w:sz="8" w:space="0" w:color="10A48E" w:themeColor="accent3"/>
          <w:right w:val="single" w:sz="8" w:space="0" w:color="10A48E" w:themeColor="accent3"/>
        </w:tcBorders>
      </w:tcPr>
    </w:tblStylePr>
    <w:tblStylePr w:type="firstCol">
      <w:rPr>
        <w:b/>
        <w:bCs/>
      </w:rPr>
    </w:tblStylePr>
    <w:tblStylePr w:type="lastCol">
      <w:rPr>
        <w:b/>
        <w:bCs/>
      </w:rPr>
    </w:tblStylePr>
    <w:tblStylePr w:type="band1Vert">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tblStylePr w:type="band1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style>
  <w:style w:type="table" w:styleId="LightList-Accent4">
    <w:name w:val="Light List Accent 4"/>
    <w:basedOn w:val="TableNormal"/>
    <w:uiPriority w:val="61"/>
    <w:semiHidden/>
    <w:unhideWhenUsed/>
    <w:rsid w:val="00572222"/>
    <w:pPr>
      <w:spacing w:after="0" w:line="240" w:lineRule="auto"/>
    </w:p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tblBorders>
    </w:tblPr>
    <w:tblStylePr w:type="firstRow">
      <w:pPr>
        <w:spacing w:before="0" w:after="0" w:line="240" w:lineRule="auto"/>
      </w:pPr>
      <w:rPr>
        <w:b/>
        <w:bCs/>
        <w:color w:val="FFFFFF" w:themeColor="background1"/>
      </w:rPr>
      <w:tblPr/>
      <w:tcPr>
        <w:shd w:val="clear" w:color="auto" w:fill="17C0A3" w:themeFill="accent4"/>
      </w:tcPr>
    </w:tblStylePr>
    <w:tblStylePr w:type="lastRow">
      <w:pPr>
        <w:spacing w:before="0" w:after="0" w:line="240" w:lineRule="auto"/>
      </w:pPr>
      <w:rPr>
        <w:b/>
        <w:bCs/>
      </w:rPr>
      <w:tblPr/>
      <w:tcPr>
        <w:tcBorders>
          <w:top w:val="double" w:sz="6" w:space="0" w:color="17C0A3" w:themeColor="accent4"/>
          <w:left w:val="single" w:sz="8" w:space="0" w:color="17C0A3" w:themeColor="accent4"/>
          <w:bottom w:val="single" w:sz="8" w:space="0" w:color="17C0A3" w:themeColor="accent4"/>
          <w:right w:val="single" w:sz="8" w:space="0" w:color="17C0A3" w:themeColor="accent4"/>
        </w:tcBorders>
      </w:tcPr>
    </w:tblStylePr>
    <w:tblStylePr w:type="firstCol">
      <w:rPr>
        <w:b/>
        <w:bCs/>
      </w:rPr>
    </w:tblStylePr>
    <w:tblStylePr w:type="lastCol">
      <w:rPr>
        <w:b/>
        <w:bCs/>
      </w:rPr>
    </w:tblStylePr>
    <w:tblStylePr w:type="band1Vert">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tblStylePr w:type="band1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style>
  <w:style w:type="table" w:styleId="LightList-Accent5">
    <w:name w:val="Light List Accent 5"/>
    <w:basedOn w:val="TableNormal"/>
    <w:uiPriority w:val="61"/>
    <w:semiHidden/>
    <w:unhideWhenUsed/>
    <w:rsid w:val="00572222"/>
    <w:pPr>
      <w:spacing w:after="0" w:line="240" w:lineRule="auto"/>
    </w:p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tblBorders>
    </w:tblPr>
    <w:tblStylePr w:type="firstRow">
      <w:pPr>
        <w:spacing w:before="0" w:after="0" w:line="240" w:lineRule="auto"/>
      </w:pPr>
      <w:rPr>
        <w:b/>
        <w:bCs/>
        <w:color w:val="FFFFFF" w:themeColor="background1"/>
      </w:rPr>
      <w:tblPr/>
      <w:tcPr>
        <w:shd w:val="clear" w:color="auto" w:fill="044F44" w:themeFill="accent5"/>
      </w:tcPr>
    </w:tblStylePr>
    <w:tblStylePr w:type="lastRow">
      <w:pPr>
        <w:spacing w:before="0" w:after="0" w:line="240" w:lineRule="auto"/>
      </w:pPr>
      <w:rPr>
        <w:b/>
        <w:bCs/>
      </w:rPr>
      <w:tblPr/>
      <w:tcPr>
        <w:tcBorders>
          <w:top w:val="double" w:sz="6" w:space="0" w:color="044F44" w:themeColor="accent5"/>
          <w:left w:val="single" w:sz="8" w:space="0" w:color="044F44" w:themeColor="accent5"/>
          <w:bottom w:val="single" w:sz="8" w:space="0" w:color="044F44" w:themeColor="accent5"/>
          <w:right w:val="single" w:sz="8" w:space="0" w:color="044F44" w:themeColor="accent5"/>
        </w:tcBorders>
      </w:tcPr>
    </w:tblStylePr>
    <w:tblStylePr w:type="firstCol">
      <w:rPr>
        <w:b/>
        <w:bCs/>
      </w:rPr>
    </w:tblStylePr>
    <w:tblStylePr w:type="lastCol">
      <w:rPr>
        <w:b/>
        <w:bCs/>
      </w:rPr>
    </w:tblStylePr>
    <w:tblStylePr w:type="band1Vert">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tblStylePr w:type="band1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style>
  <w:style w:type="table" w:styleId="LightList-Accent6">
    <w:name w:val="Light List Accent 6"/>
    <w:basedOn w:val="TableNormal"/>
    <w:uiPriority w:val="61"/>
    <w:semiHidden/>
    <w:unhideWhenUsed/>
    <w:rsid w:val="00572222"/>
    <w:pPr>
      <w:spacing w:after="0" w:line="240" w:lineRule="auto"/>
    </w:p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tblBorders>
    </w:tblPr>
    <w:tblStylePr w:type="firstRow">
      <w:pPr>
        <w:spacing w:before="0" w:after="0" w:line="240" w:lineRule="auto"/>
      </w:pPr>
      <w:rPr>
        <w:b/>
        <w:bCs/>
        <w:color w:val="FFFFFF" w:themeColor="background1"/>
      </w:rPr>
      <w:tblPr/>
      <w:tcPr>
        <w:shd w:val="clear" w:color="auto" w:fill="2C3644" w:themeFill="accent6"/>
      </w:tcPr>
    </w:tblStylePr>
    <w:tblStylePr w:type="lastRow">
      <w:pPr>
        <w:spacing w:before="0" w:after="0" w:line="240" w:lineRule="auto"/>
      </w:pPr>
      <w:rPr>
        <w:b/>
        <w:bCs/>
      </w:rPr>
      <w:tblPr/>
      <w:tcPr>
        <w:tcBorders>
          <w:top w:val="double" w:sz="6" w:space="0" w:color="2C3644" w:themeColor="accent6"/>
          <w:left w:val="single" w:sz="8" w:space="0" w:color="2C3644" w:themeColor="accent6"/>
          <w:bottom w:val="single" w:sz="8" w:space="0" w:color="2C3644" w:themeColor="accent6"/>
          <w:right w:val="single" w:sz="8" w:space="0" w:color="2C3644" w:themeColor="accent6"/>
        </w:tcBorders>
      </w:tcPr>
    </w:tblStylePr>
    <w:tblStylePr w:type="firstCol">
      <w:rPr>
        <w:b/>
        <w:bCs/>
      </w:rPr>
    </w:tblStylePr>
    <w:tblStylePr w:type="lastCol">
      <w:rPr>
        <w:b/>
        <w:bCs/>
      </w:rPr>
    </w:tblStylePr>
    <w:tblStylePr w:type="band1Vert">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tblStylePr w:type="band1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style>
  <w:style w:type="table" w:styleId="LightShading">
    <w:name w:val="Light Shading"/>
    <w:basedOn w:val="TableNormal"/>
    <w:uiPriority w:val="60"/>
    <w:semiHidden/>
    <w:unhideWhenUsed/>
    <w:rsid w:val="005722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2222"/>
    <w:pPr>
      <w:spacing w:after="0" w:line="240" w:lineRule="auto"/>
    </w:pPr>
    <w:rPr>
      <w:color w:val="95B511" w:themeColor="accent1" w:themeShade="BF"/>
    </w:rPr>
    <w:tblPr>
      <w:tblStyleRowBandSize w:val="1"/>
      <w:tblStyleColBandSize w:val="1"/>
      <w:tblBorders>
        <w:top w:val="single" w:sz="8" w:space="0" w:color="C3EA1F" w:themeColor="accent1"/>
        <w:bottom w:val="single" w:sz="8" w:space="0" w:color="C3EA1F" w:themeColor="accent1"/>
      </w:tblBorders>
    </w:tblPr>
    <w:tblStylePr w:type="firstRow">
      <w:pPr>
        <w:spacing w:before="0" w:after="0" w:line="240" w:lineRule="auto"/>
      </w:pPr>
      <w:rPr>
        <w:b/>
        <w:bCs/>
      </w:rPr>
      <w:tblPr/>
      <w:tcPr>
        <w:tcBorders>
          <w:top w:val="single" w:sz="8" w:space="0" w:color="C3EA1F" w:themeColor="accent1"/>
          <w:left w:val="nil"/>
          <w:bottom w:val="single" w:sz="8" w:space="0" w:color="C3EA1F" w:themeColor="accent1"/>
          <w:right w:val="nil"/>
          <w:insideH w:val="nil"/>
          <w:insideV w:val="nil"/>
        </w:tcBorders>
      </w:tcPr>
    </w:tblStylePr>
    <w:tblStylePr w:type="lastRow">
      <w:pPr>
        <w:spacing w:before="0" w:after="0" w:line="240" w:lineRule="auto"/>
      </w:pPr>
      <w:rPr>
        <w:b/>
        <w:bCs/>
      </w:rPr>
      <w:tblPr/>
      <w:tcPr>
        <w:tcBorders>
          <w:top w:val="single" w:sz="8" w:space="0" w:color="C3EA1F" w:themeColor="accent1"/>
          <w:left w:val="nil"/>
          <w:bottom w:val="single" w:sz="8" w:space="0" w:color="C3EA1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9C7" w:themeFill="accent1" w:themeFillTint="3F"/>
      </w:tcPr>
    </w:tblStylePr>
    <w:tblStylePr w:type="band1Horz">
      <w:tblPr/>
      <w:tcPr>
        <w:tcBorders>
          <w:left w:val="nil"/>
          <w:right w:val="nil"/>
          <w:insideH w:val="nil"/>
          <w:insideV w:val="nil"/>
        </w:tcBorders>
        <w:shd w:val="clear" w:color="auto" w:fill="F0F9C7" w:themeFill="accent1" w:themeFillTint="3F"/>
      </w:tcPr>
    </w:tblStylePr>
  </w:style>
  <w:style w:type="table" w:styleId="LightShading-Accent2">
    <w:name w:val="Light Shading Accent 2"/>
    <w:basedOn w:val="TableNormal"/>
    <w:uiPriority w:val="60"/>
    <w:semiHidden/>
    <w:unhideWhenUsed/>
    <w:rsid w:val="00572222"/>
    <w:pPr>
      <w:spacing w:after="0" w:line="240" w:lineRule="auto"/>
    </w:pPr>
    <w:rPr>
      <w:color w:val="749706" w:themeColor="accent2" w:themeShade="BF"/>
    </w:rPr>
    <w:tblPr>
      <w:tblStyleRowBandSize w:val="1"/>
      <w:tblStyleColBandSize w:val="1"/>
      <w:tblBorders>
        <w:top w:val="single" w:sz="8" w:space="0" w:color="9DCB08" w:themeColor="accent2"/>
        <w:bottom w:val="single" w:sz="8" w:space="0" w:color="9DCB08" w:themeColor="accent2"/>
      </w:tblBorders>
    </w:tblPr>
    <w:tblStylePr w:type="firstRow">
      <w:pPr>
        <w:spacing w:before="0" w:after="0" w:line="240" w:lineRule="auto"/>
      </w:pPr>
      <w:rPr>
        <w:b/>
        <w:bCs/>
      </w:rPr>
      <w:tblPr/>
      <w:tcPr>
        <w:tcBorders>
          <w:top w:val="single" w:sz="8" w:space="0" w:color="9DCB08" w:themeColor="accent2"/>
          <w:left w:val="nil"/>
          <w:bottom w:val="single" w:sz="8" w:space="0" w:color="9DCB08" w:themeColor="accent2"/>
          <w:right w:val="nil"/>
          <w:insideH w:val="nil"/>
          <w:insideV w:val="nil"/>
        </w:tcBorders>
      </w:tcPr>
    </w:tblStylePr>
    <w:tblStylePr w:type="lastRow">
      <w:pPr>
        <w:spacing w:before="0" w:after="0" w:line="240" w:lineRule="auto"/>
      </w:pPr>
      <w:rPr>
        <w:b/>
        <w:bCs/>
      </w:rPr>
      <w:tblPr/>
      <w:tcPr>
        <w:tcBorders>
          <w:top w:val="single" w:sz="8" w:space="0" w:color="9DCB08" w:themeColor="accent2"/>
          <w:left w:val="nil"/>
          <w:bottom w:val="single" w:sz="8" w:space="0" w:color="9DCB0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CB7" w:themeFill="accent2" w:themeFillTint="3F"/>
      </w:tcPr>
    </w:tblStylePr>
    <w:tblStylePr w:type="band1Horz">
      <w:tblPr/>
      <w:tcPr>
        <w:tcBorders>
          <w:left w:val="nil"/>
          <w:right w:val="nil"/>
          <w:insideH w:val="nil"/>
          <w:insideV w:val="nil"/>
        </w:tcBorders>
        <w:shd w:val="clear" w:color="auto" w:fill="EBFCB7" w:themeFill="accent2" w:themeFillTint="3F"/>
      </w:tcPr>
    </w:tblStylePr>
  </w:style>
  <w:style w:type="table" w:styleId="LightShading-Accent3">
    <w:name w:val="Light Shading Accent 3"/>
    <w:basedOn w:val="TableNormal"/>
    <w:uiPriority w:val="60"/>
    <w:semiHidden/>
    <w:unhideWhenUsed/>
    <w:rsid w:val="00572222"/>
    <w:pPr>
      <w:spacing w:after="0" w:line="240" w:lineRule="auto"/>
    </w:pPr>
    <w:rPr>
      <w:color w:val="0C7A6A" w:themeColor="accent3" w:themeShade="BF"/>
    </w:rPr>
    <w:tblPr>
      <w:tblStyleRowBandSize w:val="1"/>
      <w:tblStyleColBandSize w:val="1"/>
      <w:tblBorders>
        <w:top w:val="single" w:sz="8" w:space="0" w:color="10A48E" w:themeColor="accent3"/>
        <w:bottom w:val="single" w:sz="8" w:space="0" w:color="10A48E" w:themeColor="accent3"/>
      </w:tblBorders>
    </w:tblPr>
    <w:tblStylePr w:type="firstRow">
      <w:pPr>
        <w:spacing w:before="0" w:after="0" w:line="240" w:lineRule="auto"/>
      </w:pPr>
      <w:rPr>
        <w:b/>
        <w:bCs/>
      </w:rPr>
      <w:tblPr/>
      <w:tcPr>
        <w:tcBorders>
          <w:top w:val="single" w:sz="8" w:space="0" w:color="10A48E" w:themeColor="accent3"/>
          <w:left w:val="nil"/>
          <w:bottom w:val="single" w:sz="8" w:space="0" w:color="10A48E" w:themeColor="accent3"/>
          <w:right w:val="nil"/>
          <w:insideH w:val="nil"/>
          <w:insideV w:val="nil"/>
        </w:tcBorders>
      </w:tcPr>
    </w:tblStylePr>
    <w:tblStylePr w:type="lastRow">
      <w:pPr>
        <w:spacing w:before="0" w:after="0" w:line="240" w:lineRule="auto"/>
      </w:pPr>
      <w:rPr>
        <w:b/>
        <w:bCs/>
      </w:rPr>
      <w:tblPr/>
      <w:tcPr>
        <w:tcBorders>
          <w:top w:val="single" w:sz="8" w:space="0" w:color="10A48E" w:themeColor="accent3"/>
          <w:left w:val="nil"/>
          <w:bottom w:val="single" w:sz="8" w:space="0" w:color="10A48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7ED" w:themeFill="accent3" w:themeFillTint="3F"/>
      </w:tcPr>
    </w:tblStylePr>
    <w:tblStylePr w:type="band1Horz">
      <w:tblPr/>
      <w:tcPr>
        <w:tcBorders>
          <w:left w:val="nil"/>
          <w:right w:val="nil"/>
          <w:insideH w:val="nil"/>
          <w:insideV w:val="nil"/>
        </w:tcBorders>
        <w:shd w:val="clear" w:color="auto" w:fill="B4F7ED" w:themeFill="accent3" w:themeFillTint="3F"/>
      </w:tcPr>
    </w:tblStylePr>
  </w:style>
  <w:style w:type="table" w:styleId="LightShading-Accent4">
    <w:name w:val="Light Shading Accent 4"/>
    <w:basedOn w:val="TableNormal"/>
    <w:uiPriority w:val="60"/>
    <w:semiHidden/>
    <w:unhideWhenUsed/>
    <w:rsid w:val="00572222"/>
    <w:pPr>
      <w:spacing w:after="0" w:line="240" w:lineRule="auto"/>
    </w:pPr>
    <w:rPr>
      <w:color w:val="118F79" w:themeColor="accent4" w:themeShade="BF"/>
    </w:rPr>
    <w:tblPr>
      <w:tblStyleRowBandSize w:val="1"/>
      <w:tblStyleColBandSize w:val="1"/>
      <w:tblBorders>
        <w:top w:val="single" w:sz="8" w:space="0" w:color="17C0A3" w:themeColor="accent4"/>
        <w:bottom w:val="single" w:sz="8" w:space="0" w:color="17C0A3" w:themeColor="accent4"/>
      </w:tblBorders>
    </w:tblPr>
    <w:tblStylePr w:type="firstRow">
      <w:pPr>
        <w:spacing w:before="0" w:after="0" w:line="240" w:lineRule="auto"/>
      </w:pPr>
      <w:rPr>
        <w:b/>
        <w:bCs/>
      </w:rPr>
      <w:tblPr/>
      <w:tcPr>
        <w:tcBorders>
          <w:top w:val="single" w:sz="8" w:space="0" w:color="17C0A3" w:themeColor="accent4"/>
          <w:left w:val="nil"/>
          <w:bottom w:val="single" w:sz="8" w:space="0" w:color="17C0A3" w:themeColor="accent4"/>
          <w:right w:val="nil"/>
          <w:insideH w:val="nil"/>
          <w:insideV w:val="nil"/>
        </w:tcBorders>
      </w:tcPr>
    </w:tblStylePr>
    <w:tblStylePr w:type="lastRow">
      <w:pPr>
        <w:spacing w:before="0" w:after="0" w:line="240" w:lineRule="auto"/>
      </w:pPr>
      <w:rPr>
        <w:b/>
        <w:bCs/>
      </w:rPr>
      <w:tblPr/>
      <w:tcPr>
        <w:tcBorders>
          <w:top w:val="single" w:sz="8" w:space="0" w:color="17C0A3" w:themeColor="accent4"/>
          <w:left w:val="nil"/>
          <w:bottom w:val="single" w:sz="8" w:space="0" w:color="17C0A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F7ED" w:themeFill="accent4" w:themeFillTint="3F"/>
      </w:tcPr>
    </w:tblStylePr>
    <w:tblStylePr w:type="band1Horz">
      <w:tblPr/>
      <w:tcPr>
        <w:tcBorders>
          <w:left w:val="nil"/>
          <w:right w:val="nil"/>
          <w:insideH w:val="nil"/>
          <w:insideV w:val="nil"/>
        </w:tcBorders>
        <w:shd w:val="clear" w:color="auto" w:fill="BDF7ED" w:themeFill="accent4" w:themeFillTint="3F"/>
      </w:tcPr>
    </w:tblStylePr>
  </w:style>
  <w:style w:type="table" w:styleId="LightShading-Accent5">
    <w:name w:val="Light Shading Accent 5"/>
    <w:basedOn w:val="TableNormal"/>
    <w:uiPriority w:val="60"/>
    <w:semiHidden/>
    <w:unhideWhenUsed/>
    <w:rsid w:val="00572222"/>
    <w:pPr>
      <w:spacing w:after="0" w:line="240" w:lineRule="auto"/>
    </w:pPr>
    <w:rPr>
      <w:color w:val="033B32" w:themeColor="accent5" w:themeShade="BF"/>
    </w:rPr>
    <w:tblPr>
      <w:tblStyleRowBandSize w:val="1"/>
      <w:tblStyleColBandSize w:val="1"/>
      <w:tblBorders>
        <w:top w:val="single" w:sz="8" w:space="0" w:color="044F44" w:themeColor="accent5"/>
        <w:bottom w:val="single" w:sz="8" w:space="0" w:color="044F44" w:themeColor="accent5"/>
      </w:tblBorders>
    </w:tblPr>
    <w:tblStylePr w:type="firstRow">
      <w:pPr>
        <w:spacing w:before="0" w:after="0" w:line="240" w:lineRule="auto"/>
      </w:pPr>
      <w:rPr>
        <w:b/>
        <w:bCs/>
      </w:rPr>
      <w:tblPr/>
      <w:tcPr>
        <w:tcBorders>
          <w:top w:val="single" w:sz="8" w:space="0" w:color="044F44" w:themeColor="accent5"/>
          <w:left w:val="nil"/>
          <w:bottom w:val="single" w:sz="8" w:space="0" w:color="044F44" w:themeColor="accent5"/>
          <w:right w:val="nil"/>
          <w:insideH w:val="nil"/>
          <w:insideV w:val="nil"/>
        </w:tcBorders>
      </w:tcPr>
    </w:tblStylePr>
    <w:tblStylePr w:type="lastRow">
      <w:pPr>
        <w:spacing w:before="0" w:after="0" w:line="240" w:lineRule="auto"/>
      </w:pPr>
      <w:rPr>
        <w:b/>
        <w:bCs/>
      </w:rPr>
      <w:tblPr/>
      <w:tcPr>
        <w:tcBorders>
          <w:top w:val="single" w:sz="8" w:space="0" w:color="044F44" w:themeColor="accent5"/>
          <w:left w:val="nil"/>
          <w:bottom w:val="single" w:sz="8" w:space="0" w:color="044F4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AFAEB" w:themeFill="accent5" w:themeFillTint="3F"/>
      </w:tcPr>
    </w:tblStylePr>
    <w:tblStylePr w:type="band1Horz">
      <w:tblPr/>
      <w:tcPr>
        <w:tcBorders>
          <w:left w:val="nil"/>
          <w:right w:val="nil"/>
          <w:insideH w:val="nil"/>
          <w:insideV w:val="nil"/>
        </w:tcBorders>
        <w:shd w:val="clear" w:color="auto" w:fill="9AFAEB" w:themeFill="accent5" w:themeFillTint="3F"/>
      </w:tcPr>
    </w:tblStylePr>
  </w:style>
  <w:style w:type="table" w:styleId="LightShading-Accent6">
    <w:name w:val="Light Shading Accent 6"/>
    <w:basedOn w:val="TableNormal"/>
    <w:uiPriority w:val="60"/>
    <w:semiHidden/>
    <w:unhideWhenUsed/>
    <w:rsid w:val="00572222"/>
    <w:pPr>
      <w:spacing w:after="0" w:line="240" w:lineRule="auto"/>
    </w:pPr>
    <w:rPr>
      <w:color w:val="212832" w:themeColor="accent6" w:themeShade="BF"/>
    </w:rPr>
    <w:tblPr>
      <w:tblStyleRowBandSize w:val="1"/>
      <w:tblStyleColBandSize w:val="1"/>
      <w:tblBorders>
        <w:top w:val="single" w:sz="8" w:space="0" w:color="2C3644" w:themeColor="accent6"/>
        <w:bottom w:val="single" w:sz="8" w:space="0" w:color="2C3644" w:themeColor="accent6"/>
      </w:tblBorders>
    </w:tblPr>
    <w:tblStylePr w:type="firstRow">
      <w:pPr>
        <w:spacing w:before="0" w:after="0" w:line="240" w:lineRule="auto"/>
      </w:pPr>
      <w:rPr>
        <w:b/>
        <w:bCs/>
      </w:rPr>
      <w:tblPr/>
      <w:tcPr>
        <w:tcBorders>
          <w:top w:val="single" w:sz="8" w:space="0" w:color="2C3644" w:themeColor="accent6"/>
          <w:left w:val="nil"/>
          <w:bottom w:val="single" w:sz="8" w:space="0" w:color="2C3644" w:themeColor="accent6"/>
          <w:right w:val="nil"/>
          <w:insideH w:val="nil"/>
          <w:insideV w:val="nil"/>
        </w:tcBorders>
      </w:tcPr>
    </w:tblStylePr>
    <w:tblStylePr w:type="lastRow">
      <w:pPr>
        <w:spacing w:before="0" w:after="0" w:line="240" w:lineRule="auto"/>
      </w:pPr>
      <w:rPr>
        <w:b/>
        <w:bCs/>
      </w:rPr>
      <w:tblPr/>
      <w:tcPr>
        <w:tcBorders>
          <w:top w:val="single" w:sz="8" w:space="0" w:color="2C3644" w:themeColor="accent6"/>
          <w:left w:val="nil"/>
          <w:bottom w:val="single" w:sz="8" w:space="0" w:color="2C364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CCD8" w:themeFill="accent6" w:themeFillTint="3F"/>
      </w:tcPr>
    </w:tblStylePr>
    <w:tblStylePr w:type="band1Horz">
      <w:tblPr/>
      <w:tcPr>
        <w:tcBorders>
          <w:left w:val="nil"/>
          <w:right w:val="nil"/>
          <w:insideH w:val="nil"/>
          <w:insideV w:val="nil"/>
        </w:tcBorders>
        <w:shd w:val="clear" w:color="auto" w:fill="C3CCD8" w:themeFill="accent6" w:themeFillTint="3F"/>
      </w:tcPr>
    </w:tblStylePr>
  </w:style>
  <w:style w:type="character" w:styleId="LineNumber">
    <w:name w:val="line number"/>
    <w:basedOn w:val="DefaultParagraphFont"/>
    <w:uiPriority w:val="99"/>
    <w:semiHidden/>
    <w:unhideWhenUsed/>
    <w:rsid w:val="00572222"/>
    <w:rPr>
      <w:sz w:val="22"/>
    </w:rPr>
  </w:style>
  <w:style w:type="paragraph" w:styleId="List">
    <w:name w:val="List"/>
    <w:basedOn w:val="Normal"/>
    <w:uiPriority w:val="99"/>
    <w:semiHidden/>
    <w:unhideWhenUsed/>
    <w:rsid w:val="00572222"/>
    <w:pPr>
      <w:ind w:left="360" w:hanging="360"/>
      <w:contextualSpacing/>
    </w:pPr>
  </w:style>
  <w:style w:type="paragraph" w:styleId="List2">
    <w:name w:val="List 2"/>
    <w:basedOn w:val="Normal"/>
    <w:uiPriority w:val="99"/>
    <w:semiHidden/>
    <w:unhideWhenUsed/>
    <w:rsid w:val="00572222"/>
    <w:pPr>
      <w:ind w:left="720" w:hanging="360"/>
      <w:contextualSpacing/>
    </w:pPr>
  </w:style>
  <w:style w:type="paragraph" w:styleId="List3">
    <w:name w:val="List 3"/>
    <w:basedOn w:val="Normal"/>
    <w:uiPriority w:val="99"/>
    <w:semiHidden/>
    <w:unhideWhenUsed/>
    <w:rsid w:val="00572222"/>
    <w:pPr>
      <w:ind w:left="1080" w:hanging="360"/>
      <w:contextualSpacing/>
    </w:pPr>
  </w:style>
  <w:style w:type="paragraph" w:styleId="List4">
    <w:name w:val="List 4"/>
    <w:basedOn w:val="Normal"/>
    <w:uiPriority w:val="99"/>
    <w:semiHidden/>
    <w:unhideWhenUsed/>
    <w:rsid w:val="00572222"/>
    <w:pPr>
      <w:ind w:left="1440" w:hanging="360"/>
      <w:contextualSpacing/>
    </w:pPr>
  </w:style>
  <w:style w:type="paragraph" w:styleId="List5">
    <w:name w:val="List 5"/>
    <w:basedOn w:val="Normal"/>
    <w:uiPriority w:val="99"/>
    <w:semiHidden/>
    <w:unhideWhenUsed/>
    <w:rsid w:val="00572222"/>
    <w:pPr>
      <w:ind w:left="1800" w:hanging="360"/>
      <w:contextualSpacing/>
    </w:pPr>
  </w:style>
  <w:style w:type="paragraph" w:styleId="ListBullet">
    <w:name w:val="List Bullet"/>
    <w:basedOn w:val="Normal"/>
    <w:uiPriority w:val="99"/>
    <w:semiHidden/>
    <w:unhideWhenUsed/>
    <w:rsid w:val="00572222"/>
    <w:pPr>
      <w:numPr>
        <w:numId w:val="1"/>
      </w:numPr>
      <w:contextualSpacing/>
    </w:pPr>
  </w:style>
  <w:style w:type="paragraph" w:styleId="ListBullet2">
    <w:name w:val="List Bullet 2"/>
    <w:basedOn w:val="Normal"/>
    <w:uiPriority w:val="99"/>
    <w:semiHidden/>
    <w:unhideWhenUsed/>
    <w:rsid w:val="00572222"/>
    <w:pPr>
      <w:numPr>
        <w:numId w:val="2"/>
      </w:numPr>
      <w:contextualSpacing/>
    </w:pPr>
  </w:style>
  <w:style w:type="paragraph" w:styleId="ListBullet3">
    <w:name w:val="List Bullet 3"/>
    <w:basedOn w:val="Normal"/>
    <w:uiPriority w:val="99"/>
    <w:semiHidden/>
    <w:unhideWhenUsed/>
    <w:rsid w:val="00572222"/>
    <w:pPr>
      <w:numPr>
        <w:numId w:val="3"/>
      </w:numPr>
      <w:contextualSpacing/>
    </w:pPr>
  </w:style>
  <w:style w:type="paragraph" w:styleId="ListBullet4">
    <w:name w:val="List Bullet 4"/>
    <w:basedOn w:val="Normal"/>
    <w:uiPriority w:val="99"/>
    <w:semiHidden/>
    <w:unhideWhenUsed/>
    <w:rsid w:val="00572222"/>
    <w:pPr>
      <w:numPr>
        <w:numId w:val="4"/>
      </w:numPr>
      <w:contextualSpacing/>
    </w:pPr>
  </w:style>
  <w:style w:type="paragraph" w:styleId="ListBullet5">
    <w:name w:val="List Bullet 5"/>
    <w:basedOn w:val="Normal"/>
    <w:uiPriority w:val="99"/>
    <w:semiHidden/>
    <w:unhideWhenUsed/>
    <w:rsid w:val="00572222"/>
    <w:pPr>
      <w:numPr>
        <w:numId w:val="5"/>
      </w:numPr>
      <w:contextualSpacing/>
    </w:pPr>
  </w:style>
  <w:style w:type="paragraph" w:styleId="ListContinue">
    <w:name w:val="List Continue"/>
    <w:basedOn w:val="Normal"/>
    <w:uiPriority w:val="99"/>
    <w:semiHidden/>
    <w:unhideWhenUsed/>
    <w:rsid w:val="00572222"/>
    <w:pPr>
      <w:spacing w:after="120"/>
      <w:ind w:left="360"/>
      <w:contextualSpacing/>
    </w:pPr>
  </w:style>
  <w:style w:type="paragraph" w:styleId="ListContinue2">
    <w:name w:val="List Continue 2"/>
    <w:basedOn w:val="Normal"/>
    <w:uiPriority w:val="99"/>
    <w:semiHidden/>
    <w:unhideWhenUsed/>
    <w:rsid w:val="00572222"/>
    <w:pPr>
      <w:spacing w:after="120"/>
      <w:ind w:left="720"/>
      <w:contextualSpacing/>
    </w:pPr>
  </w:style>
  <w:style w:type="paragraph" w:styleId="ListContinue3">
    <w:name w:val="List Continue 3"/>
    <w:basedOn w:val="Normal"/>
    <w:uiPriority w:val="99"/>
    <w:semiHidden/>
    <w:unhideWhenUsed/>
    <w:rsid w:val="00572222"/>
    <w:pPr>
      <w:spacing w:after="120"/>
      <w:ind w:left="1080"/>
      <w:contextualSpacing/>
    </w:pPr>
  </w:style>
  <w:style w:type="paragraph" w:styleId="ListContinue4">
    <w:name w:val="List Continue 4"/>
    <w:basedOn w:val="Normal"/>
    <w:uiPriority w:val="99"/>
    <w:semiHidden/>
    <w:unhideWhenUsed/>
    <w:rsid w:val="00572222"/>
    <w:pPr>
      <w:spacing w:after="120"/>
      <w:ind w:left="1440"/>
      <w:contextualSpacing/>
    </w:pPr>
  </w:style>
  <w:style w:type="paragraph" w:styleId="ListContinue5">
    <w:name w:val="List Continue 5"/>
    <w:basedOn w:val="Normal"/>
    <w:uiPriority w:val="99"/>
    <w:semiHidden/>
    <w:unhideWhenUsed/>
    <w:rsid w:val="00572222"/>
    <w:pPr>
      <w:spacing w:after="120"/>
      <w:ind w:left="1800"/>
      <w:contextualSpacing/>
    </w:pPr>
  </w:style>
  <w:style w:type="paragraph" w:styleId="ListNumber">
    <w:name w:val="List Number"/>
    <w:basedOn w:val="Normal"/>
    <w:uiPriority w:val="99"/>
    <w:semiHidden/>
    <w:unhideWhenUsed/>
    <w:rsid w:val="00572222"/>
    <w:pPr>
      <w:numPr>
        <w:numId w:val="6"/>
      </w:numPr>
      <w:contextualSpacing/>
    </w:pPr>
  </w:style>
  <w:style w:type="paragraph" w:styleId="ListNumber2">
    <w:name w:val="List Number 2"/>
    <w:basedOn w:val="Normal"/>
    <w:uiPriority w:val="99"/>
    <w:semiHidden/>
    <w:unhideWhenUsed/>
    <w:rsid w:val="00572222"/>
    <w:pPr>
      <w:numPr>
        <w:numId w:val="7"/>
      </w:numPr>
      <w:contextualSpacing/>
    </w:pPr>
  </w:style>
  <w:style w:type="paragraph" w:styleId="ListNumber3">
    <w:name w:val="List Number 3"/>
    <w:basedOn w:val="Normal"/>
    <w:uiPriority w:val="99"/>
    <w:semiHidden/>
    <w:unhideWhenUsed/>
    <w:rsid w:val="00572222"/>
    <w:pPr>
      <w:numPr>
        <w:numId w:val="8"/>
      </w:numPr>
      <w:contextualSpacing/>
    </w:pPr>
  </w:style>
  <w:style w:type="paragraph" w:styleId="ListNumber4">
    <w:name w:val="List Number 4"/>
    <w:basedOn w:val="Normal"/>
    <w:uiPriority w:val="99"/>
    <w:semiHidden/>
    <w:unhideWhenUsed/>
    <w:rsid w:val="00572222"/>
    <w:pPr>
      <w:numPr>
        <w:numId w:val="9"/>
      </w:numPr>
      <w:contextualSpacing/>
    </w:pPr>
  </w:style>
  <w:style w:type="paragraph" w:styleId="ListNumber5">
    <w:name w:val="List Number 5"/>
    <w:basedOn w:val="Normal"/>
    <w:uiPriority w:val="99"/>
    <w:semiHidden/>
    <w:unhideWhenUsed/>
    <w:rsid w:val="00572222"/>
    <w:pPr>
      <w:numPr>
        <w:numId w:val="10"/>
      </w:numPr>
      <w:contextualSpacing/>
    </w:pPr>
  </w:style>
  <w:style w:type="paragraph" w:styleId="ListParagraph">
    <w:name w:val="List Paragraph"/>
    <w:basedOn w:val="Normal"/>
    <w:uiPriority w:val="34"/>
    <w:qFormat/>
    <w:rsid w:val="00572222"/>
    <w:pPr>
      <w:ind w:left="720"/>
      <w:contextualSpacing/>
    </w:pPr>
  </w:style>
  <w:style w:type="table" w:styleId="ListTable1Light">
    <w:name w:val="List Table 1 Light"/>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DBF278" w:themeColor="accent1" w:themeTint="99"/>
        </w:tcBorders>
      </w:tcPr>
    </w:tblStylePr>
    <w:tblStylePr w:type="lastRow">
      <w:rPr>
        <w:b/>
        <w:bCs/>
      </w:rPr>
      <w:tblPr/>
      <w:tcPr>
        <w:tcBorders>
          <w:top w:val="sing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ListTable1Light-Accent2">
    <w:name w:val="List Table 1 Light Accent 2"/>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D0F852" w:themeColor="accent2" w:themeTint="99"/>
        </w:tcBorders>
      </w:tcPr>
    </w:tblStylePr>
    <w:tblStylePr w:type="lastRow">
      <w:rPr>
        <w:b/>
        <w:bCs/>
      </w:rPr>
      <w:tblPr/>
      <w:tcPr>
        <w:tcBorders>
          <w:top w:val="sing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ListTable1Light-Accent3">
    <w:name w:val="List Table 1 Light Accent 3"/>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4AEDD5" w:themeColor="accent3" w:themeTint="99"/>
        </w:tcBorders>
      </w:tcPr>
    </w:tblStylePr>
    <w:tblStylePr w:type="lastRow">
      <w:rPr>
        <w:b/>
        <w:bCs/>
      </w:rPr>
      <w:tblPr/>
      <w:tcPr>
        <w:tcBorders>
          <w:top w:val="sing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ListTable1Light-Accent4">
    <w:name w:val="List Table 1 Light Accent 4"/>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0ECD4" w:themeColor="accent4" w:themeTint="99"/>
        </w:tcBorders>
      </w:tcPr>
    </w:tblStylePr>
    <w:tblStylePr w:type="lastRow">
      <w:rPr>
        <w:b/>
        <w:bCs/>
      </w:rPr>
      <w:tblPr/>
      <w:tcPr>
        <w:tcBorders>
          <w:top w:val="sing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ListTable1Light-Accent5">
    <w:name w:val="List Table 1 Light Accent 5"/>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0CF1CF" w:themeColor="accent5" w:themeTint="99"/>
        </w:tcBorders>
      </w:tcPr>
    </w:tblStylePr>
    <w:tblStylePr w:type="lastRow">
      <w:rPr>
        <w:b/>
        <w:bCs/>
      </w:rPr>
      <w:tblPr/>
      <w:tcPr>
        <w:tcBorders>
          <w:top w:val="sing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ListTable1Light-Accent6">
    <w:name w:val="List Table 1 Light Accent 6"/>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D83A1" w:themeColor="accent6" w:themeTint="99"/>
        </w:tcBorders>
      </w:tcPr>
    </w:tblStylePr>
    <w:tblStylePr w:type="lastRow">
      <w:rPr>
        <w:b/>
        <w:bCs/>
      </w:rPr>
      <w:tblPr/>
      <w:tcPr>
        <w:tcBorders>
          <w:top w:val="sing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ListTable2">
    <w:name w:val="List Table 2"/>
    <w:basedOn w:val="TableNormal"/>
    <w:uiPriority w:val="47"/>
    <w:rsid w:val="0057222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72222"/>
    <w:pPr>
      <w:spacing w:after="0" w:line="240" w:lineRule="auto"/>
    </w:pPr>
    <w:tblPr>
      <w:tblStyleRowBandSize w:val="1"/>
      <w:tblStyleColBandSize w:val="1"/>
      <w:tblBorders>
        <w:top w:val="single" w:sz="4" w:space="0" w:color="DBF278" w:themeColor="accent1" w:themeTint="99"/>
        <w:bottom w:val="single" w:sz="4" w:space="0" w:color="DBF278" w:themeColor="accent1" w:themeTint="99"/>
        <w:insideH w:val="single" w:sz="4" w:space="0" w:color="DBF27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ListTable2-Accent2">
    <w:name w:val="List Table 2 Accent 2"/>
    <w:basedOn w:val="TableNormal"/>
    <w:uiPriority w:val="47"/>
    <w:rsid w:val="00572222"/>
    <w:pPr>
      <w:spacing w:after="0" w:line="240" w:lineRule="auto"/>
    </w:pPr>
    <w:tblPr>
      <w:tblStyleRowBandSize w:val="1"/>
      <w:tblStyleColBandSize w:val="1"/>
      <w:tblBorders>
        <w:top w:val="single" w:sz="4" w:space="0" w:color="D0F852" w:themeColor="accent2" w:themeTint="99"/>
        <w:bottom w:val="single" w:sz="4" w:space="0" w:color="D0F852" w:themeColor="accent2" w:themeTint="99"/>
        <w:insideH w:val="single" w:sz="4" w:space="0" w:color="D0F85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ListTable2-Accent3">
    <w:name w:val="List Table 2 Accent 3"/>
    <w:basedOn w:val="TableNormal"/>
    <w:uiPriority w:val="47"/>
    <w:rsid w:val="00572222"/>
    <w:pPr>
      <w:spacing w:after="0" w:line="240" w:lineRule="auto"/>
    </w:pPr>
    <w:tblPr>
      <w:tblStyleRowBandSize w:val="1"/>
      <w:tblStyleColBandSize w:val="1"/>
      <w:tblBorders>
        <w:top w:val="single" w:sz="4" w:space="0" w:color="4AEDD5" w:themeColor="accent3" w:themeTint="99"/>
        <w:bottom w:val="single" w:sz="4" w:space="0" w:color="4AEDD5" w:themeColor="accent3" w:themeTint="99"/>
        <w:insideH w:val="single" w:sz="4" w:space="0" w:color="4AEDD5"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ListTable2-Accent4">
    <w:name w:val="List Table 2 Accent 4"/>
    <w:basedOn w:val="TableNormal"/>
    <w:uiPriority w:val="47"/>
    <w:rsid w:val="00572222"/>
    <w:pPr>
      <w:spacing w:after="0" w:line="240" w:lineRule="auto"/>
    </w:pPr>
    <w:tblPr>
      <w:tblStyleRowBandSize w:val="1"/>
      <w:tblStyleColBandSize w:val="1"/>
      <w:tblBorders>
        <w:top w:val="single" w:sz="4" w:space="0" w:color="60ECD4" w:themeColor="accent4" w:themeTint="99"/>
        <w:bottom w:val="single" w:sz="4" w:space="0" w:color="60ECD4" w:themeColor="accent4" w:themeTint="99"/>
        <w:insideH w:val="single" w:sz="4" w:space="0" w:color="60ECD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ListTable2-Accent5">
    <w:name w:val="List Table 2 Accent 5"/>
    <w:basedOn w:val="TableNormal"/>
    <w:uiPriority w:val="47"/>
    <w:rsid w:val="00572222"/>
    <w:pPr>
      <w:spacing w:after="0" w:line="240" w:lineRule="auto"/>
    </w:pPr>
    <w:tblPr>
      <w:tblStyleRowBandSize w:val="1"/>
      <w:tblStyleColBandSize w:val="1"/>
      <w:tblBorders>
        <w:top w:val="single" w:sz="4" w:space="0" w:color="0CF1CF" w:themeColor="accent5" w:themeTint="99"/>
        <w:bottom w:val="single" w:sz="4" w:space="0" w:color="0CF1CF" w:themeColor="accent5" w:themeTint="99"/>
        <w:insideH w:val="single" w:sz="4" w:space="0" w:color="0CF1C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ListTable2-Accent6">
    <w:name w:val="List Table 2 Accent 6"/>
    <w:basedOn w:val="TableNormal"/>
    <w:uiPriority w:val="47"/>
    <w:rsid w:val="00572222"/>
    <w:pPr>
      <w:spacing w:after="0" w:line="240" w:lineRule="auto"/>
    </w:pPr>
    <w:tblPr>
      <w:tblStyleRowBandSize w:val="1"/>
      <w:tblStyleColBandSize w:val="1"/>
      <w:tblBorders>
        <w:top w:val="single" w:sz="4" w:space="0" w:color="6D83A1" w:themeColor="accent6" w:themeTint="99"/>
        <w:bottom w:val="single" w:sz="4" w:space="0" w:color="6D83A1" w:themeColor="accent6" w:themeTint="99"/>
        <w:insideH w:val="single" w:sz="4" w:space="0" w:color="6D83A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ListTable3">
    <w:name w:val="List Table 3"/>
    <w:basedOn w:val="TableNormal"/>
    <w:uiPriority w:val="48"/>
    <w:rsid w:val="005722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72222"/>
    <w:pPr>
      <w:spacing w:after="0" w:line="240" w:lineRule="auto"/>
    </w:pPr>
    <w:tblPr>
      <w:tblStyleRowBandSize w:val="1"/>
      <w:tblStyleColBandSize w:val="1"/>
      <w:tblBorders>
        <w:top w:val="single" w:sz="4" w:space="0" w:color="C3EA1F" w:themeColor="accent1"/>
        <w:left w:val="single" w:sz="4" w:space="0" w:color="C3EA1F" w:themeColor="accent1"/>
        <w:bottom w:val="single" w:sz="4" w:space="0" w:color="C3EA1F" w:themeColor="accent1"/>
        <w:right w:val="single" w:sz="4" w:space="0" w:color="C3EA1F" w:themeColor="accent1"/>
      </w:tblBorders>
    </w:tblPr>
    <w:tblStylePr w:type="firstRow">
      <w:rPr>
        <w:b/>
        <w:bCs/>
        <w:color w:val="FFFFFF" w:themeColor="background1"/>
      </w:rPr>
      <w:tblPr/>
      <w:tcPr>
        <w:shd w:val="clear" w:color="auto" w:fill="C3EA1F" w:themeFill="accent1"/>
      </w:tcPr>
    </w:tblStylePr>
    <w:tblStylePr w:type="lastRow">
      <w:rPr>
        <w:b/>
        <w:bCs/>
      </w:rPr>
      <w:tblPr/>
      <w:tcPr>
        <w:tcBorders>
          <w:top w:val="double" w:sz="4" w:space="0" w:color="C3EA1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EA1F" w:themeColor="accent1"/>
          <w:right w:val="single" w:sz="4" w:space="0" w:color="C3EA1F" w:themeColor="accent1"/>
        </w:tcBorders>
      </w:tcPr>
    </w:tblStylePr>
    <w:tblStylePr w:type="band1Horz">
      <w:tblPr/>
      <w:tcPr>
        <w:tcBorders>
          <w:top w:val="single" w:sz="4" w:space="0" w:color="C3EA1F" w:themeColor="accent1"/>
          <w:bottom w:val="single" w:sz="4" w:space="0" w:color="C3EA1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EA1F" w:themeColor="accent1"/>
          <w:left w:val="nil"/>
        </w:tcBorders>
      </w:tcPr>
    </w:tblStylePr>
    <w:tblStylePr w:type="swCell">
      <w:tblPr/>
      <w:tcPr>
        <w:tcBorders>
          <w:top w:val="double" w:sz="4" w:space="0" w:color="C3EA1F" w:themeColor="accent1"/>
          <w:right w:val="nil"/>
        </w:tcBorders>
      </w:tcPr>
    </w:tblStylePr>
  </w:style>
  <w:style w:type="table" w:styleId="ListTable3-Accent2">
    <w:name w:val="List Table 3 Accent 2"/>
    <w:basedOn w:val="TableNormal"/>
    <w:uiPriority w:val="48"/>
    <w:rsid w:val="00572222"/>
    <w:pPr>
      <w:spacing w:after="0" w:line="240" w:lineRule="auto"/>
    </w:pPr>
    <w:tblPr>
      <w:tblStyleRowBandSize w:val="1"/>
      <w:tblStyleColBandSize w:val="1"/>
      <w:tblBorders>
        <w:top w:val="single" w:sz="4" w:space="0" w:color="9DCB08" w:themeColor="accent2"/>
        <w:left w:val="single" w:sz="4" w:space="0" w:color="9DCB08" w:themeColor="accent2"/>
        <w:bottom w:val="single" w:sz="4" w:space="0" w:color="9DCB08" w:themeColor="accent2"/>
        <w:right w:val="single" w:sz="4" w:space="0" w:color="9DCB08" w:themeColor="accent2"/>
      </w:tblBorders>
    </w:tblPr>
    <w:tblStylePr w:type="firstRow">
      <w:rPr>
        <w:b/>
        <w:bCs/>
        <w:color w:val="FFFFFF" w:themeColor="background1"/>
      </w:rPr>
      <w:tblPr/>
      <w:tcPr>
        <w:shd w:val="clear" w:color="auto" w:fill="9DCB08" w:themeFill="accent2"/>
      </w:tcPr>
    </w:tblStylePr>
    <w:tblStylePr w:type="lastRow">
      <w:rPr>
        <w:b/>
        <w:bCs/>
      </w:rPr>
      <w:tblPr/>
      <w:tcPr>
        <w:tcBorders>
          <w:top w:val="double" w:sz="4" w:space="0" w:color="9DCB0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DCB08" w:themeColor="accent2"/>
          <w:right w:val="single" w:sz="4" w:space="0" w:color="9DCB08" w:themeColor="accent2"/>
        </w:tcBorders>
      </w:tcPr>
    </w:tblStylePr>
    <w:tblStylePr w:type="band1Horz">
      <w:tblPr/>
      <w:tcPr>
        <w:tcBorders>
          <w:top w:val="single" w:sz="4" w:space="0" w:color="9DCB08" w:themeColor="accent2"/>
          <w:bottom w:val="single" w:sz="4" w:space="0" w:color="9DCB0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DCB08" w:themeColor="accent2"/>
          <w:left w:val="nil"/>
        </w:tcBorders>
      </w:tcPr>
    </w:tblStylePr>
    <w:tblStylePr w:type="swCell">
      <w:tblPr/>
      <w:tcPr>
        <w:tcBorders>
          <w:top w:val="double" w:sz="4" w:space="0" w:color="9DCB08" w:themeColor="accent2"/>
          <w:right w:val="nil"/>
        </w:tcBorders>
      </w:tcPr>
    </w:tblStylePr>
  </w:style>
  <w:style w:type="table" w:styleId="ListTable3-Accent3">
    <w:name w:val="List Table 3 Accent 3"/>
    <w:basedOn w:val="TableNormal"/>
    <w:uiPriority w:val="48"/>
    <w:rsid w:val="00572222"/>
    <w:pPr>
      <w:spacing w:after="0" w:line="240" w:lineRule="auto"/>
    </w:pPr>
    <w:tblPr>
      <w:tblStyleRowBandSize w:val="1"/>
      <w:tblStyleColBandSize w:val="1"/>
      <w:tblBorders>
        <w:top w:val="single" w:sz="4" w:space="0" w:color="10A48E" w:themeColor="accent3"/>
        <w:left w:val="single" w:sz="4" w:space="0" w:color="10A48E" w:themeColor="accent3"/>
        <w:bottom w:val="single" w:sz="4" w:space="0" w:color="10A48E" w:themeColor="accent3"/>
        <w:right w:val="single" w:sz="4" w:space="0" w:color="10A48E" w:themeColor="accent3"/>
      </w:tblBorders>
    </w:tblPr>
    <w:tblStylePr w:type="firstRow">
      <w:rPr>
        <w:b/>
        <w:bCs/>
        <w:color w:val="FFFFFF" w:themeColor="background1"/>
      </w:rPr>
      <w:tblPr/>
      <w:tcPr>
        <w:shd w:val="clear" w:color="auto" w:fill="10A48E" w:themeFill="accent3"/>
      </w:tcPr>
    </w:tblStylePr>
    <w:tblStylePr w:type="lastRow">
      <w:rPr>
        <w:b/>
        <w:bCs/>
      </w:rPr>
      <w:tblPr/>
      <w:tcPr>
        <w:tcBorders>
          <w:top w:val="double" w:sz="4" w:space="0" w:color="10A48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0A48E" w:themeColor="accent3"/>
          <w:right w:val="single" w:sz="4" w:space="0" w:color="10A48E" w:themeColor="accent3"/>
        </w:tcBorders>
      </w:tcPr>
    </w:tblStylePr>
    <w:tblStylePr w:type="band1Horz">
      <w:tblPr/>
      <w:tcPr>
        <w:tcBorders>
          <w:top w:val="single" w:sz="4" w:space="0" w:color="10A48E" w:themeColor="accent3"/>
          <w:bottom w:val="single" w:sz="4" w:space="0" w:color="10A48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0A48E" w:themeColor="accent3"/>
          <w:left w:val="nil"/>
        </w:tcBorders>
      </w:tcPr>
    </w:tblStylePr>
    <w:tblStylePr w:type="swCell">
      <w:tblPr/>
      <w:tcPr>
        <w:tcBorders>
          <w:top w:val="double" w:sz="4" w:space="0" w:color="10A48E" w:themeColor="accent3"/>
          <w:right w:val="nil"/>
        </w:tcBorders>
      </w:tcPr>
    </w:tblStylePr>
  </w:style>
  <w:style w:type="table" w:styleId="ListTable3-Accent4">
    <w:name w:val="List Table 3 Accent 4"/>
    <w:basedOn w:val="TableNormal"/>
    <w:uiPriority w:val="48"/>
    <w:rsid w:val="00572222"/>
    <w:pPr>
      <w:spacing w:after="0" w:line="240" w:lineRule="auto"/>
    </w:pPr>
    <w:tblPr>
      <w:tblStyleRowBandSize w:val="1"/>
      <w:tblStyleColBandSize w:val="1"/>
      <w:tblBorders>
        <w:top w:val="single" w:sz="4" w:space="0" w:color="17C0A3" w:themeColor="accent4"/>
        <w:left w:val="single" w:sz="4" w:space="0" w:color="17C0A3" w:themeColor="accent4"/>
        <w:bottom w:val="single" w:sz="4" w:space="0" w:color="17C0A3" w:themeColor="accent4"/>
        <w:right w:val="single" w:sz="4" w:space="0" w:color="17C0A3" w:themeColor="accent4"/>
      </w:tblBorders>
    </w:tblPr>
    <w:tblStylePr w:type="firstRow">
      <w:rPr>
        <w:b/>
        <w:bCs/>
        <w:color w:val="FFFFFF" w:themeColor="background1"/>
      </w:rPr>
      <w:tblPr/>
      <w:tcPr>
        <w:shd w:val="clear" w:color="auto" w:fill="17C0A3" w:themeFill="accent4"/>
      </w:tcPr>
    </w:tblStylePr>
    <w:tblStylePr w:type="lastRow">
      <w:rPr>
        <w:b/>
        <w:bCs/>
      </w:rPr>
      <w:tblPr/>
      <w:tcPr>
        <w:tcBorders>
          <w:top w:val="double" w:sz="4" w:space="0" w:color="17C0A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C0A3" w:themeColor="accent4"/>
          <w:right w:val="single" w:sz="4" w:space="0" w:color="17C0A3" w:themeColor="accent4"/>
        </w:tcBorders>
      </w:tcPr>
    </w:tblStylePr>
    <w:tblStylePr w:type="band1Horz">
      <w:tblPr/>
      <w:tcPr>
        <w:tcBorders>
          <w:top w:val="single" w:sz="4" w:space="0" w:color="17C0A3" w:themeColor="accent4"/>
          <w:bottom w:val="single" w:sz="4" w:space="0" w:color="17C0A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C0A3" w:themeColor="accent4"/>
          <w:left w:val="nil"/>
        </w:tcBorders>
      </w:tcPr>
    </w:tblStylePr>
    <w:tblStylePr w:type="swCell">
      <w:tblPr/>
      <w:tcPr>
        <w:tcBorders>
          <w:top w:val="double" w:sz="4" w:space="0" w:color="17C0A3" w:themeColor="accent4"/>
          <w:right w:val="nil"/>
        </w:tcBorders>
      </w:tcPr>
    </w:tblStylePr>
  </w:style>
  <w:style w:type="table" w:styleId="ListTable3-Accent5">
    <w:name w:val="List Table 3 Accent 5"/>
    <w:basedOn w:val="TableNormal"/>
    <w:uiPriority w:val="48"/>
    <w:rsid w:val="00572222"/>
    <w:pPr>
      <w:spacing w:after="0" w:line="240" w:lineRule="auto"/>
    </w:pPr>
    <w:tblPr>
      <w:tblStyleRowBandSize w:val="1"/>
      <w:tblStyleColBandSize w:val="1"/>
      <w:tblBorders>
        <w:top w:val="single" w:sz="4" w:space="0" w:color="044F44" w:themeColor="accent5"/>
        <w:left w:val="single" w:sz="4" w:space="0" w:color="044F44" w:themeColor="accent5"/>
        <w:bottom w:val="single" w:sz="4" w:space="0" w:color="044F44" w:themeColor="accent5"/>
        <w:right w:val="single" w:sz="4" w:space="0" w:color="044F44" w:themeColor="accent5"/>
      </w:tblBorders>
    </w:tblPr>
    <w:tblStylePr w:type="firstRow">
      <w:rPr>
        <w:b/>
        <w:bCs/>
        <w:color w:val="FFFFFF" w:themeColor="background1"/>
      </w:rPr>
      <w:tblPr/>
      <w:tcPr>
        <w:shd w:val="clear" w:color="auto" w:fill="044F44" w:themeFill="accent5"/>
      </w:tcPr>
    </w:tblStylePr>
    <w:tblStylePr w:type="lastRow">
      <w:rPr>
        <w:b/>
        <w:bCs/>
      </w:rPr>
      <w:tblPr/>
      <w:tcPr>
        <w:tcBorders>
          <w:top w:val="double" w:sz="4" w:space="0" w:color="044F4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44F44" w:themeColor="accent5"/>
          <w:right w:val="single" w:sz="4" w:space="0" w:color="044F44" w:themeColor="accent5"/>
        </w:tcBorders>
      </w:tcPr>
    </w:tblStylePr>
    <w:tblStylePr w:type="band1Horz">
      <w:tblPr/>
      <w:tcPr>
        <w:tcBorders>
          <w:top w:val="single" w:sz="4" w:space="0" w:color="044F44" w:themeColor="accent5"/>
          <w:bottom w:val="single" w:sz="4" w:space="0" w:color="044F4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44F44" w:themeColor="accent5"/>
          <w:left w:val="nil"/>
        </w:tcBorders>
      </w:tcPr>
    </w:tblStylePr>
    <w:tblStylePr w:type="swCell">
      <w:tblPr/>
      <w:tcPr>
        <w:tcBorders>
          <w:top w:val="double" w:sz="4" w:space="0" w:color="044F44" w:themeColor="accent5"/>
          <w:right w:val="nil"/>
        </w:tcBorders>
      </w:tcPr>
    </w:tblStylePr>
  </w:style>
  <w:style w:type="table" w:styleId="ListTable3-Accent6">
    <w:name w:val="List Table 3 Accent 6"/>
    <w:basedOn w:val="TableNormal"/>
    <w:uiPriority w:val="48"/>
    <w:rsid w:val="00572222"/>
    <w:pPr>
      <w:spacing w:after="0" w:line="240" w:lineRule="auto"/>
    </w:pPr>
    <w:tblPr>
      <w:tblStyleRowBandSize w:val="1"/>
      <w:tblStyleColBandSize w:val="1"/>
      <w:tblBorders>
        <w:top w:val="single" w:sz="4" w:space="0" w:color="2C3644" w:themeColor="accent6"/>
        <w:left w:val="single" w:sz="4" w:space="0" w:color="2C3644" w:themeColor="accent6"/>
        <w:bottom w:val="single" w:sz="4" w:space="0" w:color="2C3644" w:themeColor="accent6"/>
        <w:right w:val="single" w:sz="4" w:space="0" w:color="2C3644" w:themeColor="accent6"/>
      </w:tblBorders>
    </w:tblPr>
    <w:tblStylePr w:type="firstRow">
      <w:rPr>
        <w:b/>
        <w:bCs/>
        <w:color w:val="FFFFFF" w:themeColor="background1"/>
      </w:rPr>
      <w:tblPr/>
      <w:tcPr>
        <w:shd w:val="clear" w:color="auto" w:fill="2C3644" w:themeFill="accent6"/>
      </w:tcPr>
    </w:tblStylePr>
    <w:tblStylePr w:type="lastRow">
      <w:rPr>
        <w:b/>
        <w:bCs/>
      </w:rPr>
      <w:tblPr/>
      <w:tcPr>
        <w:tcBorders>
          <w:top w:val="double" w:sz="4" w:space="0" w:color="2C364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C3644" w:themeColor="accent6"/>
          <w:right w:val="single" w:sz="4" w:space="0" w:color="2C3644" w:themeColor="accent6"/>
        </w:tcBorders>
      </w:tcPr>
    </w:tblStylePr>
    <w:tblStylePr w:type="band1Horz">
      <w:tblPr/>
      <w:tcPr>
        <w:tcBorders>
          <w:top w:val="single" w:sz="4" w:space="0" w:color="2C3644" w:themeColor="accent6"/>
          <w:bottom w:val="single" w:sz="4" w:space="0" w:color="2C364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C3644" w:themeColor="accent6"/>
          <w:left w:val="nil"/>
        </w:tcBorders>
      </w:tcPr>
    </w:tblStylePr>
    <w:tblStylePr w:type="swCell">
      <w:tblPr/>
      <w:tcPr>
        <w:tcBorders>
          <w:top w:val="double" w:sz="4" w:space="0" w:color="2C3644" w:themeColor="accent6"/>
          <w:right w:val="nil"/>
        </w:tcBorders>
      </w:tcPr>
    </w:tblStylePr>
  </w:style>
  <w:style w:type="table" w:styleId="ListTable4">
    <w:name w:val="List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tblBorders>
    </w:tblPr>
    <w:tblStylePr w:type="firstRow">
      <w:rPr>
        <w:b/>
        <w:bCs/>
        <w:color w:val="FFFFFF" w:themeColor="background1"/>
      </w:rPr>
      <w:tblPr/>
      <w:tcPr>
        <w:tcBorders>
          <w:top w:val="single" w:sz="4" w:space="0" w:color="C3EA1F" w:themeColor="accent1"/>
          <w:left w:val="single" w:sz="4" w:space="0" w:color="C3EA1F" w:themeColor="accent1"/>
          <w:bottom w:val="single" w:sz="4" w:space="0" w:color="C3EA1F" w:themeColor="accent1"/>
          <w:right w:val="single" w:sz="4" w:space="0" w:color="C3EA1F" w:themeColor="accent1"/>
          <w:insideH w:val="nil"/>
        </w:tcBorders>
        <w:shd w:val="clear" w:color="auto" w:fill="C3EA1F" w:themeFill="accent1"/>
      </w:tcPr>
    </w:tblStylePr>
    <w:tblStylePr w:type="lastRow">
      <w:rPr>
        <w:b/>
        <w:bCs/>
      </w:rPr>
      <w:tblPr/>
      <w:tcPr>
        <w:tcBorders>
          <w:top w:val="doub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ListTable4-Accent2">
    <w:name w:val="List Table 4 Accent 2"/>
    <w:basedOn w:val="TableNormal"/>
    <w:uiPriority w:val="49"/>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tblBorders>
    </w:tblPr>
    <w:tblStylePr w:type="firstRow">
      <w:rPr>
        <w:b/>
        <w:bCs/>
        <w:color w:val="FFFFFF" w:themeColor="background1"/>
      </w:rPr>
      <w:tblPr/>
      <w:tcPr>
        <w:tcBorders>
          <w:top w:val="single" w:sz="4" w:space="0" w:color="9DCB08" w:themeColor="accent2"/>
          <w:left w:val="single" w:sz="4" w:space="0" w:color="9DCB08" w:themeColor="accent2"/>
          <w:bottom w:val="single" w:sz="4" w:space="0" w:color="9DCB08" w:themeColor="accent2"/>
          <w:right w:val="single" w:sz="4" w:space="0" w:color="9DCB08" w:themeColor="accent2"/>
          <w:insideH w:val="nil"/>
        </w:tcBorders>
        <w:shd w:val="clear" w:color="auto" w:fill="9DCB08" w:themeFill="accent2"/>
      </w:tcPr>
    </w:tblStylePr>
    <w:tblStylePr w:type="lastRow">
      <w:rPr>
        <w:b/>
        <w:bCs/>
      </w:rPr>
      <w:tblPr/>
      <w:tcPr>
        <w:tcBorders>
          <w:top w:val="doub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ListTable4-Accent3">
    <w:name w:val="List Table 4 Accent 3"/>
    <w:basedOn w:val="TableNormal"/>
    <w:uiPriority w:val="49"/>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tblBorders>
    </w:tblPr>
    <w:tblStylePr w:type="firstRow">
      <w:rPr>
        <w:b/>
        <w:bCs/>
        <w:color w:val="FFFFFF" w:themeColor="background1"/>
      </w:rPr>
      <w:tblPr/>
      <w:tcPr>
        <w:tcBorders>
          <w:top w:val="single" w:sz="4" w:space="0" w:color="10A48E" w:themeColor="accent3"/>
          <w:left w:val="single" w:sz="4" w:space="0" w:color="10A48E" w:themeColor="accent3"/>
          <w:bottom w:val="single" w:sz="4" w:space="0" w:color="10A48E" w:themeColor="accent3"/>
          <w:right w:val="single" w:sz="4" w:space="0" w:color="10A48E" w:themeColor="accent3"/>
          <w:insideH w:val="nil"/>
        </w:tcBorders>
        <w:shd w:val="clear" w:color="auto" w:fill="10A48E" w:themeFill="accent3"/>
      </w:tcPr>
    </w:tblStylePr>
    <w:tblStylePr w:type="lastRow">
      <w:rPr>
        <w:b/>
        <w:bCs/>
      </w:rPr>
      <w:tblPr/>
      <w:tcPr>
        <w:tcBorders>
          <w:top w:val="doub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ListTable4-Accent4">
    <w:name w:val="List Table 4 Accent 4"/>
    <w:basedOn w:val="TableNormal"/>
    <w:uiPriority w:val="49"/>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tblBorders>
    </w:tblPr>
    <w:tblStylePr w:type="firstRow">
      <w:rPr>
        <w:b/>
        <w:bCs/>
        <w:color w:val="FFFFFF" w:themeColor="background1"/>
      </w:rPr>
      <w:tblPr/>
      <w:tcPr>
        <w:tcBorders>
          <w:top w:val="single" w:sz="4" w:space="0" w:color="17C0A3" w:themeColor="accent4"/>
          <w:left w:val="single" w:sz="4" w:space="0" w:color="17C0A3" w:themeColor="accent4"/>
          <w:bottom w:val="single" w:sz="4" w:space="0" w:color="17C0A3" w:themeColor="accent4"/>
          <w:right w:val="single" w:sz="4" w:space="0" w:color="17C0A3" w:themeColor="accent4"/>
          <w:insideH w:val="nil"/>
        </w:tcBorders>
        <w:shd w:val="clear" w:color="auto" w:fill="17C0A3" w:themeFill="accent4"/>
      </w:tcPr>
    </w:tblStylePr>
    <w:tblStylePr w:type="lastRow">
      <w:rPr>
        <w:b/>
        <w:bCs/>
      </w:rPr>
      <w:tblPr/>
      <w:tcPr>
        <w:tcBorders>
          <w:top w:val="doub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ListTable4-Accent5">
    <w:name w:val="List Table 4 Accent 5"/>
    <w:basedOn w:val="TableNormal"/>
    <w:uiPriority w:val="49"/>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tblBorders>
    </w:tblPr>
    <w:tblStylePr w:type="firstRow">
      <w:rPr>
        <w:b/>
        <w:bCs/>
        <w:color w:val="FFFFFF" w:themeColor="background1"/>
      </w:rPr>
      <w:tblPr/>
      <w:tcPr>
        <w:tcBorders>
          <w:top w:val="single" w:sz="4" w:space="0" w:color="044F44" w:themeColor="accent5"/>
          <w:left w:val="single" w:sz="4" w:space="0" w:color="044F44" w:themeColor="accent5"/>
          <w:bottom w:val="single" w:sz="4" w:space="0" w:color="044F44" w:themeColor="accent5"/>
          <w:right w:val="single" w:sz="4" w:space="0" w:color="044F44" w:themeColor="accent5"/>
          <w:insideH w:val="nil"/>
        </w:tcBorders>
        <w:shd w:val="clear" w:color="auto" w:fill="044F44" w:themeFill="accent5"/>
      </w:tcPr>
    </w:tblStylePr>
    <w:tblStylePr w:type="lastRow">
      <w:rPr>
        <w:b/>
        <w:bCs/>
      </w:rPr>
      <w:tblPr/>
      <w:tcPr>
        <w:tcBorders>
          <w:top w:val="doub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ListTable4-Accent6">
    <w:name w:val="List Table 4 Accent 6"/>
    <w:basedOn w:val="TableNormal"/>
    <w:uiPriority w:val="49"/>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tblBorders>
    </w:tblPr>
    <w:tblStylePr w:type="firstRow">
      <w:rPr>
        <w:b/>
        <w:bCs/>
        <w:color w:val="FFFFFF" w:themeColor="background1"/>
      </w:rPr>
      <w:tblPr/>
      <w:tcPr>
        <w:tcBorders>
          <w:top w:val="single" w:sz="4" w:space="0" w:color="2C3644" w:themeColor="accent6"/>
          <w:left w:val="single" w:sz="4" w:space="0" w:color="2C3644" w:themeColor="accent6"/>
          <w:bottom w:val="single" w:sz="4" w:space="0" w:color="2C3644" w:themeColor="accent6"/>
          <w:right w:val="single" w:sz="4" w:space="0" w:color="2C3644" w:themeColor="accent6"/>
          <w:insideH w:val="nil"/>
        </w:tcBorders>
        <w:shd w:val="clear" w:color="auto" w:fill="2C3644" w:themeFill="accent6"/>
      </w:tcPr>
    </w:tblStylePr>
    <w:tblStylePr w:type="lastRow">
      <w:rPr>
        <w:b/>
        <w:bCs/>
      </w:rPr>
      <w:tblPr/>
      <w:tcPr>
        <w:tcBorders>
          <w:top w:val="doub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ListTable5Dark">
    <w:name w:val="List Table 5 Dark"/>
    <w:basedOn w:val="TableNormal"/>
    <w:uiPriority w:val="50"/>
    <w:rsid w:val="0057222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72222"/>
    <w:pPr>
      <w:spacing w:after="0" w:line="240" w:lineRule="auto"/>
    </w:pPr>
    <w:rPr>
      <w:color w:val="FFFFFF" w:themeColor="background1"/>
    </w:rPr>
    <w:tblPr>
      <w:tblStyleRowBandSize w:val="1"/>
      <w:tblStyleColBandSize w:val="1"/>
      <w:tblBorders>
        <w:top w:val="single" w:sz="24" w:space="0" w:color="C3EA1F" w:themeColor="accent1"/>
        <w:left w:val="single" w:sz="24" w:space="0" w:color="C3EA1F" w:themeColor="accent1"/>
        <w:bottom w:val="single" w:sz="24" w:space="0" w:color="C3EA1F" w:themeColor="accent1"/>
        <w:right w:val="single" w:sz="24" w:space="0" w:color="C3EA1F" w:themeColor="accent1"/>
      </w:tblBorders>
    </w:tblPr>
    <w:tcPr>
      <w:shd w:val="clear" w:color="auto" w:fill="C3EA1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72222"/>
    <w:pPr>
      <w:spacing w:after="0" w:line="240" w:lineRule="auto"/>
    </w:pPr>
    <w:rPr>
      <w:color w:val="FFFFFF" w:themeColor="background1"/>
    </w:rPr>
    <w:tblPr>
      <w:tblStyleRowBandSize w:val="1"/>
      <w:tblStyleColBandSize w:val="1"/>
      <w:tblBorders>
        <w:top w:val="single" w:sz="24" w:space="0" w:color="9DCB08" w:themeColor="accent2"/>
        <w:left w:val="single" w:sz="24" w:space="0" w:color="9DCB08" w:themeColor="accent2"/>
        <w:bottom w:val="single" w:sz="24" w:space="0" w:color="9DCB08" w:themeColor="accent2"/>
        <w:right w:val="single" w:sz="24" w:space="0" w:color="9DCB08" w:themeColor="accent2"/>
      </w:tblBorders>
    </w:tblPr>
    <w:tcPr>
      <w:shd w:val="clear" w:color="auto" w:fill="9DCB0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72222"/>
    <w:pPr>
      <w:spacing w:after="0" w:line="240" w:lineRule="auto"/>
    </w:pPr>
    <w:rPr>
      <w:color w:val="FFFFFF" w:themeColor="background1"/>
    </w:rPr>
    <w:tblPr>
      <w:tblStyleRowBandSize w:val="1"/>
      <w:tblStyleColBandSize w:val="1"/>
      <w:tblBorders>
        <w:top w:val="single" w:sz="24" w:space="0" w:color="10A48E" w:themeColor="accent3"/>
        <w:left w:val="single" w:sz="24" w:space="0" w:color="10A48E" w:themeColor="accent3"/>
        <w:bottom w:val="single" w:sz="24" w:space="0" w:color="10A48E" w:themeColor="accent3"/>
        <w:right w:val="single" w:sz="24" w:space="0" w:color="10A48E" w:themeColor="accent3"/>
      </w:tblBorders>
    </w:tblPr>
    <w:tcPr>
      <w:shd w:val="clear" w:color="auto" w:fill="10A48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72222"/>
    <w:pPr>
      <w:spacing w:after="0" w:line="240" w:lineRule="auto"/>
    </w:pPr>
    <w:rPr>
      <w:color w:val="FFFFFF" w:themeColor="background1"/>
    </w:rPr>
    <w:tblPr>
      <w:tblStyleRowBandSize w:val="1"/>
      <w:tblStyleColBandSize w:val="1"/>
      <w:tblBorders>
        <w:top w:val="single" w:sz="24" w:space="0" w:color="17C0A3" w:themeColor="accent4"/>
        <w:left w:val="single" w:sz="24" w:space="0" w:color="17C0A3" w:themeColor="accent4"/>
        <w:bottom w:val="single" w:sz="24" w:space="0" w:color="17C0A3" w:themeColor="accent4"/>
        <w:right w:val="single" w:sz="24" w:space="0" w:color="17C0A3" w:themeColor="accent4"/>
      </w:tblBorders>
    </w:tblPr>
    <w:tcPr>
      <w:shd w:val="clear" w:color="auto" w:fill="17C0A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72222"/>
    <w:pPr>
      <w:spacing w:after="0" w:line="240" w:lineRule="auto"/>
    </w:pPr>
    <w:rPr>
      <w:color w:val="FFFFFF" w:themeColor="background1"/>
    </w:rPr>
    <w:tblPr>
      <w:tblStyleRowBandSize w:val="1"/>
      <w:tblStyleColBandSize w:val="1"/>
      <w:tblBorders>
        <w:top w:val="single" w:sz="24" w:space="0" w:color="044F44" w:themeColor="accent5"/>
        <w:left w:val="single" w:sz="24" w:space="0" w:color="044F44" w:themeColor="accent5"/>
        <w:bottom w:val="single" w:sz="24" w:space="0" w:color="044F44" w:themeColor="accent5"/>
        <w:right w:val="single" w:sz="24" w:space="0" w:color="044F44" w:themeColor="accent5"/>
      </w:tblBorders>
    </w:tblPr>
    <w:tcPr>
      <w:shd w:val="clear" w:color="auto" w:fill="044F4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72222"/>
    <w:pPr>
      <w:spacing w:after="0" w:line="240" w:lineRule="auto"/>
    </w:pPr>
    <w:rPr>
      <w:color w:val="FFFFFF" w:themeColor="background1"/>
    </w:rPr>
    <w:tblPr>
      <w:tblStyleRowBandSize w:val="1"/>
      <w:tblStyleColBandSize w:val="1"/>
      <w:tblBorders>
        <w:top w:val="single" w:sz="24" w:space="0" w:color="2C3644" w:themeColor="accent6"/>
        <w:left w:val="single" w:sz="24" w:space="0" w:color="2C3644" w:themeColor="accent6"/>
        <w:bottom w:val="single" w:sz="24" w:space="0" w:color="2C3644" w:themeColor="accent6"/>
        <w:right w:val="single" w:sz="24" w:space="0" w:color="2C3644" w:themeColor="accent6"/>
      </w:tblBorders>
    </w:tblPr>
    <w:tcPr>
      <w:shd w:val="clear" w:color="auto" w:fill="2C364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72222"/>
    <w:pPr>
      <w:spacing w:after="0" w:line="240" w:lineRule="auto"/>
    </w:pPr>
    <w:rPr>
      <w:color w:val="95B511" w:themeColor="accent1" w:themeShade="BF"/>
    </w:rPr>
    <w:tblPr>
      <w:tblStyleRowBandSize w:val="1"/>
      <w:tblStyleColBandSize w:val="1"/>
      <w:tblBorders>
        <w:top w:val="single" w:sz="4" w:space="0" w:color="C3EA1F" w:themeColor="accent1"/>
        <w:bottom w:val="single" w:sz="4" w:space="0" w:color="C3EA1F" w:themeColor="accent1"/>
      </w:tblBorders>
    </w:tblPr>
    <w:tblStylePr w:type="firstRow">
      <w:rPr>
        <w:b/>
        <w:bCs/>
      </w:rPr>
      <w:tblPr/>
      <w:tcPr>
        <w:tcBorders>
          <w:bottom w:val="single" w:sz="4" w:space="0" w:color="C3EA1F" w:themeColor="accent1"/>
        </w:tcBorders>
      </w:tcPr>
    </w:tblStylePr>
    <w:tblStylePr w:type="lastRow">
      <w:rPr>
        <w:b/>
        <w:bCs/>
      </w:rPr>
      <w:tblPr/>
      <w:tcPr>
        <w:tcBorders>
          <w:top w:val="double" w:sz="4" w:space="0" w:color="C3EA1F" w:themeColor="accent1"/>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ListTable6Colorful-Accent2">
    <w:name w:val="List Table 6 Colorful Accent 2"/>
    <w:basedOn w:val="TableNormal"/>
    <w:uiPriority w:val="51"/>
    <w:rsid w:val="00572222"/>
    <w:pPr>
      <w:spacing w:after="0" w:line="240" w:lineRule="auto"/>
    </w:pPr>
    <w:rPr>
      <w:color w:val="749706" w:themeColor="accent2" w:themeShade="BF"/>
    </w:rPr>
    <w:tblPr>
      <w:tblStyleRowBandSize w:val="1"/>
      <w:tblStyleColBandSize w:val="1"/>
      <w:tblBorders>
        <w:top w:val="single" w:sz="4" w:space="0" w:color="9DCB08" w:themeColor="accent2"/>
        <w:bottom w:val="single" w:sz="4" w:space="0" w:color="9DCB08" w:themeColor="accent2"/>
      </w:tblBorders>
    </w:tblPr>
    <w:tblStylePr w:type="firstRow">
      <w:rPr>
        <w:b/>
        <w:bCs/>
      </w:rPr>
      <w:tblPr/>
      <w:tcPr>
        <w:tcBorders>
          <w:bottom w:val="single" w:sz="4" w:space="0" w:color="9DCB08" w:themeColor="accent2"/>
        </w:tcBorders>
      </w:tcPr>
    </w:tblStylePr>
    <w:tblStylePr w:type="lastRow">
      <w:rPr>
        <w:b/>
        <w:bCs/>
      </w:rPr>
      <w:tblPr/>
      <w:tcPr>
        <w:tcBorders>
          <w:top w:val="double" w:sz="4" w:space="0" w:color="9DCB08" w:themeColor="accent2"/>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ListTable6Colorful-Accent3">
    <w:name w:val="List Table 6 Colorful Accent 3"/>
    <w:basedOn w:val="TableNormal"/>
    <w:uiPriority w:val="51"/>
    <w:rsid w:val="00572222"/>
    <w:pPr>
      <w:spacing w:after="0" w:line="240" w:lineRule="auto"/>
    </w:pPr>
    <w:rPr>
      <w:color w:val="0C7A6A" w:themeColor="accent3" w:themeShade="BF"/>
    </w:rPr>
    <w:tblPr>
      <w:tblStyleRowBandSize w:val="1"/>
      <w:tblStyleColBandSize w:val="1"/>
      <w:tblBorders>
        <w:top w:val="single" w:sz="4" w:space="0" w:color="10A48E" w:themeColor="accent3"/>
        <w:bottom w:val="single" w:sz="4" w:space="0" w:color="10A48E" w:themeColor="accent3"/>
      </w:tblBorders>
    </w:tblPr>
    <w:tblStylePr w:type="firstRow">
      <w:rPr>
        <w:b/>
        <w:bCs/>
      </w:rPr>
      <w:tblPr/>
      <w:tcPr>
        <w:tcBorders>
          <w:bottom w:val="single" w:sz="4" w:space="0" w:color="10A48E" w:themeColor="accent3"/>
        </w:tcBorders>
      </w:tcPr>
    </w:tblStylePr>
    <w:tblStylePr w:type="lastRow">
      <w:rPr>
        <w:b/>
        <w:bCs/>
      </w:rPr>
      <w:tblPr/>
      <w:tcPr>
        <w:tcBorders>
          <w:top w:val="double" w:sz="4" w:space="0" w:color="10A48E" w:themeColor="accent3"/>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ListTable6Colorful-Accent4">
    <w:name w:val="List Table 6 Colorful Accent 4"/>
    <w:basedOn w:val="TableNormal"/>
    <w:uiPriority w:val="51"/>
    <w:rsid w:val="00572222"/>
    <w:pPr>
      <w:spacing w:after="0" w:line="240" w:lineRule="auto"/>
    </w:pPr>
    <w:rPr>
      <w:color w:val="118F79" w:themeColor="accent4" w:themeShade="BF"/>
    </w:rPr>
    <w:tblPr>
      <w:tblStyleRowBandSize w:val="1"/>
      <w:tblStyleColBandSize w:val="1"/>
      <w:tblBorders>
        <w:top w:val="single" w:sz="4" w:space="0" w:color="17C0A3" w:themeColor="accent4"/>
        <w:bottom w:val="single" w:sz="4" w:space="0" w:color="17C0A3" w:themeColor="accent4"/>
      </w:tblBorders>
    </w:tblPr>
    <w:tblStylePr w:type="firstRow">
      <w:rPr>
        <w:b/>
        <w:bCs/>
      </w:rPr>
      <w:tblPr/>
      <w:tcPr>
        <w:tcBorders>
          <w:bottom w:val="single" w:sz="4" w:space="0" w:color="17C0A3" w:themeColor="accent4"/>
        </w:tcBorders>
      </w:tcPr>
    </w:tblStylePr>
    <w:tblStylePr w:type="lastRow">
      <w:rPr>
        <w:b/>
        <w:bCs/>
      </w:rPr>
      <w:tblPr/>
      <w:tcPr>
        <w:tcBorders>
          <w:top w:val="double" w:sz="4" w:space="0" w:color="17C0A3" w:themeColor="accent4"/>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ListTable6Colorful-Accent5">
    <w:name w:val="List Table 6 Colorful Accent 5"/>
    <w:basedOn w:val="TableNormal"/>
    <w:uiPriority w:val="51"/>
    <w:rsid w:val="00572222"/>
    <w:pPr>
      <w:spacing w:after="0" w:line="240" w:lineRule="auto"/>
    </w:pPr>
    <w:rPr>
      <w:color w:val="033B32" w:themeColor="accent5" w:themeShade="BF"/>
    </w:rPr>
    <w:tblPr>
      <w:tblStyleRowBandSize w:val="1"/>
      <w:tblStyleColBandSize w:val="1"/>
      <w:tblBorders>
        <w:top w:val="single" w:sz="4" w:space="0" w:color="044F44" w:themeColor="accent5"/>
        <w:bottom w:val="single" w:sz="4" w:space="0" w:color="044F44" w:themeColor="accent5"/>
      </w:tblBorders>
    </w:tblPr>
    <w:tblStylePr w:type="firstRow">
      <w:rPr>
        <w:b/>
        <w:bCs/>
      </w:rPr>
      <w:tblPr/>
      <w:tcPr>
        <w:tcBorders>
          <w:bottom w:val="single" w:sz="4" w:space="0" w:color="044F44" w:themeColor="accent5"/>
        </w:tcBorders>
      </w:tcPr>
    </w:tblStylePr>
    <w:tblStylePr w:type="lastRow">
      <w:rPr>
        <w:b/>
        <w:bCs/>
      </w:rPr>
      <w:tblPr/>
      <w:tcPr>
        <w:tcBorders>
          <w:top w:val="double" w:sz="4" w:space="0" w:color="044F44" w:themeColor="accent5"/>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ListTable6Colorful-Accent6">
    <w:name w:val="List Table 6 Colorful Accent 6"/>
    <w:basedOn w:val="TableNormal"/>
    <w:uiPriority w:val="51"/>
    <w:rsid w:val="00572222"/>
    <w:pPr>
      <w:spacing w:after="0" w:line="240" w:lineRule="auto"/>
    </w:pPr>
    <w:rPr>
      <w:color w:val="212832" w:themeColor="accent6" w:themeShade="BF"/>
    </w:rPr>
    <w:tblPr>
      <w:tblStyleRowBandSize w:val="1"/>
      <w:tblStyleColBandSize w:val="1"/>
      <w:tblBorders>
        <w:top w:val="single" w:sz="4" w:space="0" w:color="2C3644" w:themeColor="accent6"/>
        <w:bottom w:val="single" w:sz="4" w:space="0" w:color="2C3644" w:themeColor="accent6"/>
      </w:tblBorders>
    </w:tblPr>
    <w:tblStylePr w:type="firstRow">
      <w:rPr>
        <w:b/>
        <w:bCs/>
      </w:rPr>
      <w:tblPr/>
      <w:tcPr>
        <w:tcBorders>
          <w:bottom w:val="single" w:sz="4" w:space="0" w:color="2C3644" w:themeColor="accent6"/>
        </w:tcBorders>
      </w:tcPr>
    </w:tblStylePr>
    <w:tblStylePr w:type="lastRow">
      <w:rPr>
        <w:b/>
        <w:bCs/>
      </w:rPr>
      <w:tblPr/>
      <w:tcPr>
        <w:tcBorders>
          <w:top w:val="double" w:sz="4" w:space="0" w:color="2C3644" w:themeColor="accent6"/>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ListTable7Colorful">
    <w:name w:val="List Table 7 Colorful"/>
    <w:basedOn w:val="TableNormal"/>
    <w:uiPriority w:val="52"/>
    <w:rsid w:val="0057222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72222"/>
    <w:pPr>
      <w:spacing w:after="0" w:line="240" w:lineRule="auto"/>
    </w:pPr>
    <w:rPr>
      <w:color w:val="95B51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EA1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EA1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EA1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EA1F" w:themeColor="accent1"/>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72222"/>
    <w:pPr>
      <w:spacing w:after="0" w:line="240" w:lineRule="auto"/>
    </w:pPr>
    <w:rPr>
      <w:color w:val="74970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DCB0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DCB0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DCB0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DCB08" w:themeColor="accent2"/>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72222"/>
    <w:pPr>
      <w:spacing w:after="0" w:line="240" w:lineRule="auto"/>
    </w:pPr>
    <w:rPr>
      <w:color w:val="0C7A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0A48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0A48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0A48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0A48E" w:themeColor="accent3"/>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72222"/>
    <w:pPr>
      <w:spacing w:after="0" w:line="240" w:lineRule="auto"/>
    </w:pPr>
    <w:rPr>
      <w:color w:val="118F79"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C0A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C0A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C0A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C0A3" w:themeColor="accent4"/>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72222"/>
    <w:pPr>
      <w:spacing w:after="0" w:line="240" w:lineRule="auto"/>
    </w:pPr>
    <w:rPr>
      <w:color w:val="033B32"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44F4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44F4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44F4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44F44" w:themeColor="accent5"/>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72222"/>
    <w:pPr>
      <w:spacing w:after="0" w:line="240" w:lineRule="auto"/>
    </w:pPr>
    <w:rPr>
      <w:color w:val="21283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C364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C364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C364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C3644" w:themeColor="accent6"/>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14:ligatures w14:val="standardContextual"/>
      <w14:numForm w14:val="oldStyle"/>
      <w14:numSpacing w14:val="proportional"/>
      <w14:cntxtAlts/>
    </w:rPr>
  </w:style>
  <w:style w:type="character" w:customStyle="1" w:styleId="MacroTextChar">
    <w:name w:val="Macro Text Char"/>
    <w:basedOn w:val="DefaultParagraphFont"/>
    <w:link w:val="MacroText"/>
    <w:uiPriority w:val="99"/>
    <w:semiHidden/>
    <w:rsid w:val="00572222"/>
    <w:rPr>
      <w:rFonts w:ascii="Consolas" w:hAnsi="Consolas"/>
      <w:kern w:val="16"/>
      <w:sz w:val="22"/>
      <w14:ligatures w14:val="standardContextual"/>
      <w14:numForm w14:val="oldStyle"/>
      <w14:numSpacing w14:val="proportional"/>
      <w14:cntxtAlts/>
    </w:rPr>
  </w:style>
  <w:style w:type="table" w:styleId="MediumGrid1">
    <w:name w:val="Medium Grid 1"/>
    <w:basedOn w:val="TableNormal"/>
    <w:uiPriority w:val="67"/>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2222"/>
    <w:pPr>
      <w:spacing w:after="0" w:line="240" w:lineRule="auto"/>
    </w:pPr>
    <w:tblPr>
      <w:tblStyleRowBandSize w:val="1"/>
      <w:tblStyleColBandSize w:val="1"/>
      <w:tbl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single" w:sz="8" w:space="0" w:color="D2EF57" w:themeColor="accent1" w:themeTint="BF"/>
        <w:insideV w:val="single" w:sz="8" w:space="0" w:color="D2EF57" w:themeColor="accent1" w:themeTint="BF"/>
      </w:tblBorders>
    </w:tblPr>
    <w:tcPr>
      <w:shd w:val="clear" w:color="auto" w:fill="F0F9C7" w:themeFill="accent1" w:themeFillTint="3F"/>
    </w:tcPr>
    <w:tblStylePr w:type="firstRow">
      <w:rPr>
        <w:b/>
        <w:bCs/>
      </w:rPr>
    </w:tblStylePr>
    <w:tblStylePr w:type="lastRow">
      <w:rPr>
        <w:b/>
        <w:bCs/>
      </w:rPr>
      <w:tblPr/>
      <w:tcPr>
        <w:tcBorders>
          <w:top w:val="single" w:sz="18" w:space="0" w:color="D2EF57" w:themeColor="accent1" w:themeTint="BF"/>
        </w:tcBorders>
      </w:tcPr>
    </w:tblStylePr>
    <w:tblStylePr w:type="firstCol">
      <w:rPr>
        <w:b/>
        <w:bCs/>
      </w:rPr>
    </w:tblStylePr>
    <w:tblStylePr w:type="lastCol">
      <w:rPr>
        <w:b/>
        <w:bCs/>
      </w:rPr>
    </w:tblStylePr>
    <w:tblStylePr w:type="band1Vert">
      <w:tblPr/>
      <w:tcPr>
        <w:shd w:val="clear" w:color="auto" w:fill="E1F48F" w:themeFill="accent1" w:themeFillTint="7F"/>
      </w:tcPr>
    </w:tblStylePr>
    <w:tblStylePr w:type="band1Horz">
      <w:tblPr/>
      <w:tcPr>
        <w:shd w:val="clear" w:color="auto" w:fill="E1F48F" w:themeFill="accent1" w:themeFillTint="7F"/>
      </w:tcPr>
    </w:tblStylePr>
  </w:style>
  <w:style w:type="table" w:styleId="MediumGrid1-Accent2">
    <w:name w:val="Medium Grid 1 Accent 2"/>
    <w:basedOn w:val="TableNormal"/>
    <w:uiPriority w:val="67"/>
    <w:semiHidden/>
    <w:unhideWhenUsed/>
    <w:rsid w:val="00572222"/>
    <w:pPr>
      <w:spacing w:after="0" w:line="240" w:lineRule="auto"/>
    </w:pPr>
    <w:tblPr>
      <w:tblStyleRowBandSize w:val="1"/>
      <w:tblStyleColBandSize w:val="1"/>
      <w:tbl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single" w:sz="8" w:space="0" w:color="C4F627" w:themeColor="accent2" w:themeTint="BF"/>
        <w:insideV w:val="single" w:sz="8" w:space="0" w:color="C4F627" w:themeColor="accent2" w:themeTint="BF"/>
      </w:tblBorders>
    </w:tblPr>
    <w:tcPr>
      <w:shd w:val="clear" w:color="auto" w:fill="EBFCB7" w:themeFill="accent2" w:themeFillTint="3F"/>
    </w:tcPr>
    <w:tblStylePr w:type="firstRow">
      <w:rPr>
        <w:b/>
        <w:bCs/>
      </w:rPr>
    </w:tblStylePr>
    <w:tblStylePr w:type="lastRow">
      <w:rPr>
        <w:b/>
        <w:bCs/>
      </w:rPr>
      <w:tblPr/>
      <w:tcPr>
        <w:tcBorders>
          <w:top w:val="single" w:sz="18" w:space="0" w:color="C4F627" w:themeColor="accent2" w:themeTint="BF"/>
        </w:tcBorders>
      </w:tcPr>
    </w:tblStylePr>
    <w:tblStylePr w:type="firstCol">
      <w:rPr>
        <w:b/>
        <w:bCs/>
      </w:rPr>
    </w:tblStylePr>
    <w:tblStylePr w:type="lastCol">
      <w:rPr>
        <w:b/>
        <w:bCs/>
      </w:rPr>
    </w:tblStylePr>
    <w:tblStylePr w:type="band1Vert">
      <w:tblPr/>
      <w:tcPr>
        <w:shd w:val="clear" w:color="auto" w:fill="D8F96F" w:themeFill="accent2" w:themeFillTint="7F"/>
      </w:tcPr>
    </w:tblStylePr>
    <w:tblStylePr w:type="band1Horz">
      <w:tblPr/>
      <w:tcPr>
        <w:shd w:val="clear" w:color="auto" w:fill="D8F96F" w:themeFill="accent2" w:themeFillTint="7F"/>
      </w:tcPr>
    </w:tblStylePr>
  </w:style>
  <w:style w:type="table" w:styleId="MediumGrid1-Accent3">
    <w:name w:val="Medium Grid 1 Accent 3"/>
    <w:basedOn w:val="TableNormal"/>
    <w:uiPriority w:val="67"/>
    <w:semiHidden/>
    <w:unhideWhenUsed/>
    <w:rsid w:val="00572222"/>
    <w:pPr>
      <w:spacing w:after="0" w:line="240" w:lineRule="auto"/>
    </w:pPr>
    <w:tblPr>
      <w:tblStyleRowBandSize w:val="1"/>
      <w:tblStyleColBandSize w:val="1"/>
      <w:tbl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single" w:sz="8" w:space="0" w:color="1DE9CA" w:themeColor="accent3" w:themeTint="BF"/>
        <w:insideV w:val="single" w:sz="8" w:space="0" w:color="1DE9CA" w:themeColor="accent3" w:themeTint="BF"/>
      </w:tblBorders>
    </w:tblPr>
    <w:tcPr>
      <w:shd w:val="clear" w:color="auto" w:fill="B4F7ED" w:themeFill="accent3" w:themeFillTint="3F"/>
    </w:tcPr>
    <w:tblStylePr w:type="firstRow">
      <w:rPr>
        <w:b/>
        <w:bCs/>
      </w:rPr>
    </w:tblStylePr>
    <w:tblStylePr w:type="lastRow">
      <w:rPr>
        <w:b/>
        <w:bCs/>
      </w:rPr>
      <w:tblPr/>
      <w:tcPr>
        <w:tcBorders>
          <w:top w:val="single" w:sz="18" w:space="0" w:color="1DE9CA" w:themeColor="accent3" w:themeTint="BF"/>
        </w:tcBorders>
      </w:tcPr>
    </w:tblStylePr>
    <w:tblStylePr w:type="firstCol">
      <w:rPr>
        <w:b/>
        <w:bCs/>
      </w:rPr>
    </w:tblStylePr>
    <w:tblStylePr w:type="lastCol">
      <w:rPr>
        <w:b/>
        <w:bCs/>
      </w:rPr>
    </w:tblStylePr>
    <w:tblStylePr w:type="band1Vert">
      <w:tblPr/>
      <w:tcPr>
        <w:shd w:val="clear" w:color="auto" w:fill="68F0DC" w:themeFill="accent3" w:themeFillTint="7F"/>
      </w:tcPr>
    </w:tblStylePr>
    <w:tblStylePr w:type="band1Horz">
      <w:tblPr/>
      <w:tcPr>
        <w:shd w:val="clear" w:color="auto" w:fill="68F0DC" w:themeFill="accent3" w:themeFillTint="7F"/>
      </w:tcPr>
    </w:tblStylePr>
  </w:style>
  <w:style w:type="table" w:styleId="MediumGrid1-Accent4">
    <w:name w:val="Medium Grid 1 Accent 4"/>
    <w:basedOn w:val="TableNormal"/>
    <w:uiPriority w:val="67"/>
    <w:semiHidden/>
    <w:unhideWhenUsed/>
    <w:rsid w:val="00572222"/>
    <w:pPr>
      <w:spacing w:after="0" w:line="240" w:lineRule="auto"/>
    </w:pPr>
    <w:tblPr>
      <w:tblStyleRowBandSize w:val="1"/>
      <w:tblStyleColBandSize w:val="1"/>
      <w:tbl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single" w:sz="8" w:space="0" w:color="39E7C9" w:themeColor="accent4" w:themeTint="BF"/>
        <w:insideV w:val="single" w:sz="8" w:space="0" w:color="39E7C9" w:themeColor="accent4" w:themeTint="BF"/>
      </w:tblBorders>
    </w:tblPr>
    <w:tcPr>
      <w:shd w:val="clear" w:color="auto" w:fill="BDF7ED" w:themeFill="accent4" w:themeFillTint="3F"/>
    </w:tcPr>
    <w:tblStylePr w:type="firstRow">
      <w:rPr>
        <w:b/>
        <w:bCs/>
      </w:rPr>
    </w:tblStylePr>
    <w:tblStylePr w:type="lastRow">
      <w:rPr>
        <w:b/>
        <w:bCs/>
      </w:rPr>
      <w:tblPr/>
      <w:tcPr>
        <w:tcBorders>
          <w:top w:val="single" w:sz="18" w:space="0" w:color="39E7C9" w:themeColor="accent4" w:themeTint="BF"/>
        </w:tcBorders>
      </w:tcPr>
    </w:tblStylePr>
    <w:tblStylePr w:type="firstCol">
      <w:rPr>
        <w:b/>
        <w:bCs/>
      </w:rPr>
    </w:tblStylePr>
    <w:tblStylePr w:type="lastCol">
      <w:rPr>
        <w:b/>
        <w:bCs/>
      </w:rPr>
    </w:tblStylePr>
    <w:tblStylePr w:type="band1Vert">
      <w:tblPr/>
      <w:tcPr>
        <w:shd w:val="clear" w:color="auto" w:fill="7BEFDB" w:themeFill="accent4" w:themeFillTint="7F"/>
      </w:tcPr>
    </w:tblStylePr>
    <w:tblStylePr w:type="band1Horz">
      <w:tblPr/>
      <w:tcPr>
        <w:shd w:val="clear" w:color="auto" w:fill="7BEFDB" w:themeFill="accent4" w:themeFillTint="7F"/>
      </w:tcPr>
    </w:tblStylePr>
  </w:style>
  <w:style w:type="table" w:styleId="MediumGrid1-Accent5">
    <w:name w:val="Medium Grid 1 Accent 5"/>
    <w:basedOn w:val="TableNormal"/>
    <w:uiPriority w:val="67"/>
    <w:semiHidden/>
    <w:unhideWhenUsed/>
    <w:rsid w:val="00572222"/>
    <w:pPr>
      <w:spacing w:after="0" w:line="240" w:lineRule="auto"/>
    </w:pPr>
    <w:tblPr>
      <w:tblStyleRowBandSize w:val="1"/>
      <w:tblStyleColBandSize w:val="1"/>
      <w:tbl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single" w:sz="8" w:space="0" w:color="09B49B" w:themeColor="accent5" w:themeTint="BF"/>
        <w:insideV w:val="single" w:sz="8" w:space="0" w:color="09B49B" w:themeColor="accent5" w:themeTint="BF"/>
      </w:tblBorders>
    </w:tblPr>
    <w:tcPr>
      <w:shd w:val="clear" w:color="auto" w:fill="9AFAEB" w:themeFill="accent5" w:themeFillTint="3F"/>
    </w:tcPr>
    <w:tblStylePr w:type="firstRow">
      <w:rPr>
        <w:b/>
        <w:bCs/>
      </w:rPr>
    </w:tblStylePr>
    <w:tblStylePr w:type="lastRow">
      <w:rPr>
        <w:b/>
        <w:bCs/>
      </w:rPr>
      <w:tblPr/>
      <w:tcPr>
        <w:tcBorders>
          <w:top w:val="single" w:sz="18" w:space="0" w:color="09B49B" w:themeColor="accent5" w:themeTint="BF"/>
        </w:tcBorders>
      </w:tcPr>
    </w:tblStylePr>
    <w:tblStylePr w:type="firstCol">
      <w:rPr>
        <w:b/>
        <w:bCs/>
      </w:rPr>
    </w:tblStylePr>
    <w:tblStylePr w:type="lastCol">
      <w:rPr>
        <w:b/>
        <w:bCs/>
      </w:rPr>
    </w:tblStylePr>
    <w:tblStylePr w:type="band1Vert">
      <w:tblPr/>
      <w:tcPr>
        <w:shd w:val="clear" w:color="auto" w:fill="34F4D8" w:themeFill="accent5" w:themeFillTint="7F"/>
      </w:tcPr>
    </w:tblStylePr>
    <w:tblStylePr w:type="band1Horz">
      <w:tblPr/>
      <w:tcPr>
        <w:shd w:val="clear" w:color="auto" w:fill="34F4D8" w:themeFill="accent5" w:themeFillTint="7F"/>
      </w:tcPr>
    </w:tblStylePr>
  </w:style>
  <w:style w:type="table" w:styleId="MediumGrid1-Accent6">
    <w:name w:val="Medium Grid 1 Accent 6"/>
    <w:basedOn w:val="TableNormal"/>
    <w:uiPriority w:val="67"/>
    <w:semiHidden/>
    <w:unhideWhenUsed/>
    <w:rsid w:val="00572222"/>
    <w:pPr>
      <w:spacing w:after="0" w:line="240" w:lineRule="auto"/>
    </w:pPr>
    <w:tblPr>
      <w:tblStyleRowBandSize w:val="1"/>
      <w:tblStyleColBandSize w:val="1"/>
      <w:tbl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single" w:sz="8" w:space="0" w:color="536680" w:themeColor="accent6" w:themeTint="BF"/>
        <w:insideV w:val="single" w:sz="8" w:space="0" w:color="536680" w:themeColor="accent6" w:themeTint="BF"/>
      </w:tblBorders>
    </w:tblPr>
    <w:tcPr>
      <w:shd w:val="clear" w:color="auto" w:fill="C3CCD8" w:themeFill="accent6" w:themeFillTint="3F"/>
    </w:tcPr>
    <w:tblStylePr w:type="firstRow">
      <w:rPr>
        <w:b/>
        <w:bCs/>
      </w:rPr>
    </w:tblStylePr>
    <w:tblStylePr w:type="lastRow">
      <w:rPr>
        <w:b/>
        <w:bCs/>
      </w:rPr>
      <w:tblPr/>
      <w:tcPr>
        <w:tcBorders>
          <w:top w:val="single" w:sz="18" w:space="0" w:color="536680" w:themeColor="accent6" w:themeTint="BF"/>
        </w:tcBorders>
      </w:tcPr>
    </w:tblStylePr>
    <w:tblStylePr w:type="firstCol">
      <w:rPr>
        <w:b/>
        <w:bCs/>
      </w:rPr>
    </w:tblStylePr>
    <w:tblStylePr w:type="lastCol">
      <w:rPr>
        <w:b/>
        <w:bCs/>
      </w:rPr>
    </w:tblStylePr>
    <w:tblStylePr w:type="band1Vert">
      <w:tblPr/>
      <w:tcPr>
        <w:shd w:val="clear" w:color="auto" w:fill="8698B1" w:themeFill="accent6" w:themeFillTint="7F"/>
      </w:tcPr>
    </w:tblStylePr>
    <w:tblStylePr w:type="band1Horz">
      <w:tblPr/>
      <w:tcPr>
        <w:shd w:val="clear" w:color="auto" w:fill="8698B1" w:themeFill="accent6" w:themeFillTint="7F"/>
      </w:tcPr>
    </w:tblStylePr>
  </w:style>
  <w:style w:type="table" w:styleId="MediumGrid2">
    <w:name w:val="Medium Grid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insideH w:val="single" w:sz="8" w:space="0" w:color="C3EA1F" w:themeColor="accent1"/>
        <w:insideV w:val="single" w:sz="8" w:space="0" w:color="C3EA1F" w:themeColor="accent1"/>
      </w:tblBorders>
    </w:tblPr>
    <w:tcPr>
      <w:shd w:val="clear" w:color="auto" w:fill="F0F9C7" w:themeFill="accent1" w:themeFillTint="3F"/>
    </w:tcPr>
    <w:tblStylePr w:type="firstRow">
      <w:rPr>
        <w:b/>
        <w:bCs/>
        <w:color w:val="000000" w:themeColor="text1"/>
      </w:rPr>
      <w:tblPr/>
      <w:tcPr>
        <w:shd w:val="clear" w:color="auto" w:fill="F9FD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AD2" w:themeFill="accent1" w:themeFillTint="33"/>
      </w:tcPr>
    </w:tblStylePr>
    <w:tblStylePr w:type="band1Vert">
      <w:tblPr/>
      <w:tcPr>
        <w:shd w:val="clear" w:color="auto" w:fill="E1F48F" w:themeFill="accent1" w:themeFillTint="7F"/>
      </w:tcPr>
    </w:tblStylePr>
    <w:tblStylePr w:type="band1Horz">
      <w:tblPr/>
      <w:tcPr>
        <w:tcBorders>
          <w:insideH w:val="single" w:sz="6" w:space="0" w:color="C3EA1F" w:themeColor="accent1"/>
          <w:insideV w:val="single" w:sz="6" w:space="0" w:color="C3EA1F" w:themeColor="accent1"/>
        </w:tcBorders>
        <w:shd w:val="clear" w:color="auto" w:fill="E1F48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insideH w:val="single" w:sz="8" w:space="0" w:color="9DCB08" w:themeColor="accent2"/>
        <w:insideV w:val="single" w:sz="8" w:space="0" w:color="9DCB08" w:themeColor="accent2"/>
      </w:tblBorders>
    </w:tblPr>
    <w:tcPr>
      <w:shd w:val="clear" w:color="auto" w:fill="EBFCB7" w:themeFill="accent2" w:themeFillTint="3F"/>
    </w:tcPr>
    <w:tblStylePr w:type="firstRow">
      <w:rPr>
        <w:b/>
        <w:bCs/>
        <w:color w:val="000000" w:themeColor="text1"/>
      </w:rPr>
      <w:tblPr/>
      <w:tcPr>
        <w:shd w:val="clear" w:color="auto" w:fill="F7FEE2"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CC5" w:themeFill="accent2" w:themeFillTint="33"/>
      </w:tcPr>
    </w:tblStylePr>
    <w:tblStylePr w:type="band1Vert">
      <w:tblPr/>
      <w:tcPr>
        <w:shd w:val="clear" w:color="auto" w:fill="D8F96F" w:themeFill="accent2" w:themeFillTint="7F"/>
      </w:tcPr>
    </w:tblStylePr>
    <w:tblStylePr w:type="band1Horz">
      <w:tblPr/>
      <w:tcPr>
        <w:tcBorders>
          <w:insideH w:val="single" w:sz="6" w:space="0" w:color="9DCB08" w:themeColor="accent2"/>
          <w:insideV w:val="single" w:sz="6" w:space="0" w:color="9DCB08" w:themeColor="accent2"/>
        </w:tcBorders>
        <w:shd w:val="clear" w:color="auto" w:fill="D8F96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insideH w:val="single" w:sz="8" w:space="0" w:color="10A48E" w:themeColor="accent3"/>
        <w:insideV w:val="single" w:sz="8" w:space="0" w:color="10A48E" w:themeColor="accent3"/>
      </w:tblBorders>
    </w:tblPr>
    <w:tcPr>
      <w:shd w:val="clear" w:color="auto" w:fill="B4F7ED" w:themeFill="accent3" w:themeFillTint="3F"/>
    </w:tcPr>
    <w:tblStylePr w:type="firstRow">
      <w:rPr>
        <w:b/>
        <w:bCs/>
        <w:color w:val="000000" w:themeColor="text1"/>
      </w:rPr>
      <w:tblPr/>
      <w:tcPr>
        <w:shd w:val="clear" w:color="auto" w:fill="E1FC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F9F1" w:themeFill="accent3" w:themeFillTint="33"/>
      </w:tcPr>
    </w:tblStylePr>
    <w:tblStylePr w:type="band1Vert">
      <w:tblPr/>
      <w:tcPr>
        <w:shd w:val="clear" w:color="auto" w:fill="68F0DC" w:themeFill="accent3" w:themeFillTint="7F"/>
      </w:tcPr>
    </w:tblStylePr>
    <w:tblStylePr w:type="band1Horz">
      <w:tblPr/>
      <w:tcPr>
        <w:tcBorders>
          <w:insideH w:val="single" w:sz="6" w:space="0" w:color="10A48E" w:themeColor="accent3"/>
          <w:insideV w:val="single" w:sz="6" w:space="0" w:color="10A48E" w:themeColor="accent3"/>
        </w:tcBorders>
        <w:shd w:val="clear" w:color="auto" w:fill="68F0D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insideH w:val="single" w:sz="8" w:space="0" w:color="17C0A3" w:themeColor="accent4"/>
        <w:insideV w:val="single" w:sz="8" w:space="0" w:color="17C0A3" w:themeColor="accent4"/>
      </w:tblBorders>
    </w:tblPr>
    <w:tcPr>
      <w:shd w:val="clear" w:color="auto" w:fill="BDF7ED" w:themeFill="accent4" w:themeFillTint="3F"/>
    </w:tcPr>
    <w:tblStylePr w:type="firstRow">
      <w:rPr>
        <w:b/>
        <w:bCs/>
        <w:color w:val="000000" w:themeColor="text1"/>
      </w:rPr>
      <w:tblPr/>
      <w:tcPr>
        <w:shd w:val="clear" w:color="auto" w:fill="E5FC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AF8F0" w:themeFill="accent4" w:themeFillTint="33"/>
      </w:tcPr>
    </w:tblStylePr>
    <w:tblStylePr w:type="band1Vert">
      <w:tblPr/>
      <w:tcPr>
        <w:shd w:val="clear" w:color="auto" w:fill="7BEFDB" w:themeFill="accent4" w:themeFillTint="7F"/>
      </w:tcPr>
    </w:tblStylePr>
    <w:tblStylePr w:type="band1Horz">
      <w:tblPr/>
      <w:tcPr>
        <w:tcBorders>
          <w:insideH w:val="single" w:sz="6" w:space="0" w:color="17C0A3" w:themeColor="accent4"/>
          <w:insideV w:val="single" w:sz="6" w:space="0" w:color="17C0A3" w:themeColor="accent4"/>
        </w:tcBorders>
        <w:shd w:val="clear" w:color="auto" w:fill="7BEFD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insideH w:val="single" w:sz="8" w:space="0" w:color="044F44" w:themeColor="accent5"/>
        <w:insideV w:val="single" w:sz="8" w:space="0" w:color="044F44" w:themeColor="accent5"/>
      </w:tblBorders>
    </w:tblPr>
    <w:tcPr>
      <w:shd w:val="clear" w:color="auto" w:fill="9AFAEB" w:themeFill="accent5" w:themeFillTint="3F"/>
    </w:tcPr>
    <w:tblStylePr w:type="firstRow">
      <w:rPr>
        <w:b/>
        <w:bCs/>
        <w:color w:val="000000" w:themeColor="text1"/>
      </w:rPr>
      <w:tblPr/>
      <w:tcPr>
        <w:shd w:val="clear" w:color="auto" w:fill="D7FD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DFBEF" w:themeFill="accent5" w:themeFillTint="33"/>
      </w:tcPr>
    </w:tblStylePr>
    <w:tblStylePr w:type="band1Vert">
      <w:tblPr/>
      <w:tcPr>
        <w:shd w:val="clear" w:color="auto" w:fill="34F4D8" w:themeFill="accent5" w:themeFillTint="7F"/>
      </w:tcPr>
    </w:tblStylePr>
    <w:tblStylePr w:type="band1Horz">
      <w:tblPr/>
      <w:tcPr>
        <w:tcBorders>
          <w:insideH w:val="single" w:sz="6" w:space="0" w:color="044F44" w:themeColor="accent5"/>
          <w:insideV w:val="single" w:sz="6" w:space="0" w:color="044F44" w:themeColor="accent5"/>
        </w:tcBorders>
        <w:shd w:val="clear" w:color="auto" w:fill="34F4D8"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insideH w:val="single" w:sz="8" w:space="0" w:color="2C3644" w:themeColor="accent6"/>
        <w:insideV w:val="single" w:sz="8" w:space="0" w:color="2C3644" w:themeColor="accent6"/>
      </w:tblBorders>
    </w:tblPr>
    <w:tcPr>
      <w:shd w:val="clear" w:color="auto" w:fill="C3CCD8" w:themeFill="accent6" w:themeFillTint="3F"/>
    </w:tcPr>
    <w:tblStylePr w:type="firstRow">
      <w:rPr>
        <w:b/>
        <w:bCs/>
        <w:color w:val="000000" w:themeColor="text1"/>
      </w:rPr>
      <w:tblPr/>
      <w:tcPr>
        <w:shd w:val="clear" w:color="auto" w:fill="E7EAE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5DF" w:themeFill="accent6" w:themeFillTint="33"/>
      </w:tcPr>
    </w:tblStylePr>
    <w:tblStylePr w:type="band1Vert">
      <w:tblPr/>
      <w:tcPr>
        <w:shd w:val="clear" w:color="auto" w:fill="8698B1" w:themeFill="accent6" w:themeFillTint="7F"/>
      </w:tcPr>
    </w:tblStylePr>
    <w:tblStylePr w:type="band1Horz">
      <w:tblPr/>
      <w:tcPr>
        <w:tcBorders>
          <w:insideH w:val="single" w:sz="6" w:space="0" w:color="2C3644" w:themeColor="accent6"/>
          <w:insideV w:val="single" w:sz="6" w:space="0" w:color="2C3644" w:themeColor="accent6"/>
        </w:tcBorders>
        <w:shd w:val="clear" w:color="auto" w:fill="8698B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9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EA1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EA1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EA1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EA1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F48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F48F" w:themeFill="accent1" w:themeFillTint="7F"/>
      </w:tcPr>
    </w:tblStylePr>
  </w:style>
  <w:style w:type="table" w:styleId="MediumGrid3-Accent2">
    <w:name w:val="Medium Grid 3 Accent 2"/>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CB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CB0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CB0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CB0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CB0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F96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F96F" w:themeFill="accent2" w:themeFillTint="7F"/>
      </w:tcPr>
    </w:tblStylePr>
  </w:style>
  <w:style w:type="table" w:styleId="MediumGrid3-Accent3">
    <w:name w:val="Medium Grid 3 Accent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7E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0A48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0A48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0A48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0A48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F0D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F0DC" w:themeFill="accent3" w:themeFillTint="7F"/>
      </w:tcPr>
    </w:tblStylePr>
  </w:style>
  <w:style w:type="table" w:styleId="MediumGrid3-Accent4">
    <w:name w:val="Medium Grid 3 Accent 4"/>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DF7E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C0A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C0A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C0A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C0A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BEFD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BEFDB" w:themeFill="accent4" w:themeFillTint="7F"/>
      </w:tcPr>
    </w:tblStylePr>
  </w:style>
  <w:style w:type="table" w:styleId="MediumGrid3-Accent5">
    <w:name w:val="Medium Grid 3 Accent 5"/>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AFAE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44F4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44F4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44F4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44F4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4F4D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4F4D8" w:themeFill="accent5" w:themeFillTint="7F"/>
      </w:tcPr>
    </w:tblStylePr>
  </w:style>
  <w:style w:type="table" w:styleId="MediumGrid3-Accent6">
    <w:name w:val="Medium Grid 3 Accent 6"/>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3CCD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C364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C364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C364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C364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698B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698B1" w:themeFill="accent6" w:themeFillTint="7F"/>
      </w:tcPr>
    </w:tblStylePr>
  </w:style>
  <w:style w:type="table" w:styleId="MediumList1">
    <w:name w:val="Medium Lis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C364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C3EA1F" w:themeColor="accent1"/>
        <w:bottom w:val="single" w:sz="8" w:space="0" w:color="C3EA1F" w:themeColor="accent1"/>
      </w:tblBorders>
    </w:tblPr>
    <w:tblStylePr w:type="firstRow">
      <w:rPr>
        <w:rFonts w:asciiTheme="majorHAnsi" w:eastAsiaTheme="majorEastAsia" w:hAnsiTheme="majorHAnsi" w:cstheme="majorBidi"/>
      </w:rPr>
      <w:tblPr/>
      <w:tcPr>
        <w:tcBorders>
          <w:top w:val="nil"/>
          <w:bottom w:val="single" w:sz="8" w:space="0" w:color="C3EA1F" w:themeColor="accent1"/>
        </w:tcBorders>
      </w:tcPr>
    </w:tblStylePr>
    <w:tblStylePr w:type="lastRow">
      <w:rPr>
        <w:b/>
        <w:bCs/>
        <w:color w:val="2C3644" w:themeColor="text2"/>
      </w:rPr>
      <w:tblPr/>
      <w:tcPr>
        <w:tcBorders>
          <w:top w:val="single" w:sz="8" w:space="0" w:color="C3EA1F" w:themeColor="accent1"/>
          <w:bottom w:val="single" w:sz="8" w:space="0" w:color="C3EA1F" w:themeColor="accent1"/>
        </w:tcBorders>
      </w:tcPr>
    </w:tblStylePr>
    <w:tblStylePr w:type="firstCol">
      <w:rPr>
        <w:b/>
        <w:bCs/>
      </w:rPr>
    </w:tblStylePr>
    <w:tblStylePr w:type="lastCol">
      <w:rPr>
        <w:b/>
        <w:bCs/>
      </w:rPr>
      <w:tblPr/>
      <w:tcPr>
        <w:tcBorders>
          <w:top w:val="single" w:sz="8" w:space="0" w:color="C3EA1F" w:themeColor="accent1"/>
          <w:bottom w:val="single" w:sz="8" w:space="0" w:color="C3EA1F" w:themeColor="accent1"/>
        </w:tcBorders>
      </w:tcPr>
    </w:tblStylePr>
    <w:tblStylePr w:type="band1Vert">
      <w:tblPr/>
      <w:tcPr>
        <w:shd w:val="clear" w:color="auto" w:fill="F0F9C7" w:themeFill="accent1" w:themeFillTint="3F"/>
      </w:tcPr>
    </w:tblStylePr>
    <w:tblStylePr w:type="band1Horz">
      <w:tblPr/>
      <w:tcPr>
        <w:shd w:val="clear" w:color="auto" w:fill="F0F9C7" w:themeFill="accent1" w:themeFillTint="3F"/>
      </w:tcPr>
    </w:tblStylePr>
  </w:style>
  <w:style w:type="table" w:styleId="MediumList1-Accent2">
    <w:name w:val="Medium List 1 Accent 2"/>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9DCB08" w:themeColor="accent2"/>
        <w:bottom w:val="single" w:sz="8" w:space="0" w:color="9DCB08" w:themeColor="accent2"/>
      </w:tblBorders>
    </w:tblPr>
    <w:tblStylePr w:type="firstRow">
      <w:rPr>
        <w:rFonts w:asciiTheme="majorHAnsi" w:eastAsiaTheme="majorEastAsia" w:hAnsiTheme="majorHAnsi" w:cstheme="majorBidi"/>
      </w:rPr>
      <w:tblPr/>
      <w:tcPr>
        <w:tcBorders>
          <w:top w:val="nil"/>
          <w:bottom w:val="single" w:sz="8" w:space="0" w:color="9DCB08" w:themeColor="accent2"/>
        </w:tcBorders>
      </w:tcPr>
    </w:tblStylePr>
    <w:tblStylePr w:type="lastRow">
      <w:rPr>
        <w:b/>
        <w:bCs/>
        <w:color w:val="2C3644" w:themeColor="text2"/>
      </w:rPr>
      <w:tblPr/>
      <w:tcPr>
        <w:tcBorders>
          <w:top w:val="single" w:sz="8" w:space="0" w:color="9DCB08" w:themeColor="accent2"/>
          <w:bottom w:val="single" w:sz="8" w:space="0" w:color="9DCB08" w:themeColor="accent2"/>
        </w:tcBorders>
      </w:tcPr>
    </w:tblStylePr>
    <w:tblStylePr w:type="firstCol">
      <w:rPr>
        <w:b/>
        <w:bCs/>
      </w:rPr>
    </w:tblStylePr>
    <w:tblStylePr w:type="lastCol">
      <w:rPr>
        <w:b/>
        <w:bCs/>
      </w:rPr>
      <w:tblPr/>
      <w:tcPr>
        <w:tcBorders>
          <w:top w:val="single" w:sz="8" w:space="0" w:color="9DCB08" w:themeColor="accent2"/>
          <w:bottom w:val="single" w:sz="8" w:space="0" w:color="9DCB08" w:themeColor="accent2"/>
        </w:tcBorders>
      </w:tcPr>
    </w:tblStylePr>
    <w:tblStylePr w:type="band1Vert">
      <w:tblPr/>
      <w:tcPr>
        <w:shd w:val="clear" w:color="auto" w:fill="EBFCB7" w:themeFill="accent2" w:themeFillTint="3F"/>
      </w:tcPr>
    </w:tblStylePr>
    <w:tblStylePr w:type="band1Horz">
      <w:tblPr/>
      <w:tcPr>
        <w:shd w:val="clear" w:color="auto" w:fill="EBFCB7" w:themeFill="accent2" w:themeFillTint="3F"/>
      </w:tcPr>
    </w:tblStylePr>
  </w:style>
  <w:style w:type="table" w:styleId="MediumList1-Accent3">
    <w:name w:val="Medium List 1 Accent 3"/>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10A48E" w:themeColor="accent3"/>
        <w:bottom w:val="single" w:sz="8" w:space="0" w:color="10A48E" w:themeColor="accent3"/>
      </w:tblBorders>
    </w:tblPr>
    <w:tblStylePr w:type="firstRow">
      <w:rPr>
        <w:rFonts w:asciiTheme="majorHAnsi" w:eastAsiaTheme="majorEastAsia" w:hAnsiTheme="majorHAnsi" w:cstheme="majorBidi"/>
      </w:rPr>
      <w:tblPr/>
      <w:tcPr>
        <w:tcBorders>
          <w:top w:val="nil"/>
          <w:bottom w:val="single" w:sz="8" w:space="0" w:color="10A48E" w:themeColor="accent3"/>
        </w:tcBorders>
      </w:tcPr>
    </w:tblStylePr>
    <w:tblStylePr w:type="lastRow">
      <w:rPr>
        <w:b/>
        <w:bCs/>
        <w:color w:val="2C3644" w:themeColor="text2"/>
      </w:rPr>
      <w:tblPr/>
      <w:tcPr>
        <w:tcBorders>
          <w:top w:val="single" w:sz="8" w:space="0" w:color="10A48E" w:themeColor="accent3"/>
          <w:bottom w:val="single" w:sz="8" w:space="0" w:color="10A48E" w:themeColor="accent3"/>
        </w:tcBorders>
      </w:tcPr>
    </w:tblStylePr>
    <w:tblStylePr w:type="firstCol">
      <w:rPr>
        <w:b/>
        <w:bCs/>
      </w:rPr>
    </w:tblStylePr>
    <w:tblStylePr w:type="lastCol">
      <w:rPr>
        <w:b/>
        <w:bCs/>
      </w:rPr>
      <w:tblPr/>
      <w:tcPr>
        <w:tcBorders>
          <w:top w:val="single" w:sz="8" w:space="0" w:color="10A48E" w:themeColor="accent3"/>
          <w:bottom w:val="single" w:sz="8" w:space="0" w:color="10A48E" w:themeColor="accent3"/>
        </w:tcBorders>
      </w:tcPr>
    </w:tblStylePr>
    <w:tblStylePr w:type="band1Vert">
      <w:tblPr/>
      <w:tcPr>
        <w:shd w:val="clear" w:color="auto" w:fill="B4F7ED" w:themeFill="accent3" w:themeFillTint="3F"/>
      </w:tcPr>
    </w:tblStylePr>
    <w:tblStylePr w:type="band1Horz">
      <w:tblPr/>
      <w:tcPr>
        <w:shd w:val="clear" w:color="auto" w:fill="B4F7ED" w:themeFill="accent3" w:themeFillTint="3F"/>
      </w:tcPr>
    </w:tblStylePr>
  </w:style>
  <w:style w:type="table" w:styleId="MediumList1-Accent4">
    <w:name w:val="Medium List 1 Accent 4"/>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17C0A3" w:themeColor="accent4"/>
        <w:bottom w:val="single" w:sz="8" w:space="0" w:color="17C0A3" w:themeColor="accent4"/>
      </w:tblBorders>
    </w:tblPr>
    <w:tblStylePr w:type="firstRow">
      <w:rPr>
        <w:rFonts w:asciiTheme="majorHAnsi" w:eastAsiaTheme="majorEastAsia" w:hAnsiTheme="majorHAnsi" w:cstheme="majorBidi"/>
      </w:rPr>
      <w:tblPr/>
      <w:tcPr>
        <w:tcBorders>
          <w:top w:val="nil"/>
          <w:bottom w:val="single" w:sz="8" w:space="0" w:color="17C0A3" w:themeColor="accent4"/>
        </w:tcBorders>
      </w:tcPr>
    </w:tblStylePr>
    <w:tblStylePr w:type="lastRow">
      <w:rPr>
        <w:b/>
        <w:bCs/>
        <w:color w:val="2C3644" w:themeColor="text2"/>
      </w:rPr>
      <w:tblPr/>
      <w:tcPr>
        <w:tcBorders>
          <w:top w:val="single" w:sz="8" w:space="0" w:color="17C0A3" w:themeColor="accent4"/>
          <w:bottom w:val="single" w:sz="8" w:space="0" w:color="17C0A3" w:themeColor="accent4"/>
        </w:tcBorders>
      </w:tcPr>
    </w:tblStylePr>
    <w:tblStylePr w:type="firstCol">
      <w:rPr>
        <w:b/>
        <w:bCs/>
      </w:rPr>
    </w:tblStylePr>
    <w:tblStylePr w:type="lastCol">
      <w:rPr>
        <w:b/>
        <w:bCs/>
      </w:rPr>
      <w:tblPr/>
      <w:tcPr>
        <w:tcBorders>
          <w:top w:val="single" w:sz="8" w:space="0" w:color="17C0A3" w:themeColor="accent4"/>
          <w:bottom w:val="single" w:sz="8" w:space="0" w:color="17C0A3" w:themeColor="accent4"/>
        </w:tcBorders>
      </w:tcPr>
    </w:tblStylePr>
    <w:tblStylePr w:type="band1Vert">
      <w:tblPr/>
      <w:tcPr>
        <w:shd w:val="clear" w:color="auto" w:fill="BDF7ED" w:themeFill="accent4" w:themeFillTint="3F"/>
      </w:tcPr>
    </w:tblStylePr>
    <w:tblStylePr w:type="band1Horz">
      <w:tblPr/>
      <w:tcPr>
        <w:shd w:val="clear" w:color="auto" w:fill="BDF7ED" w:themeFill="accent4" w:themeFillTint="3F"/>
      </w:tcPr>
    </w:tblStylePr>
  </w:style>
  <w:style w:type="table" w:styleId="MediumList1-Accent5">
    <w:name w:val="Medium List 1 Accent 5"/>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44F44" w:themeColor="accent5"/>
        <w:bottom w:val="single" w:sz="8" w:space="0" w:color="044F44" w:themeColor="accent5"/>
      </w:tblBorders>
    </w:tblPr>
    <w:tblStylePr w:type="firstRow">
      <w:rPr>
        <w:rFonts w:asciiTheme="majorHAnsi" w:eastAsiaTheme="majorEastAsia" w:hAnsiTheme="majorHAnsi" w:cstheme="majorBidi"/>
      </w:rPr>
      <w:tblPr/>
      <w:tcPr>
        <w:tcBorders>
          <w:top w:val="nil"/>
          <w:bottom w:val="single" w:sz="8" w:space="0" w:color="044F44" w:themeColor="accent5"/>
        </w:tcBorders>
      </w:tcPr>
    </w:tblStylePr>
    <w:tblStylePr w:type="lastRow">
      <w:rPr>
        <w:b/>
        <w:bCs/>
        <w:color w:val="2C3644" w:themeColor="text2"/>
      </w:rPr>
      <w:tblPr/>
      <w:tcPr>
        <w:tcBorders>
          <w:top w:val="single" w:sz="8" w:space="0" w:color="044F44" w:themeColor="accent5"/>
          <w:bottom w:val="single" w:sz="8" w:space="0" w:color="044F44" w:themeColor="accent5"/>
        </w:tcBorders>
      </w:tcPr>
    </w:tblStylePr>
    <w:tblStylePr w:type="firstCol">
      <w:rPr>
        <w:b/>
        <w:bCs/>
      </w:rPr>
    </w:tblStylePr>
    <w:tblStylePr w:type="lastCol">
      <w:rPr>
        <w:b/>
        <w:bCs/>
      </w:rPr>
      <w:tblPr/>
      <w:tcPr>
        <w:tcBorders>
          <w:top w:val="single" w:sz="8" w:space="0" w:color="044F44" w:themeColor="accent5"/>
          <w:bottom w:val="single" w:sz="8" w:space="0" w:color="044F44" w:themeColor="accent5"/>
        </w:tcBorders>
      </w:tcPr>
    </w:tblStylePr>
    <w:tblStylePr w:type="band1Vert">
      <w:tblPr/>
      <w:tcPr>
        <w:shd w:val="clear" w:color="auto" w:fill="9AFAEB" w:themeFill="accent5" w:themeFillTint="3F"/>
      </w:tcPr>
    </w:tblStylePr>
    <w:tblStylePr w:type="band1Horz">
      <w:tblPr/>
      <w:tcPr>
        <w:shd w:val="clear" w:color="auto" w:fill="9AFAEB" w:themeFill="accent5" w:themeFillTint="3F"/>
      </w:tcPr>
    </w:tblStylePr>
  </w:style>
  <w:style w:type="table" w:styleId="MediumList1-Accent6">
    <w:name w:val="Medium List 1 Accent 6"/>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2C3644" w:themeColor="accent6"/>
        <w:bottom w:val="single" w:sz="8" w:space="0" w:color="2C3644" w:themeColor="accent6"/>
      </w:tblBorders>
    </w:tblPr>
    <w:tblStylePr w:type="firstRow">
      <w:rPr>
        <w:rFonts w:asciiTheme="majorHAnsi" w:eastAsiaTheme="majorEastAsia" w:hAnsiTheme="majorHAnsi" w:cstheme="majorBidi"/>
      </w:rPr>
      <w:tblPr/>
      <w:tcPr>
        <w:tcBorders>
          <w:top w:val="nil"/>
          <w:bottom w:val="single" w:sz="8" w:space="0" w:color="2C3644" w:themeColor="accent6"/>
        </w:tcBorders>
      </w:tcPr>
    </w:tblStylePr>
    <w:tblStylePr w:type="lastRow">
      <w:rPr>
        <w:b/>
        <w:bCs/>
        <w:color w:val="2C3644" w:themeColor="text2"/>
      </w:rPr>
      <w:tblPr/>
      <w:tcPr>
        <w:tcBorders>
          <w:top w:val="single" w:sz="8" w:space="0" w:color="2C3644" w:themeColor="accent6"/>
          <w:bottom w:val="single" w:sz="8" w:space="0" w:color="2C3644" w:themeColor="accent6"/>
        </w:tcBorders>
      </w:tcPr>
    </w:tblStylePr>
    <w:tblStylePr w:type="firstCol">
      <w:rPr>
        <w:b/>
        <w:bCs/>
      </w:rPr>
    </w:tblStylePr>
    <w:tblStylePr w:type="lastCol">
      <w:rPr>
        <w:b/>
        <w:bCs/>
      </w:rPr>
      <w:tblPr/>
      <w:tcPr>
        <w:tcBorders>
          <w:top w:val="single" w:sz="8" w:space="0" w:color="2C3644" w:themeColor="accent6"/>
          <w:bottom w:val="single" w:sz="8" w:space="0" w:color="2C3644" w:themeColor="accent6"/>
        </w:tcBorders>
      </w:tcPr>
    </w:tblStylePr>
    <w:tblStylePr w:type="band1Vert">
      <w:tblPr/>
      <w:tcPr>
        <w:shd w:val="clear" w:color="auto" w:fill="C3CCD8" w:themeFill="accent6" w:themeFillTint="3F"/>
      </w:tcPr>
    </w:tblStylePr>
    <w:tblStylePr w:type="band1Horz">
      <w:tblPr/>
      <w:tcPr>
        <w:shd w:val="clear" w:color="auto" w:fill="C3CCD8" w:themeFill="accent6" w:themeFillTint="3F"/>
      </w:tcPr>
    </w:tblStylePr>
  </w:style>
  <w:style w:type="table" w:styleId="MediumList2">
    <w:name w:val="Medium Lis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tblBorders>
    </w:tblPr>
    <w:tblStylePr w:type="firstRow">
      <w:rPr>
        <w:sz w:val="24"/>
        <w:szCs w:val="24"/>
      </w:rPr>
      <w:tblPr/>
      <w:tcPr>
        <w:tcBorders>
          <w:top w:val="nil"/>
          <w:left w:val="nil"/>
          <w:bottom w:val="single" w:sz="24" w:space="0" w:color="C3EA1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EA1F" w:themeColor="accent1"/>
          <w:insideH w:val="nil"/>
          <w:insideV w:val="nil"/>
        </w:tcBorders>
        <w:shd w:val="clear" w:color="auto" w:fill="FFFFFF" w:themeFill="background1"/>
      </w:tcPr>
    </w:tblStylePr>
    <w:tblStylePr w:type="lastCol">
      <w:tblPr/>
      <w:tcPr>
        <w:tcBorders>
          <w:top w:val="nil"/>
          <w:left w:val="single" w:sz="8" w:space="0" w:color="C3EA1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9C7" w:themeFill="accent1" w:themeFillTint="3F"/>
      </w:tcPr>
    </w:tblStylePr>
    <w:tblStylePr w:type="band1Horz">
      <w:tblPr/>
      <w:tcPr>
        <w:tcBorders>
          <w:top w:val="nil"/>
          <w:bottom w:val="nil"/>
          <w:insideH w:val="nil"/>
          <w:insideV w:val="nil"/>
        </w:tcBorders>
        <w:shd w:val="clear" w:color="auto" w:fill="F0F9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tblBorders>
    </w:tblPr>
    <w:tblStylePr w:type="firstRow">
      <w:rPr>
        <w:sz w:val="24"/>
        <w:szCs w:val="24"/>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CB08" w:themeColor="accent2"/>
          <w:insideH w:val="nil"/>
          <w:insideV w:val="nil"/>
        </w:tcBorders>
        <w:shd w:val="clear" w:color="auto" w:fill="FFFFFF" w:themeFill="background1"/>
      </w:tcPr>
    </w:tblStylePr>
    <w:tblStylePr w:type="lastCol">
      <w:tblPr/>
      <w:tcPr>
        <w:tcBorders>
          <w:top w:val="nil"/>
          <w:left w:val="single" w:sz="8" w:space="0" w:color="9DCB0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CB7" w:themeFill="accent2" w:themeFillTint="3F"/>
      </w:tcPr>
    </w:tblStylePr>
    <w:tblStylePr w:type="band1Horz">
      <w:tblPr/>
      <w:tcPr>
        <w:tcBorders>
          <w:top w:val="nil"/>
          <w:bottom w:val="nil"/>
          <w:insideH w:val="nil"/>
          <w:insideV w:val="nil"/>
        </w:tcBorders>
        <w:shd w:val="clear" w:color="auto" w:fill="EBFCB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tblBorders>
    </w:tblPr>
    <w:tblStylePr w:type="firstRow">
      <w:rPr>
        <w:sz w:val="24"/>
        <w:szCs w:val="24"/>
      </w:rPr>
      <w:tblPr/>
      <w:tcPr>
        <w:tcBorders>
          <w:top w:val="nil"/>
          <w:left w:val="nil"/>
          <w:bottom w:val="single" w:sz="24" w:space="0" w:color="10A48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0A48E" w:themeColor="accent3"/>
          <w:insideH w:val="nil"/>
          <w:insideV w:val="nil"/>
        </w:tcBorders>
        <w:shd w:val="clear" w:color="auto" w:fill="FFFFFF" w:themeFill="background1"/>
      </w:tcPr>
    </w:tblStylePr>
    <w:tblStylePr w:type="lastCol">
      <w:tblPr/>
      <w:tcPr>
        <w:tcBorders>
          <w:top w:val="nil"/>
          <w:left w:val="single" w:sz="8" w:space="0" w:color="10A48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F7ED" w:themeFill="accent3" w:themeFillTint="3F"/>
      </w:tcPr>
    </w:tblStylePr>
    <w:tblStylePr w:type="band1Horz">
      <w:tblPr/>
      <w:tcPr>
        <w:tcBorders>
          <w:top w:val="nil"/>
          <w:bottom w:val="nil"/>
          <w:insideH w:val="nil"/>
          <w:insideV w:val="nil"/>
        </w:tcBorders>
        <w:shd w:val="clear" w:color="auto" w:fill="B4F7E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tblBorders>
    </w:tblPr>
    <w:tblStylePr w:type="firstRow">
      <w:rPr>
        <w:sz w:val="24"/>
        <w:szCs w:val="24"/>
      </w:rPr>
      <w:tblPr/>
      <w:tcPr>
        <w:tcBorders>
          <w:top w:val="nil"/>
          <w:left w:val="nil"/>
          <w:bottom w:val="single" w:sz="24" w:space="0" w:color="17C0A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C0A3" w:themeColor="accent4"/>
          <w:insideH w:val="nil"/>
          <w:insideV w:val="nil"/>
        </w:tcBorders>
        <w:shd w:val="clear" w:color="auto" w:fill="FFFFFF" w:themeFill="background1"/>
      </w:tcPr>
    </w:tblStylePr>
    <w:tblStylePr w:type="lastCol">
      <w:tblPr/>
      <w:tcPr>
        <w:tcBorders>
          <w:top w:val="nil"/>
          <w:left w:val="single" w:sz="8" w:space="0" w:color="17C0A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DF7ED" w:themeFill="accent4" w:themeFillTint="3F"/>
      </w:tcPr>
    </w:tblStylePr>
    <w:tblStylePr w:type="band1Horz">
      <w:tblPr/>
      <w:tcPr>
        <w:tcBorders>
          <w:top w:val="nil"/>
          <w:bottom w:val="nil"/>
          <w:insideH w:val="nil"/>
          <w:insideV w:val="nil"/>
        </w:tcBorders>
        <w:shd w:val="clear" w:color="auto" w:fill="BDF7E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tblBorders>
    </w:tblPr>
    <w:tblStylePr w:type="firstRow">
      <w:rPr>
        <w:sz w:val="24"/>
        <w:szCs w:val="24"/>
      </w:rPr>
      <w:tblPr/>
      <w:tcPr>
        <w:tcBorders>
          <w:top w:val="nil"/>
          <w:left w:val="nil"/>
          <w:bottom w:val="single" w:sz="24" w:space="0" w:color="044F4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44F44" w:themeColor="accent5"/>
          <w:insideH w:val="nil"/>
          <w:insideV w:val="nil"/>
        </w:tcBorders>
        <w:shd w:val="clear" w:color="auto" w:fill="FFFFFF" w:themeFill="background1"/>
      </w:tcPr>
    </w:tblStylePr>
    <w:tblStylePr w:type="lastCol">
      <w:tblPr/>
      <w:tcPr>
        <w:tcBorders>
          <w:top w:val="nil"/>
          <w:left w:val="single" w:sz="8" w:space="0" w:color="044F4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AFAEB" w:themeFill="accent5" w:themeFillTint="3F"/>
      </w:tcPr>
    </w:tblStylePr>
    <w:tblStylePr w:type="band1Horz">
      <w:tblPr/>
      <w:tcPr>
        <w:tcBorders>
          <w:top w:val="nil"/>
          <w:bottom w:val="nil"/>
          <w:insideH w:val="nil"/>
          <w:insideV w:val="nil"/>
        </w:tcBorders>
        <w:shd w:val="clear" w:color="auto" w:fill="9AFAE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tblBorders>
    </w:tblPr>
    <w:tblStylePr w:type="firstRow">
      <w:rPr>
        <w:sz w:val="24"/>
        <w:szCs w:val="24"/>
      </w:rPr>
      <w:tblPr/>
      <w:tcPr>
        <w:tcBorders>
          <w:top w:val="nil"/>
          <w:left w:val="nil"/>
          <w:bottom w:val="single" w:sz="24" w:space="0" w:color="2C3644"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C3644" w:themeColor="accent6"/>
          <w:insideH w:val="nil"/>
          <w:insideV w:val="nil"/>
        </w:tcBorders>
        <w:shd w:val="clear" w:color="auto" w:fill="FFFFFF" w:themeFill="background1"/>
      </w:tcPr>
    </w:tblStylePr>
    <w:tblStylePr w:type="lastCol">
      <w:tblPr/>
      <w:tcPr>
        <w:tcBorders>
          <w:top w:val="nil"/>
          <w:left w:val="single" w:sz="8" w:space="0" w:color="2C364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3CCD8" w:themeFill="accent6" w:themeFillTint="3F"/>
      </w:tcPr>
    </w:tblStylePr>
    <w:tblStylePr w:type="band1Horz">
      <w:tblPr/>
      <w:tcPr>
        <w:tcBorders>
          <w:top w:val="nil"/>
          <w:bottom w:val="nil"/>
          <w:insideH w:val="nil"/>
          <w:insideV w:val="nil"/>
        </w:tcBorders>
        <w:shd w:val="clear" w:color="auto" w:fill="C3CCD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2222"/>
    <w:pPr>
      <w:spacing w:after="0" w:line="240" w:lineRule="auto"/>
    </w:pPr>
    <w:tblPr>
      <w:tblStyleRowBandSize w:val="1"/>
      <w:tblStyleColBandSize w:val="1"/>
      <w:tbl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single" w:sz="8" w:space="0" w:color="D2EF57" w:themeColor="accent1" w:themeTint="BF"/>
      </w:tblBorders>
    </w:tblPr>
    <w:tblStylePr w:type="firstRow">
      <w:pPr>
        <w:spacing w:before="0" w:after="0" w:line="240" w:lineRule="auto"/>
      </w:pPr>
      <w:rPr>
        <w:b/>
        <w:bCs/>
        <w:color w:val="FFFFFF" w:themeColor="background1"/>
      </w:rPr>
      <w:tblPr/>
      <w:tcPr>
        <w:tc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nil"/>
          <w:insideV w:val="nil"/>
        </w:tcBorders>
        <w:shd w:val="clear" w:color="auto" w:fill="C3EA1F" w:themeFill="accent1"/>
      </w:tcPr>
    </w:tblStylePr>
    <w:tblStylePr w:type="lastRow">
      <w:pPr>
        <w:spacing w:before="0" w:after="0" w:line="240" w:lineRule="auto"/>
      </w:pPr>
      <w:rPr>
        <w:b/>
        <w:bCs/>
      </w:rPr>
      <w:tblPr/>
      <w:tcPr>
        <w:tcBorders>
          <w:top w:val="double" w:sz="6"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0F9C7" w:themeFill="accent1" w:themeFillTint="3F"/>
      </w:tcPr>
    </w:tblStylePr>
    <w:tblStylePr w:type="band1Horz">
      <w:tblPr/>
      <w:tcPr>
        <w:tcBorders>
          <w:insideH w:val="nil"/>
          <w:insideV w:val="nil"/>
        </w:tcBorders>
        <w:shd w:val="clear" w:color="auto" w:fill="F0F9C7"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2222"/>
    <w:pPr>
      <w:spacing w:after="0" w:line="240" w:lineRule="auto"/>
    </w:pPr>
    <w:tblPr>
      <w:tblStyleRowBandSize w:val="1"/>
      <w:tblStyleColBandSize w:val="1"/>
      <w:tbl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single" w:sz="8" w:space="0" w:color="C4F627" w:themeColor="accent2" w:themeTint="BF"/>
      </w:tblBorders>
    </w:tblPr>
    <w:tblStylePr w:type="firstRow">
      <w:pPr>
        <w:spacing w:before="0" w:after="0" w:line="240" w:lineRule="auto"/>
      </w:pPr>
      <w:rPr>
        <w:b/>
        <w:bCs/>
        <w:color w:val="FFFFFF" w:themeColor="background1"/>
      </w:rPr>
      <w:tblPr/>
      <w:tcPr>
        <w:tc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nil"/>
          <w:insideV w:val="nil"/>
        </w:tcBorders>
        <w:shd w:val="clear" w:color="auto" w:fill="9DCB08" w:themeFill="accent2"/>
      </w:tcPr>
    </w:tblStylePr>
    <w:tblStylePr w:type="lastRow">
      <w:pPr>
        <w:spacing w:before="0" w:after="0" w:line="240" w:lineRule="auto"/>
      </w:pPr>
      <w:rPr>
        <w:b/>
        <w:bCs/>
      </w:rPr>
      <w:tblPr/>
      <w:tcPr>
        <w:tcBorders>
          <w:top w:val="double" w:sz="6"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FCB7" w:themeFill="accent2" w:themeFillTint="3F"/>
      </w:tcPr>
    </w:tblStylePr>
    <w:tblStylePr w:type="band1Horz">
      <w:tblPr/>
      <w:tcPr>
        <w:tcBorders>
          <w:insideH w:val="nil"/>
          <w:insideV w:val="nil"/>
        </w:tcBorders>
        <w:shd w:val="clear" w:color="auto" w:fill="EBFCB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2222"/>
    <w:pPr>
      <w:spacing w:after="0" w:line="240" w:lineRule="auto"/>
    </w:pPr>
    <w:tblPr>
      <w:tblStyleRowBandSize w:val="1"/>
      <w:tblStyleColBandSize w:val="1"/>
      <w:tbl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single" w:sz="8" w:space="0" w:color="1DE9CA" w:themeColor="accent3" w:themeTint="BF"/>
      </w:tblBorders>
    </w:tblPr>
    <w:tblStylePr w:type="firstRow">
      <w:pPr>
        <w:spacing w:before="0" w:after="0" w:line="240" w:lineRule="auto"/>
      </w:pPr>
      <w:rPr>
        <w:b/>
        <w:bCs/>
        <w:color w:val="FFFFFF" w:themeColor="background1"/>
      </w:rPr>
      <w:tblPr/>
      <w:tcPr>
        <w:tc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nil"/>
          <w:insideV w:val="nil"/>
        </w:tcBorders>
        <w:shd w:val="clear" w:color="auto" w:fill="10A48E" w:themeFill="accent3"/>
      </w:tcPr>
    </w:tblStylePr>
    <w:tblStylePr w:type="lastRow">
      <w:pPr>
        <w:spacing w:before="0" w:after="0" w:line="240" w:lineRule="auto"/>
      </w:pPr>
      <w:rPr>
        <w:b/>
        <w:bCs/>
      </w:rPr>
      <w:tblPr/>
      <w:tcPr>
        <w:tcBorders>
          <w:top w:val="double" w:sz="6"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nil"/>
          <w:insideV w:val="nil"/>
        </w:tcBorders>
      </w:tcPr>
    </w:tblStylePr>
    <w:tblStylePr w:type="firstCol">
      <w:rPr>
        <w:b/>
        <w:bCs/>
      </w:rPr>
    </w:tblStylePr>
    <w:tblStylePr w:type="lastCol">
      <w:rPr>
        <w:b/>
        <w:bCs/>
      </w:rPr>
    </w:tblStylePr>
    <w:tblStylePr w:type="band1Vert">
      <w:tblPr/>
      <w:tcPr>
        <w:shd w:val="clear" w:color="auto" w:fill="B4F7ED" w:themeFill="accent3" w:themeFillTint="3F"/>
      </w:tcPr>
    </w:tblStylePr>
    <w:tblStylePr w:type="band1Horz">
      <w:tblPr/>
      <w:tcPr>
        <w:tcBorders>
          <w:insideH w:val="nil"/>
          <w:insideV w:val="nil"/>
        </w:tcBorders>
        <w:shd w:val="clear" w:color="auto" w:fill="B4F7E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2222"/>
    <w:pPr>
      <w:spacing w:after="0" w:line="240" w:lineRule="auto"/>
    </w:pPr>
    <w:tblPr>
      <w:tblStyleRowBandSize w:val="1"/>
      <w:tblStyleColBandSize w:val="1"/>
      <w:tbl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single" w:sz="8" w:space="0" w:color="39E7C9" w:themeColor="accent4" w:themeTint="BF"/>
      </w:tblBorders>
    </w:tblPr>
    <w:tblStylePr w:type="firstRow">
      <w:pPr>
        <w:spacing w:before="0" w:after="0" w:line="240" w:lineRule="auto"/>
      </w:pPr>
      <w:rPr>
        <w:b/>
        <w:bCs/>
        <w:color w:val="FFFFFF" w:themeColor="background1"/>
      </w:rPr>
      <w:tblPr/>
      <w:tcPr>
        <w:tc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nil"/>
          <w:insideV w:val="nil"/>
        </w:tcBorders>
        <w:shd w:val="clear" w:color="auto" w:fill="17C0A3" w:themeFill="accent4"/>
      </w:tcPr>
    </w:tblStylePr>
    <w:tblStylePr w:type="lastRow">
      <w:pPr>
        <w:spacing w:before="0" w:after="0" w:line="240" w:lineRule="auto"/>
      </w:pPr>
      <w:rPr>
        <w:b/>
        <w:bCs/>
      </w:rPr>
      <w:tblPr/>
      <w:tcPr>
        <w:tcBorders>
          <w:top w:val="double" w:sz="6"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nil"/>
          <w:insideV w:val="nil"/>
        </w:tcBorders>
      </w:tcPr>
    </w:tblStylePr>
    <w:tblStylePr w:type="firstCol">
      <w:rPr>
        <w:b/>
        <w:bCs/>
      </w:rPr>
    </w:tblStylePr>
    <w:tblStylePr w:type="lastCol">
      <w:rPr>
        <w:b/>
        <w:bCs/>
      </w:rPr>
    </w:tblStylePr>
    <w:tblStylePr w:type="band1Vert">
      <w:tblPr/>
      <w:tcPr>
        <w:shd w:val="clear" w:color="auto" w:fill="BDF7ED" w:themeFill="accent4" w:themeFillTint="3F"/>
      </w:tcPr>
    </w:tblStylePr>
    <w:tblStylePr w:type="band1Horz">
      <w:tblPr/>
      <w:tcPr>
        <w:tcBorders>
          <w:insideH w:val="nil"/>
          <w:insideV w:val="nil"/>
        </w:tcBorders>
        <w:shd w:val="clear" w:color="auto" w:fill="BDF7E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2222"/>
    <w:pPr>
      <w:spacing w:after="0" w:line="240" w:lineRule="auto"/>
    </w:pPr>
    <w:tblPr>
      <w:tblStyleRowBandSize w:val="1"/>
      <w:tblStyleColBandSize w:val="1"/>
      <w:tbl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single" w:sz="8" w:space="0" w:color="09B49B" w:themeColor="accent5" w:themeTint="BF"/>
      </w:tblBorders>
    </w:tblPr>
    <w:tblStylePr w:type="firstRow">
      <w:pPr>
        <w:spacing w:before="0" w:after="0" w:line="240" w:lineRule="auto"/>
      </w:pPr>
      <w:rPr>
        <w:b/>
        <w:bCs/>
        <w:color w:val="FFFFFF" w:themeColor="background1"/>
      </w:rPr>
      <w:tblPr/>
      <w:tcPr>
        <w:tc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nil"/>
          <w:insideV w:val="nil"/>
        </w:tcBorders>
        <w:shd w:val="clear" w:color="auto" w:fill="044F44" w:themeFill="accent5"/>
      </w:tcPr>
    </w:tblStylePr>
    <w:tblStylePr w:type="lastRow">
      <w:pPr>
        <w:spacing w:before="0" w:after="0" w:line="240" w:lineRule="auto"/>
      </w:pPr>
      <w:rPr>
        <w:b/>
        <w:bCs/>
      </w:rPr>
      <w:tblPr/>
      <w:tcPr>
        <w:tcBorders>
          <w:top w:val="double" w:sz="6"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nil"/>
          <w:insideV w:val="nil"/>
        </w:tcBorders>
      </w:tcPr>
    </w:tblStylePr>
    <w:tblStylePr w:type="firstCol">
      <w:rPr>
        <w:b/>
        <w:bCs/>
      </w:rPr>
    </w:tblStylePr>
    <w:tblStylePr w:type="lastCol">
      <w:rPr>
        <w:b/>
        <w:bCs/>
      </w:rPr>
    </w:tblStylePr>
    <w:tblStylePr w:type="band1Vert">
      <w:tblPr/>
      <w:tcPr>
        <w:shd w:val="clear" w:color="auto" w:fill="9AFAEB" w:themeFill="accent5" w:themeFillTint="3F"/>
      </w:tcPr>
    </w:tblStylePr>
    <w:tblStylePr w:type="band1Horz">
      <w:tblPr/>
      <w:tcPr>
        <w:tcBorders>
          <w:insideH w:val="nil"/>
          <w:insideV w:val="nil"/>
        </w:tcBorders>
        <w:shd w:val="clear" w:color="auto" w:fill="9AFAE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2222"/>
    <w:pPr>
      <w:spacing w:after="0" w:line="240" w:lineRule="auto"/>
    </w:pPr>
    <w:tblPr>
      <w:tblStyleRowBandSize w:val="1"/>
      <w:tblStyleColBandSize w:val="1"/>
      <w:tbl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single" w:sz="8" w:space="0" w:color="536680" w:themeColor="accent6" w:themeTint="BF"/>
      </w:tblBorders>
    </w:tblPr>
    <w:tblStylePr w:type="firstRow">
      <w:pPr>
        <w:spacing w:before="0" w:after="0" w:line="240" w:lineRule="auto"/>
      </w:pPr>
      <w:rPr>
        <w:b/>
        <w:bCs/>
        <w:color w:val="FFFFFF" w:themeColor="background1"/>
      </w:rPr>
      <w:tblPr/>
      <w:tcPr>
        <w:tc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nil"/>
          <w:insideV w:val="nil"/>
        </w:tcBorders>
        <w:shd w:val="clear" w:color="auto" w:fill="2C3644" w:themeFill="accent6"/>
      </w:tcPr>
    </w:tblStylePr>
    <w:tblStylePr w:type="lastRow">
      <w:pPr>
        <w:spacing w:before="0" w:after="0" w:line="240" w:lineRule="auto"/>
      </w:pPr>
      <w:rPr>
        <w:b/>
        <w:bCs/>
      </w:rPr>
      <w:tblPr/>
      <w:tcPr>
        <w:tcBorders>
          <w:top w:val="double" w:sz="6"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3CCD8" w:themeFill="accent6" w:themeFillTint="3F"/>
      </w:tcPr>
    </w:tblStylePr>
    <w:tblStylePr w:type="band1Horz">
      <w:tblPr/>
      <w:tcPr>
        <w:tcBorders>
          <w:insideH w:val="nil"/>
          <w:insideV w:val="nil"/>
        </w:tcBorders>
        <w:shd w:val="clear" w:color="auto" w:fill="C3CCD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EA1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3EA1F" w:themeFill="accent1"/>
      </w:tcPr>
    </w:tblStylePr>
    <w:tblStylePr w:type="lastCol">
      <w:rPr>
        <w:b/>
        <w:bCs/>
        <w:color w:val="FFFFFF" w:themeColor="background1"/>
      </w:rPr>
      <w:tblPr/>
      <w:tcPr>
        <w:tcBorders>
          <w:left w:val="nil"/>
          <w:right w:val="nil"/>
          <w:insideH w:val="nil"/>
          <w:insideV w:val="nil"/>
        </w:tcBorders>
        <w:shd w:val="clear" w:color="auto" w:fill="C3EA1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CB0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DCB08" w:themeFill="accent2"/>
      </w:tcPr>
    </w:tblStylePr>
    <w:tblStylePr w:type="lastCol">
      <w:rPr>
        <w:b/>
        <w:bCs/>
        <w:color w:val="FFFFFF" w:themeColor="background1"/>
      </w:rPr>
      <w:tblPr/>
      <w:tcPr>
        <w:tcBorders>
          <w:left w:val="nil"/>
          <w:right w:val="nil"/>
          <w:insideH w:val="nil"/>
          <w:insideV w:val="nil"/>
        </w:tcBorders>
        <w:shd w:val="clear" w:color="auto" w:fill="9DCB0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0A48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0A48E" w:themeFill="accent3"/>
      </w:tcPr>
    </w:tblStylePr>
    <w:tblStylePr w:type="lastCol">
      <w:rPr>
        <w:b/>
        <w:bCs/>
        <w:color w:val="FFFFFF" w:themeColor="background1"/>
      </w:rPr>
      <w:tblPr/>
      <w:tcPr>
        <w:tcBorders>
          <w:left w:val="nil"/>
          <w:right w:val="nil"/>
          <w:insideH w:val="nil"/>
          <w:insideV w:val="nil"/>
        </w:tcBorders>
        <w:shd w:val="clear" w:color="auto" w:fill="10A48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C0A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C0A3" w:themeFill="accent4"/>
      </w:tcPr>
    </w:tblStylePr>
    <w:tblStylePr w:type="lastCol">
      <w:rPr>
        <w:b/>
        <w:bCs/>
        <w:color w:val="FFFFFF" w:themeColor="background1"/>
      </w:rPr>
      <w:tblPr/>
      <w:tcPr>
        <w:tcBorders>
          <w:left w:val="nil"/>
          <w:right w:val="nil"/>
          <w:insideH w:val="nil"/>
          <w:insideV w:val="nil"/>
        </w:tcBorders>
        <w:shd w:val="clear" w:color="auto" w:fill="17C0A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44F4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44F44" w:themeFill="accent5"/>
      </w:tcPr>
    </w:tblStylePr>
    <w:tblStylePr w:type="lastCol">
      <w:rPr>
        <w:b/>
        <w:bCs/>
        <w:color w:val="FFFFFF" w:themeColor="background1"/>
      </w:rPr>
      <w:tblPr/>
      <w:tcPr>
        <w:tcBorders>
          <w:left w:val="nil"/>
          <w:right w:val="nil"/>
          <w:insideH w:val="nil"/>
          <w:insideV w:val="nil"/>
        </w:tcBorders>
        <w:shd w:val="clear" w:color="auto" w:fill="044F4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C364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C3644" w:themeFill="accent6"/>
      </w:tcPr>
    </w:tblStylePr>
    <w:tblStylePr w:type="lastCol">
      <w:rPr>
        <w:b/>
        <w:bCs/>
        <w:color w:val="FFFFFF" w:themeColor="background1"/>
      </w:rPr>
      <w:tblPr/>
      <w:tcPr>
        <w:tcBorders>
          <w:left w:val="nil"/>
          <w:right w:val="nil"/>
          <w:insideH w:val="nil"/>
          <w:insideV w:val="nil"/>
        </w:tcBorders>
        <w:shd w:val="clear" w:color="auto" w:fill="2C364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2222"/>
    <w:rPr>
      <w:rFonts w:asciiTheme="majorHAnsi" w:eastAsiaTheme="majorEastAsia" w:hAnsiTheme="majorHAnsi" w:cstheme="majorBidi"/>
      <w:kern w:val="16"/>
      <w:sz w:val="24"/>
      <w:szCs w:val="24"/>
      <w:shd w:val="pct20" w:color="auto" w:fill="auto"/>
      <w14:ligatures w14:val="standardContextual"/>
      <w14:numForm w14:val="oldStyle"/>
      <w14:numSpacing w14:val="proportional"/>
      <w14:cntxtAlts/>
    </w:rPr>
  </w:style>
  <w:style w:type="paragraph" w:styleId="NoSpacing">
    <w:name w:val="No Spacing"/>
    <w:uiPriority w:val="1"/>
    <w:semiHidden/>
    <w:unhideWhenUsed/>
    <w:qFormat/>
    <w:rsid w:val="00572222"/>
    <w:pPr>
      <w:spacing w:after="0" w:line="240" w:lineRule="auto"/>
    </w:pPr>
    <w:rPr>
      <w:kern w:val="16"/>
      <w14:ligatures w14:val="standardContextual"/>
      <w14:numForm w14:val="oldStyle"/>
      <w14:numSpacing w14:val="proportional"/>
      <w14:cntxtAlts/>
    </w:rPr>
  </w:style>
  <w:style w:type="paragraph" w:styleId="NormalWeb">
    <w:name w:val="Normal (Web)"/>
    <w:basedOn w:val="Normal"/>
    <w:uiPriority w:val="99"/>
    <w:semiHidden/>
    <w:unhideWhenUsed/>
    <w:rsid w:val="00572222"/>
    <w:rPr>
      <w:rFonts w:ascii="Times New Roman" w:hAnsi="Times New Roman" w:cs="Times New Roman"/>
      <w:sz w:val="24"/>
      <w:szCs w:val="24"/>
    </w:rPr>
  </w:style>
  <w:style w:type="paragraph" w:styleId="NormalIndent">
    <w:name w:val="Normal Indent"/>
    <w:basedOn w:val="Normal"/>
    <w:uiPriority w:val="99"/>
    <w:semiHidden/>
    <w:unhideWhenUsed/>
    <w:rsid w:val="00572222"/>
    <w:pPr>
      <w:ind w:left="720"/>
    </w:pPr>
  </w:style>
  <w:style w:type="paragraph" w:styleId="NoteHeading">
    <w:name w:val="Note Heading"/>
    <w:basedOn w:val="Normal"/>
    <w:next w:val="Normal"/>
    <w:link w:val="NoteHeadingChar"/>
    <w:uiPriority w:val="99"/>
    <w:semiHidden/>
    <w:unhideWhenUsed/>
    <w:rsid w:val="00572222"/>
    <w:pPr>
      <w:spacing w:after="0" w:line="240" w:lineRule="auto"/>
    </w:pPr>
  </w:style>
  <w:style w:type="character" w:customStyle="1" w:styleId="NoteHeadingChar">
    <w:name w:val="Note Heading Char"/>
    <w:basedOn w:val="DefaultParagraphFont"/>
    <w:link w:val="NoteHeading"/>
    <w:uiPriority w:val="99"/>
    <w:semiHidden/>
    <w:rsid w:val="00572222"/>
    <w:rPr>
      <w:kern w:val="16"/>
      <w:sz w:val="22"/>
      <w14:ligatures w14:val="standardContextual"/>
      <w14:numForm w14:val="oldStyle"/>
      <w14:numSpacing w14:val="proportional"/>
      <w14:cntxtAlts/>
    </w:rPr>
  </w:style>
  <w:style w:type="character" w:styleId="PageNumber">
    <w:name w:val="page number"/>
    <w:basedOn w:val="DefaultParagraphFont"/>
    <w:uiPriority w:val="99"/>
    <w:semiHidden/>
    <w:unhideWhenUsed/>
    <w:rsid w:val="00572222"/>
    <w:rPr>
      <w:sz w:val="22"/>
    </w:rPr>
  </w:style>
  <w:style w:type="table" w:styleId="PlainTable1">
    <w:name w:val="Plain Table 1"/>
    <w:basedOn w:val="TableNormal"/>
    <w:uiPriority w:val="40"/>
    <w:rsid w:val="005722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1"/>
    <w:rsid w:val="005722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2"/>
    <w:rsid w:val="005722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3"/>
    <w:rsid w:val="005722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4"/>
    <w:rsid w:val="005722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7222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572222"/>
    <w:rPr>
      <w:rFonts w:ascii="Consolas" w:hAnsi="Consolas"/>
      <w:kern w:val="16"/>
      <w:sz w:val="22"/>
      <w:szCs w:val="21"/>
      <w14:ligatures w14:val="standardContextual"/>
      <w14:numForm w14:val="oldStyle"/>
      <w14:numSpacing w14:val="proportional"/>
      <w14:cntxtAlts/>
    </w:rPr>
  </w:style>
  <w:style w:type="paragraph" w:styleId="Quote">
    <w:name w:val="Quote"/>
    <w:basedOn w:val="Normal"/>
    <w:next w:val="Normal"/>
    <w:link w:val="QuoteChar"/>
    <w:uiPriority w:val="29"/>
    <w:semiHidden/>
    <w:qFormat/>
    <w:rsid w:val="0057222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2222"/>
    <w:rPr>
      <w:i/>
      <w:iCs/>
      <w:color w:val="404040" w:themeColor="text1" w:themeTint="BF"/>
      <w:kern w:val="16"/>
      <w:sz w:val="22"/>
      <w14:ligatures w14:val="standardContextual"/>
      <w14:numForm w14:val="oldStyle"/>
      <w14:numSpacing w14:val="proportional"/>
      <w14:cntxtAlts/>
    </w:rPr>
  </w:style>
  <w:style w:type="paragraph" w:styleId="Salutation">
    <w:name w:val="Salutation"/>
    <w:basedOn w:val="Normal"/>
    <w:next w:val="Normal"/>
    <w:link w:val="SalutationChar"/>
    <w:uiPriority w:val="5"/>
    <w:qFormat/>
    <w:rsid w:val="00572222"/>
  </w:style>
  <w:style w:type="character" w:customStyle="1" w:styleId="SalutationChar">
    <w:name w:val="Salutation Char"/>
    <w:basedOn w:val="DefaultParagraphFont"/>
    <w:link w:val="Salutation"/>
    <w:uiPriority w:val="5"/>
    <w:rsid w:val="00752FC4"/>
  </w:style>
  <w:style w:type="paragraph" w:styleId="Signature">
    <w:name w:val="Signature"/>
    <w:basedOn w:val="Normal"/>
    <w:next w:val="Normal"/>
    <w:link w:val="SignatureChar"/>
    <w:uiPriority w:val="7"/>
    <w:qFormat/>
    <w:rsid w:val="00254E0D"/>
    <w:pPr>
      <w:contextualSpacing/>
    </w:pPr>
  </w:style>
  <w:style w:type="character" w:customStyle="1" w:styleId="SignatureChar">
    <w:name w:val="Signature Char"/>
    <w:basedOn w:val="DefaultParagraphFont"/>
    <w:link w:val="Signature"/>
    <w:uiPriority w:val="7"/>
    <w:rsid w:val="00254E0D"/>
    <w:rPr>
      <w:color w:val="auto"/>
    </w:rPr>
  </w:style>
  <w:style w:type="character" w:styleId="Strong">
    <w:name w:val="Strong"/>
    <w:basedOn w:val="DefaultParagraphFont"/>
    <w:uiPriority w:val="19"/>
    <w:semiHidden/>
    <w:qFormat/>
    <w:rsid w:val="00572222"/>
    <w:rPr>
      <w:b/>
      <w:bCs/>
      <w:sz w:val="22"/>
    </w:rPr>
  </w:style>
  <w:style w:type="paragraph" w:styleId="Subtitle">
    <w:name w:val="Subtitle"/>
    <w:basedOn w:val="Normal"/>
    <w:next w:val="Normal"/>
    <w:link w:val="SubtitleChar"/>
    <w:uiPriority w:val="11"/>
    <w:semiHidden/>
    <w:unhideWhenUsed/>
    <w:qFormat/>
    <w:rsid w:val="0057222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572222"/>
    <w:rPr>
      <w:rFonts w:eastAsiaTheme="minorEastAsia"/>
      <w:color w:val="5A5A5A" w:themeColor="text1" w:themeTint="A5"/>
      <w:spacing w:val="15"/>
      <w:kern w:val="16"/>
      <w:sz w:val="22"/>
      <w:szCs w:val="22"/>
      <w14:ligatures w14:val="standardContextual"/>
      <w14:numForm w14:val="oldStyle"/>
      <w14:numSpacing w14:val="proportional"/>
      <w14:cntxtAlts/>
    </w:rPr>
  </w:style>
  <w:style w:type="character" w:styleId="SubtleEmphasis">
    <w:name w:val="Subtle Emphasis"/>
    <w:basedOn w:val="DefaultParagraphFont"/>
    <w:uiPriority w:val="19"/>
    <w:semiHidden/>
    <w:qFormat/>
    <w:rsid w:val="00572222"/>
    <w:rPr>
      <w:i/>
      <w:iCs/>
      <w:color w:val="404040" w:themeColor="text1" w:themeTint="BF"/>
      <w:sz w:val="22"/>
    </w:rPr>
  </w:style>
  <w:style w:type="character" w:styleId="SubtleReference">
    <w:name w:val="Subtle Reference"/>
    <w:basedOn w:val="DefaultParagraphFont"/>
    <w:uiPriority w:val="31"/>
    <w:semiHidden/>
    <w:qFormat/>
    <w:rsid w:val="00572222"/>
    <w:rPr>
      <w:smallCaps/>
      <w:color w:val="5A5A5A" w:themeColor="text1" w:themeTint="A5"/>
      <w:sz w:val="22"/>
    </w:rPr>
  </w:style>
  <w:style w:type="table" w:styleId="Table3Deffects1">
    <w:name w:val="Table 3D effects 1"/>
    <w:basedOn w:val="TableNormal"/>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5"/>
    <w:rsid w:val="005722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72222"/>
    <w:pPr>
      <w:spacing w:after="0"/>
      <w:ind w:left="220" w:hanging="220"/>
    </w:pPr>
  </w:style>
  <w:style w:type="paragraph" w:styleId="TableofFigures">
    <w:name w:val="table of figures"/>
    <w:basedOn w:val="Normal"/>
    <w:next w:val="Normal"/>
    <w:uiPriority w:val="99"/>
    <w:semiHidden/>
    <w:unhideWhenUsed/>
    <w:rsid w:val="00572222"/>
    <w:pPr>
      <w:spacing w:after="0"/>
    </w:pPr>
  </w:style>
  <w:style w:type="table" w:styleId="TableProfessional">
    <w:name w:val="Table Professional"/>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5722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72222"/>
    <w:rPr>
      <w:rFonts w:asciiTheme="majorHAnsi" w:eastAsiaTheme="majorEastAsia" w:hAnsiTheme="majorHAnsi" w:cstheme="majorBidi"/>
      <w:color w:val="auto"/>
      <w:spacing w:val="-10"/>
      <w:kern w:val="28"/>
      <w:sz w:val="56"/>
      <w:szCs w:val="56"/>
      <w14:ligatures w14:val="standardContextual"/>
      <w14:numForm w14:val="oldStyle"/>
      <w14:numSpacing w14:val="proportional"/>
      <w14:cntxtAlts/>
    </w:rPr>
  </w:style>
  <w:style w:type="paragraph" w:styleId="TOAHeading">
    <w:name w:val="toa heading"/>
    <w:basedOn w:val="Normal"/>
    <w:next w:val="Normal"/>
    <w:uiPriority w:val="99"/>
    <w:semiHidden/>
    <w:unhideWhenUsed/>
    <w:rsid w:val="0057222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72222"/>
    <w:pPr>
      <w:spacing w:after="100"/>
    </w:pPr>
  </w:style>
  <w:style w:type="paragraph" w:styleId="TOC2">
    <w:name w:val="toc 2"/>
    <w:basedOn w:val="Normal"/>
    <w:next w:val="Normal"/>
    <w:autoRedefine/>
    <w:uiPriority w:val="39"/>
    <w:semiHidden/>
    <w:unhideWhenUsed/>
    <w:rsid w:val="00572222"/>
    <w:pPr>
      <w:spacing w:after="100"/>
      <w:ind w:left="220"/>
    </w:pPr>
  </w:style>
  <w:style w:type="paragraph" w:styleId="TOC3">
    <w:name w:val="toc 3"/>
    <w:basedOn w:val="Normal"/>
    <w:next w:val="Normal"/>
    <w:autoRedefine/>
    <w:uiPriority w:val="39"/>
    <w:semiHidden/>
    <w:unhideWhenUsed/>
    <w:rsid w:val="00572222"/>
    <w:pPr>
      <w:spacing w:after="100"/>
      <w:ind w:left="440"/>
    </w:pPr>
  </w:style>
  <w:style w:type="paragraph" w:styleId="TOC4">
    <w:name w:val="toc 4"/>
    <w:basedOn w:val="Normal"/>
    <w:next w:val="Normal"/>
    <w:autoRedefine/>
    <w:uiPriority w:val="39"/>
    <w:semiHidden/>
    <w:unhideWhenUsed/>
    <w:rsid w:val="00572222"/>
    <w:pPr>
      <w:spacing w:after="100"/>
      <w:ind w:left="660"/>
    </w:pPr>
  </w:style>
  <w:style w:type="paragraph" w:styleId="TOC5">
    <w:name w:val="toc 5"/>
    <w:basedOn w:val="Normal"/>
    <w:next w:val="Normal"/>
    <w:autoRedefine/>
    <w:uiPriority w:val="39"/>
    <w:semiHidden/>
    <w:unhideWhenUsed/>
    <w:rsid w:val="00572222"/>
    <w:pPr>
      <w:spacing w:after="100"/>
      <w:ind w:left="880"/>
    </w:pPr>
  </w:style>
  <w:style w:type="paragraph" w:styleId="TOC6">
    <w:name w:val="toc 6"/>
    <w:basedOn w:val="Normal"/>
    <w:next w:val="Normal"/>
    <w:autoRedefine/>
    <w:uiPriority w:val="39"/>
    <w:semiHidden/>
    <w:unhideWhenUsed/>
    <w:rsid w:val="00572222"/>
    <w:pPr>
      <w:spacing w:after="100"/>
      <w:ind w:left="1100"/>
    </w:pPr>
  </w:style>
  <w:style w:type="paragraph" w:styleId="TOC7">
    <w:name w:val="toc 7"/>
    <w:basedOn w:val="Normal"/>
    <w:next w:val="Normal"/>
    <w:autoRedefine/>
    <w:uiPriority w:val="39"/>
    <w:semiHidden/>
    <w:unhideWhenUsed/>
    <w:rsid w:val="00572222"/>
    <w:pPr>
      <w:spacing w:after="100"/>
      <w:ind w:left="1320"/>
    </w:pPr>
  </w:style>
  <w:style w:type="paragraph" w:styleId="TOC8">
    <w:name w:val="toc 8"/>
    <w:basedOn w:val="Normal"/>
    <w:next w:val="Normal"/>
    <w:autoRedefine/>
    <w:uiPriority w:val="39"/>
    <w:semiHidden/>
    <w:unhideWhenUsed/>
    <w:rsid w:val="00572222"/>
    <w:pPr>
      <w:spacing w:after="100"/>
      <w:ind w:left="1540"/>
    </w:pPr>
  </w:style>
  <w:style w:type="paragraph" w:styleId="TOC9">
    <w:name w:val="toc 9"/>
    <w:basedOn w:val="Normal"/>
    <w:next w:val="Normal"/>
    <w:autoRedefine/>
    <w:uiPriority w:val="39"/>
    <w:semiHidden/>
    <w:unhideWhenUsed/>
    <w:rsid w:val="00572222"/>
    <w:pPr>
      <w:spacing w:after="100"/>
      <w:ind w:left="1760"/>
    </w:pPr>
  </w:style>
  <w:style w:type="paragraph" w:styleId="TOCHeading">
    <w:name w:val="TOC Heading"/>
    <w:basedOn w:val="Heading1"/>
    <w:next w:val="Normal"/>
    <w:uiPriority w:val="39"/>
    <w:semiHidden/>
    <w:unhideWhenUsed/>
    <w:qFormat/>
    <w:rsid w:val="00572222"/>
    <w:pPr>
      <w:spacing w:before="240"/>
      <w:outlineLvl w:val="9"/>
    </w:pPr>
    <w:rPr>
      <w:b w:val="0"/>
      <w:bCs w:val="0"/>
      <w:color w:val="95B51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choolsupportservices@chadsgrove.worcs.sch.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choolsupportservices@chadsgrove.worcs.sch.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hadsgroveschool.org.uk/web/school_support_servic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utreach\AppData\Roaming\Microsoft\Templates\Modern%20capsules%20letterhead.dotx" TargetMode="External"/></Relationships>
</file>

<file path=word/theme/theme1.xml><?xml version="1.0" encoding="utf-8"?>
<a:theme xmlns:a="http://schemas.openxmlformats.org/drawingml/2006/main" name="Personal Letterhead">
  <a:themeElements>
    <a:clrScheme name="Label LS1-05">
      <a:dk1>
        <a:sysClr val="windowText" lastClr="000000"/>
      </a:dk1>
      <a:lt1>
        <a:sysClr val="window" lastClr="FFFFFF"/>
      </a:lt1>
      <a:dk2>
        <a:srgbClr val="2C3644"/>
      </a:dk2>
      <a:lt2>
        <a:srgbClr val="FFFFFF"/>
      </a:lt2>
      <a:accent1>
        <a:srgbClr val="C3EA1F"/>
      </a:accent1>
      <a:accent2>
        <a:srgbClr val="9DCB08"/>
      </a:accent2>
      <a:accent3>
        <a:srgbClr val="10A48E"/>
      </a:accent3>
      <a:accent4>
        <a:srgbClr val="17C0A3"/>
      </a:accent4>
      <a:accent5>
        <a:srgbClr val="044F44"/>
      </a:accent5>
      <a:accent6>
        <a:srgbClr val="2C3644"/>
      </a:accent6>
      <a:hlink>
        <a:srgbClr val="10A48E"/>
      </a:hlink>
      <a:folHlink>
        <a:srgbClr val="FF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1B9BB-C40C-4040-AFC5-C91AA9414C7F}">
  <ds:schemaRefs>
    <ds:schemaRef ds:uri="http://schemas.microsoft.com/office/infopath/2007/PartnerControls"/>
    <ds:schemaRef ds:uri="http://purl.org/dc/elements/1.1/"/>
    <ds:schemaRef ds:uri="71af3243-3dd4-4a8d-8c0d-dd76da1f02a5"/>
    <ds:schemaRef ds:uri="http://purl.org/dc/terms/"/>
    <ds:schemaRef ds:uri="http://www.w3.org/XML/1998/namespace"/>
    <ds:schemaRef ds:uri="http://schemas.microsoft.com/office/2006/metadata/properties"/>
    <ds:schemaRef ds:uri="http://schemas.microsoft.com/office/2006/documentManagement/types"/>
    <ds:schemaRef ds:uri="16c05727-aa75-4e4a-9b5f-8a80a1165891"/>
    <ds:schemaRef ds:uri="http://purl.org/dc/dcmitype/"/>
    <ds:schemaRef ds:uri="http://schemas.openxmlformats.org/package/2006/metadata/core-properties"/>
  </ds:schemaRefs>
</ds:datastoreItem>
</file>

<file path=customXml/itemProps2.xml><?xml version="1.0" encoding="utf-8"?>
<ds:datastoreItem xmlns:ds="http://schemas.openxmlformats.org/officeDocument/2006/customXml" ds:itemID="{616916F2-5E6E-4C71-8D85-12CAD699EA02}">
  <ds:schemaRefs>
    <ds:schemaRef ds:uri="http://schemas.microsoft.com/sharepoint/v3/contenttype/forms"/>
  </ds:schemaRefs>
</ds:datastoreItem>
</file>

<file path=customXml/itemProps3.xml><?xml version="1.0" encoding="utf-8"?>
<ds:datastoreItem xmlns:ds="http://schemas.openxmlformats.org/officeDocument/2006/customXml" ds:itemID="{E3057246-DBFF-4218-9E8A-B753C150B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A3804A-5F56-4C50-A670-A86A1E7E9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Modern capsules letterhead</Template>
  <TotalTime>0</TotalTime>
  <Pages>3</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2021-05-18T12:28:00Z</dcterms:created>
  <dcterms:modified xsi:type="dcterms:W3CDTF">2021-05-18T12:28:00Z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