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2" w:type="pct"/>
        <w:tblLook w:val="0600" w:firstRow="0" w:lastRow="0" w:firstColumn="0" w:lastColumn="0" w:noHBand="1" w:noVBand="1"/>
      </w:tblPr>
      <w:tblGrid>
        <w:gridCol w:w="10206"/>
      </w:tblGrid>
      <w:tr w:rsidR="00CB0809" w:rsidTr="00A11F8C">
        <w:trPr>
          <w:trHeight w:val="1077"/>
        </w:trPr>
        <w:tc>
          <w:tcPr>
            <w:tcW w:w="10206" w:type="dxa"/>
          </w:tcPr>
          <w:p w:rsidR="00CB0809" w:rsidRDefault="00192DCE" w:rsidP="00CF4773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1930717</wp:posOffset>
                  </wp:positionH>
                  <wp:positionV relativeFrom="paragraph">
                    <wp:posOffset>-822007</wp:posOffset>
                  </wp:positionV>
                  <wp:extent cx="4660336" cy="902534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36" cy="90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p w:rsidR="00210C7A" w:rsidRPr="00A11F8C" w:rsidRDefault="00A67631" w:rsidP="009453B4">
            <w:pPr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1327785</wp:posOffset>
                      </wp:positionH>
                      <wp:positionV relativeFrom="paragraph">
                        <wp:posOffset>-392430</wp:posOffset>
                      </wp:positionV>
                      <wp:extent cx="3562350" cy="652145"/>
                      <wp:effectExtent l="3810" t="5715" r="5715" b="889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2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2D9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8100" dir="2700000" algn="tl" rotWithShape="0">
                                        <a:srgbClr val="000000">
                                          <a:alpha val="39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2E61" w:rsidRPr="00210C7A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210C7A">
                                    <w:rPr>
                                      <w:rFonts w:ascii="Arial Rounded MT Bold" w:hAnsi="Arial Rounded MT Bold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Learning Support Team</w:t>
                                  </w:r>
                                </w:p>
                                <w:p w:rsidR="004B2E61" w:rsidRPr="00210C7A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>School</w:t>
                                  </w:r>
                                  <w:r w:rsidRPr="00210C7A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32"/>
                                    </w:rPr>
                                    <w:t xml:space="preserve"> Questionnaire</w:t>
                                  </w:r>
                                </w:p>
                                <w:p w:rsidR="004B2E61" w:rsidRPr="00084597" w:rsidRDefault="004B2E61" w:rsidP="004B2E61">
                                  <w:pPr>
                                    <w:ind w:left="364" w:hanging="168"/>
                                    <w:jc w:val="center"/>
                                    <w:rPr>
                                      <w:rFonts w:ascii="Arial Rounded MT Bold" w:hAnsi="Arial Rounded MT Bold"/>
                                      <w:i/>
                                      <w:color w:val="FFFFFF" w:themeColor="background1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45" o:spid="_x0000_s1026" style="position:absolute;margin-left:104.55pt;margin-top:-30.9pt;width:280.5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" fillcolor="#2d989b" stroked="f">
                      <v:shadow color="black" opacity="26213f" origin="-.5,-.5" offset=".74836mm,.74836mm"/>
                      <v:textbox>
                        <w:txbxContent>
                          <w:p w:rsidR="004B2E61" w:rsidRPr="00210C7A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10C7A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Learning Support Team</w:t>
                            </w:r>
                          </w:p>
                          <w:p w:rsidR="004B2E61" w:rsidRPr="00210C7A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School</w:t>
                            </w:r>
                            <w:r w:rsidRPr="00210C7A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 Questionnaire</w:t>
                            </w:r>
                          </w:p>
                          <w:p w:rsidR="004B2E61" w:rsidRPr="00084597" w:rsidRDefault="004B2E61" w:rsidP="004B2E61">
                            <w:pPr>
                              <w:ind w:left="364" w:hanging="16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11F8C" w:rsidTr="00A11F8C">
        <w:trPr>
          <w:trHeight w:val="1077"/>
        </w:trPr>
        <w:tc>
          <w:tcPr>
            <w:tcW w:w="10206" w:type="dxa"/>
          </w:tcPr>
          <w:tbl>
            <w:tblPr>
              <w:tblStyle w:val="TableGrid10"/>
              <w:tblpPr w:leftFromText="180" w:rightFromText="180" w:vertAnchor="text" w:horzAnchor="margin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4"/>
              <w:gridCol w:w="1208"/>
              <w:gridCol w:w="596"/>
              <w:gridCol w:w="1804"/>
              <w:gridCol w:w="1804"/>
            </w:tblGrid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Pupil Name: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of Birth</w:t>
                  </w:r>
                  <w:r w:rsidR="006A57AF">
                    <w:t>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Name of person completing this form:</w:t>
                  </w:r>
                </w:p>
                <w:p w:rsidR="009453B4" w:rsidRPr="00711BF0" w:rsidRDefault="009453B4" w:rsidP="009453B4"/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Role in school: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Relationship to pupil:</w:t>
                  </w:r>
                </w:p>
              </w:tc>
            </w:tr>
            <w:tr w:rsidR="009453B4" w:rsidTr="009453B4">
              <w:tc>
                <w:tcPr>
                  <w:tcW w:w="9019" w:type="dxa"/>
                  <w:gridSpan w:val="6"/>
                </w:tcPr>
                <w:p w:rsidR="009453B4" w:rsidRPr="00711BF0" w:rsidRDefault="009453B4" w:rsidP="009453B4">
                  <w:r w:rsidRPr="00711BF0">
                    <w:t>Date form completed:</w:t>
                  </w:r>
                </w:p>
              </w:tc>
            </w:tr>
            <w:tr w:rsidR="009453B4" w:rsidTr="009453B4">
              <w:tc>
                <w:tcPr>
                  <w:tcW w:w="4815" w:type="dxa"/>
                  <w:gridSpan w:val="3"/>
                </w:tcPr>
                <w:p w:rsidR="009453B4" w:rsidRPr="00711BF0" w:rsidRDefault="009453B4" w:rsidP="009453B4">
                  <w:r w:rsidRPr="00711BF0">
                    <w:t>School Address: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/>
              </w:tc>
              <w:tc>
                <w:tcPr>
                  <w:tcW w:w="4204" w:type="dxa"/>
                  <w:gridSpan w:val="3"/>
                </w:tcPr>
                <w:p w:rsidR="009453B4" w:rsidRPr="00711BF0" w:rsidRDefault="009453B4" w:rsidP="00711BF0">
                  <w:r w:rsidRPr="00711BF0">
                    <w:t>Contact details</w:t>
                  </w:r>
                </w:p>
                <w:p w:rsidR="009453B4" w:rsidRPr="00711BF0" w:rsidRDefault="009453B4" w:rsidP="009453B4">
                  <w:r w:rsidRPr="00711BF0">
                    <w:t>Telephone number:</w:t>
                  </w:r>
                </w:p>
                <w:p w:rsidR="009453B4" w:rsidRPr="00711BF0" w:rsidRDefault="009453B4" w:rsidP="009453B4"/>
                <w:p w:rsidR="009453B4" w:rsidRPr="00711BF0" w:rsidRDefault="009453B4" w:rsidP="009453B4"/>
                <w:p w:rsidR="009453B4" w:rsidRPr="00711BF0" w:rsidRDefault="009453B4" w:rsidP="009453B4">
                  <w:r w:rsidRPr="00711BF0">
                    <w:t>Email address:</w:t>
                  </w:r>
                </w:p>
                <w:p w:rsidR="009453B4" w:rsidRPr="00711BF0" w:rsidRDefault="009453B4" w:rsidP="009453B4"/>
              </w:tc>
            </w:tr>
            <w:tr w:rsidR="00F00DBF" w:rsidTr="00F00DBF">
              <w:tc>
                <w:tcPr>
                  <w:tcW w:w="9019" w:type="dxa"/>
                  <w:gridSpan w:val="6"/>
                  <w:shd w:val="clear" w:color="auto" w:fill="BFBFBF" w:themeFill="background1" w:themeFillShade="BF"/>
                </w:tcPr>
                <w:p w:rsidR="00F00DBF" w:rsidRPr="00A3035B" w:rsidRDefault="00F00DBF" w:rsidP="009453B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00DBF" w:rsidTr="00D708F1">
              <w:tc>
                <w:tcPr>
                  <w:tcW w:w="9019" w:type="dxa"/>
                  <w:gridSpan w:val="6"/>
                  <w:shd w:val="clear" w:color="auto" w:fill="2EB8A8"/>
                </w:tcPr>
                <w:p w:rsidR="00F00DBF" w:rsidRPr="00A3035B" w:rsidRDefault="00F00DBF" w:rsidP="00F00DBF">
                  <w:pPr>
                    <w:rPr>
                      <w:b/>
                    </w:rPr>
                  </w:pPr>
                  <w:r>
                    <w:rPr>
                      <w:b/>
                    </w:rPr>
                    <w:t>Details of current support provided by the school</w:t>
                  </w:r>
                  <w:r w:rsidR="005E3B03">
                    <w:rPr>
                      <w:b/>
                    </w:rPr>
                    <w:t xml:space="preserve"> </w:t>
                  </w:r>
                  <w:r w:rsidR="005E3B03" w:rsidRPr="005E3B03">
                    <w:rPr>
                      <w:i/>
                    </w:rPr>
                    <w:t>(e.g. reading intervention, extra time..)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Support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Frequency</w:t>
                  </w: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Length of sessions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Who delivers support?</w:t>
                  </w: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  <w:r w:rsidRPr="00F00DBF">
                    <w:rPr>
                      <w:i/>
                    </w:rPr>
                    <w:t>Impact to date</w:t>
                  </w: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  <w:tr w:rsidR="00F00DBF" w:rsidRPr="00F00DBF" w:rsidTr="000E7F05">
              <w:tc>
                <w:tcPr>
                  <w:tcW w:w="1803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  <w:gridSpan w:val="2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Default="00F00DBF" w:rsidP="00F00DBF">
                  <w:pPr>
                    <w:rPr>
                      <w:i/>
                    </w:rPr>
                  </w:pPr>
                </w:p>
              </w:tc>
              <w:tc>
                <w:tcPr>
                  <w:tcW w:w="1804" w:type="dxa"/>
                </w:tcPr>
                <w:p w:rsidR="00F00DBF" w:rsidRPr="00F00DBF" w:rsidRDefault="00F00DBF" w:rsidP="00F00DBF">
                  <w:pPr>
                    <w:rPr>
                      <w:i/>
                    </w:rPr>
                  </w:pPr>
                </w:p>
              </w:tc>
            </w:tr>
          </w:tbl>
          <w:p w:rsidR="00F00DBF" w:rsidRDefault="00F00DBF" w:rsidP="00A11F8C">
            <w:pPr>
              <w:rPr>
                <w:b/>
                <w:noProof/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  <w:p w:rsidR="00F00DBF" w:rsidRDefault="00F00DBF" w:rsidP="00F00DBF">
            <w:pPr>
              <w:rPr>
                <w:lang w:eastAsia="en-GB"/>
              </w:rPr>
            </w:pPr>
          </w:p>
          <w:p w:rsidR="00210C7A" w:rsidRDefault="00210C7A" w:rsidP="00F00DBF">
            <w:pPr>
              <w:rPr>
                <w:lang w:eastAsia="en-GB"/>
              </w:rPr>
            </w:pPr>
          </w:p>
          <w:p w:rsidR="00F00DBF" w:rsidRPr="00F00DBF" w:rsidRDefault="00F00DBF" w:rsidP="00F00DBF">
            <w:pPr>
              <w:rPr>
                <w:lang w:eastAsia="en-GB"/>
              </w:rPr>
            </w:pPr>
          </w:p>
        </w:tc>
      </w:tr>
    </w:tbl>
    <w:p w:rsidR="00F00DBF" w:rsidRDefault="00F00DBF" w:rsidP="00F00DBF">
      <w:pPr>
        <w:jc w:val="center"/>
        <w:rPr>
          <w:b/>
        </w:rPr>
      </w:pPr>
      <w:r>
        <w:rPr>
          <w:b/>
        </w:rPr>
        <w:lastRenderedPageBreak/>
        <w:t xml:space="preserve">                                  </w:t>
      </w:r>
    </w:p>
    <w:p w:rsidR="00F00DBF" w:rsidRDefault="00F00DBF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D708F1" w:rsidRDefault="00D708F1" w:rsidP="00F00DBF">
      <w:pPr>
        <w:jc w:val="center"/>
        <w:rPr>
          <w:b/>
        </w:rPr>
      </w:pPr>
    </w:p>
    <w:p w:rsidR="00F00DBF" w:rsidRDefault="00F00DBF" w:rsidP="00D708F1">
      <w:pPr>
        <w:shd w:val="clear" w:color="auto" w:fill="2EB8A8"/>
        <w:jc w:val="center"/>
        <w:rPr>
          <w:b/>
        </w:rPr>
      </w:pPr>
      <w:r>
        <w:rPr>
          <w:b/>
        </w:rPr>
        <w:t xml:space="preserve"> </w:t>
      </w:r>
      <w:r w:rsidRPr="00D708F1">
        <w:rPr>
          <w:b/>
          <w:sz w:val="28"/>
        </w:rPr>
        <w:t xml:space="preserve"> Current subject overview (in relation to age expected outcomes):</w:t>
      </w:r>
    </w:p>
    <w:p w:rsidR="00F00DBF" w:rsidRDefault="00F00DBF" w:rsidP="00F00D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666"/>
        <w:gridCol w:w="1615"/>
        <w:gridCol w:w="1615"/>
        <w:gridCol w:w="1615"/>
      </w:tblGrid>
      <w:tr w:rsidR="00CC4E84" w:rsidTr="00DA084B">
        <w:tc>
          <w:tcPr>
            <w:tcW w:w="2883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67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Above 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597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1596" w:type="dxa"/>
          </w:tcPr>
          <w:p w:rsidR="00F00DBF" w:rsidRDefault="00F00DBF" w:rsidP="00F00DBF">
            <w:pPr>
              <w:jc w:val="center"/>
              <w:rPr>
                <w:b/>
              </w:rPr>
            </w:pPr>
            <w:r>
              <w:rPr>
                <w:b/>
              </w:rPr>
              <w:t>Well Below Average</w:t>
            </w: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accuracy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Reading comprehension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Speaking and listening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Writing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Spelling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5E3B03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Number and counting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Shape, space and measure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Calculation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Using and applying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r w:rsidRPr="000A60C7">
              <w:t>Data handling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 w:rsidRPr="000A60C7">
              <w:rPr>
                <w:b/>
              </w:rPr>
              <w:t>Science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Pr="000A60C7" w:rsidRDefault="00F00DBF" w:rsidP="000E7F05">
            <w:pPr>
              <w:rPr>
                <w:b/>
              </w:rPr>
            </w:pPr>
            <w:r>
              <w:rPr>
                <w:b/>
              </w:rPr>
              <w:t>Languages (MFL)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DA084B">
        <w:tc>
          <w:tcPr>
            <w:tcW w:w="2883" w:type="dxa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67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7" w:type="dxa"/>
          </w:tcPr>
          <w:p w:rsidR="00F00DBF" w:rsidRDefault="00F00DBF" w:rsidP="000E7F05">
            <w:pPr>
              <w:rPr>
                <w:b/>
              </w:rPr>
            </w:pPr>
          </w:p>
        </w:tc>
        <w:tc>
          <w:tcPr>
            <w:tcW w:w="1596" w:type="dxa"/>
          </w:tcPr>
          <w:p w:rsidR="00F00DBF" w:rsidRDefault="00F00DBF" w:rsidP="000E7F05">
            <w:pPr>
              <w:rPr>
                <w:b/>
              </w:rPr>
            </w:pPr>
          </w:p>
        </w:tc>
      </w:tr>
      <w:tr w:rsidR="00F00DBF" w:rsidTr="00F00DBF">
        <w:tc>
          <w:tcPr>
            <w:tcW w:w="0" w:type="auto"/>
            <w:gridSpan w:val="5"/>
          </w:tcPr>
          <w:p w:rsidR="00F00DBF" w:rsidRDefault="00F00DBF" w:rsidP="000E7F05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  <w:p w:rsidR="00F00DBF" w:rsidRDefault="00F00DBF" w:rsidP="000E7F05">
            <w:pPr>
              <w:rPr>
                <w:b/>
              </w:rPr>
            </w:pPr>
          </w:p>
        </w:tc>
      </w:tr>
      <w:tr w:rsidR="00CC4E84" w:rsidTr="00F00DBF">
        <w:tc>
          <w:tcPr>
            <w:tcW w:w="0" w:type="auto"/>
            <w:gridSpan w:val="5"/>
          </w:tcPr>
          <w:p w:rsidR="00CC4E84" w:rsidRDefault="00CC4E84" w:rsidP="000E7F05">
            <w:pPr>
              <w:rPr>
                <w:b/>
              </w:rPr>
            </w:pPr>
            <w:r>
              <w:rPr>
                <w:b/>
              </w:rPr>
              <w:t>Has the pupil had any input/support from any other professionals e.g. Educational Psychologist, Occupational Therapist</w:t>
            </w:r>
            <w:r w:rsidR="005E3B03">
              <w:rPr>
                <w:b/>
              </w:rPr>
              <w:t xml:space="preserve">? 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  YES      </w:t>
            </w:r>
            <w:r>
              <w:rPr>
                <w:rFonts w:ascii="Cambria Math" w:hAnsi="Cambria Math" w:cs="Cambria Math"/>
                <w:b/>
              </w:rPr>
              <w:t>⎕</w:t>
            </w:r>
            <w:r>
              <w:rPr>
                <w:b/>
              </w:rPr>
              <w:t xml:space="preserve"> NO</w:t>
            </w:r>
          </w:p>
          <w:p w:rsidR="00CC4E84" w:rsidRPr="005E3B03" w:rsidRDefault="005E3B03" w:rsidP="000E7F05">
            <w:pPr>
              <w:rPr>
                <w:b/>
              </w:rPr>
            </w:pPr>
            <w:r w:rsidRPr="005E3B03">
              <w:rPr>
                <w:i/>
              </w:rPr>
              <w:t>(If yes please give details and provide copies of the report)</w:t>
            </w:r>
            <w:r w:rsidRPr="005E3B03">
              <w:rPr>
                <w:b/>
              </w:rPr>
              <w:t xml:space="preserve">    </w:t>
            </w: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DE4972" w:rsidRDefault="00DE4972" w:rsidP="000E7F05">
            <w:pPr>
              <w:rPr>
                <w:b/>
              </w:rPr>
            </w:pPr>
          </w:p>
          <w:p w:rsidR="00CC4E84" w:rsidRDefault="00CC4E84" w:rsidP="000E7F05">
            <w:pPr>
              <w:rPr>
                <w:b/>
              </w:rPr>
            </w:pPr>
          </w:p>
        </w:tc>
      </w:tr>
    </w:tbl>
    <w:p w:rsidR="00D708F1" w:rsidRPr="00D708F1" w:rsidRDefault="00DA084B" w:rsidP="00D708F1">
      <w:pPr>
        <w:pStyle w:val="Date"/>
        <w:shd w:val="clear" w:color="auto" w:fill="2EB8A8"/>
        <w:jc w:val="center"/>
        <w:rPr>
          <w:b/>
          <w:sz w:val="28"/>
        </w:rPr>
      </w:pPr>
      <w:r w:rsidRPr="00D708F1">
        <w:rPr>
          <w:b/>
          <w:sz w:val="28"/>
        </w:rPr>
        <w:lastRenderedPageBreak/>
        <w:t>Areas of difficulty for the pupil (please tick all that apply)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DA084B" w:rsidRPr="00E9429B" w:rsidTr="00F62C0F">
        <w:trPr>
          <w:trHeight w:val="345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phonological awareness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following instructions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finding the right word to describe things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Mispronounces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Needs additional time to produce an oral response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Responds to social interaction but does not initiate it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understanding jokes/figures of speech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Listens well but still seems unable to understand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Slow or struggles to respond when given an instruction or asked a question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DD57A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</w:t>
            </w:r>
            <w:r w:rsidR="00DD57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rstanding non-literal language 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Might respond to just part of an instruction, usually the beginning or end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learning and using new words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Knows a word but can't remember it or says a word that's similar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making longer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Sentences sound muddled or confused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Pauses a lot while talking or restarts sentences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understand and make up stories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keeping up with conversations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Delayed acquisition of speech and language</w:t>
            </w:r>
          </w:p>
        </w:tc>
        <w:tc>
          <w:tcPr>
            <w:tcW w:w="1276" w:type="dxa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E9429B" w:rsidTr="00F62C0F">
        <w:trPr>
          <w:trHeight w:val="323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Loses track of what they are saying mid sentence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84B" w:rsidRPr="00B6693F" w:rsidTr="00F62C0F">
        <w:trPr>
          <w:trHeight w:val="323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  <w:r w:rsidRPr="00B6693F">
              <w:rPr>
                <w:rFonts w:ascii="Calibri" w:eastAsia="Times New Roman" w:hAnsi="Calibri" w:cs="Calibri"/>
                <w:lang w:eastAsia="en-GB"/>
              </w:rPr>
              <w:t xml:space="preserve">Difficulty speaking when asked to explain inappropriate behaviours </w:t>
            </w:r>
          </w:p>
        </w:tc>
        <w:tc>
          <w:tcPr>
            <w:tcW w:w="1276" w:type="dxa"/>
          </w:tcPr>
          <w:p w:rsidR="00DA084B" w:rsidRPr="00B6693F" w:rsidRDefault="00DA084B" w:rsidP="000E7F0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A084B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fluency in reading</w:t>
            </w:r>
          </w:p>
        </w:tc>
        <w:tc>
          <w:tcPr>
            <w:tcW w:w="1276" w:type="dxa"/>
            <w:shd w:val="clear" w:color="000000" w:fill="E7F4EB"/>
          </w:tcPr>
          <w:p w:rsidR="00DA084B" w:rsidRPr="00E9429B" w:rsidRDefault="00DA084B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Inaccurate word decoding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  <w:hideMark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with reading comprehension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enjoyment of reading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Persistent and marked difficulty with spelling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Takes longer than average to complete written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copying from the board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Written work doesn't reflect verbal ability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counting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Confusion with number direction, e.g. 92 or 29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remembering how numbers are written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Difficulties understanding mathematical symbols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Difficulties with the concept of space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a long time to complete mathematical tasks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estimating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Problems with the planning of activities 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memory for basic maths facts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High levels of debilitating anxiety related to maths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with orientation/direction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Mixes up similar looking numbers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 poor understanding of place value and its use in calculations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remembering shapes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Problems counting backwards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concept of time and reading analogue clocks/watches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62C0F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F62C0F" w:rsidRPr="00E9429B" w:rsidRDefault="00F62C0F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Inability to subitise (instantly recognise number of items without counting) </w:t>
            </w:r>
          </w:p>
        </w:tc>
        <w:tc>
          <w:tcPr>
            <w:tcW w:w="1276" w:type="dxa"/>
            <w:shd w:val="clear" w:color="000000" w:fill="E7F4EB"/>
          </w:tcPr>
          <w:p w:rsidR="00F62C0F" w:rsidRPr="00E9429B" w:rsidRDefault="00F62C0F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Persistent difficulties dressing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Bumps into things/people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Difficulties running, hopping, jumping, riding a bicycle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Handwriting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Difficulty using scissors, cutlery, etc.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at ball skills and general co-ordination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good with practical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stamina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Often late in reaching milestones; some do not crawl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posture/hypermobility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lang w:eastAsia="en-GB"/>
              </w:rPr>
              <w:t>Stiff body posture, possibly lack of sensitivity /numbing in parts of the body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obvious good/bad days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Low self esteem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Unaware of external dangers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Classwork rarely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Attention difficulties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Sensory issues (e.g. problems with unexpected noise, certain materials, textures</w:t>
            </w:r>
            <w:r w:rsidR="006D119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Not seeming to listen when spoken to directly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distracted by extraneous stimuli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Forgetful in daily activities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Loses things and is disorganised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Cannot sit still when expected or required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Blurts outs answers before the question is finished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engaging in activities quietly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Inability to control emotions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reading social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maintaining friendships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Resistant to change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transferring skills from one area to another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Engages in the same task repeatedly and/or in ritual behaviours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Experiences anxiety and heightened behaviours in new situations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joining in and following games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behaviour due to communication frustration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Talks at speed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Interrupts or intrudes on others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Has unusual movement patterns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Makes honest but inappropriate observations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Socially inappropriate eye contact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Abnormal use of tone/pitch in speech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Is hyperactive/uncooperative/oppositional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Lack of awareness of personal space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Hypervigilant and aware of changes in environment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Easily startled by unexpected noises or interactions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Runs, fights or hides when something goes wrong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Can suddenly change in mood or demeanor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Poor short term and/or working memory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Takes longer to process information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in organising tasks or activities or knowing where to start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Understanding may be limited to the 'here and now'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“On the go” constantly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Appears inattentive/day dreamer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F62C0F">
        <w:trPr>
          <w:trHeight w:val="330"/>
        </w:trPr>
        <w:tc>
          <w:tcPr>
            <w:tcW w:w="8188" w:type="dxa"/>
            <w:shd w:val="clear" w:color="000000" w:fill="E7F4EB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Finds it hard to take turns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57AC" w:rsidRPr="00E9429B" w:rsidTr="006D119E">
        <w:trPr>
          <w:trHeight w:val="330"/>
        </w:trPr>
        <w:tc>
          <w:tcPr>
            <w:tcW w:w="8188" w:type="dxa"/>
            <w:shd w:val="clear" w:color="auto" w:fill="auto"/>
            <w:noWrap/>
            <w:vAlign w:val="bottom"/>
          </w:tcPr>
          <w:p w:rsidR="00DD57AC" w:rsidRPr="00E9429B" w:rsidRDefault="00DD57AC" w:rsidP="001C14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29B">
              <w:rPr>
                <w:rFonts w:ascii="Calibri" w:eastAsia="Times New Roman" w:hAnsi="Calibri" w:cs="Calibri"/>
                <w:color w:val="000000"/>
                <w:lang w:eastAsia="en-GB"/>
              </w:rPr>
              <w:t>Difficulty sustaining attention in tasks</w:t>
            </w:r>
          </w:p>
        </w:tc>
        <w:tc>
          <w:tcPr>
            <w:tcW w:w="1276" w:type="dxa"/>
            <w:shd w:val="clear" w:color="000000" w:fill="E7F4EB"/>
          </w:tcPr>
          <w:p w:rsidR="00DD57AC" w:rsidRPr="00E9429B" w:rsidRDefault="00DD57AC" w:rsidP="000E7F0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A084B" w:rsidRDefault="00DA084B" w:rsidP="00DA084B"/>
    <w:p w:rsidR="005E3B03" w:rsidRPr="005E3B03" w:rsidRDefault="005E3B03" w:rsidP="005E3B03">
      <w:pPr>
        <w:spacing w:line="276" w:lineRule="auto"/>
        <w:rPr>
          <w:b/>
          <w:color w:val="000000" w:themeColor="text1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80"/>
        <w:gridCol w:w="846"/>
        <w:gridCol w:w="847"/>
        <w:gridCol w:w="1361"/>
      </w:tblGrid>
      <w:tr w:rsidR="005E3B03" w:rsidRPr="005E3B03" w:rsidTr="00CC1104">
        <w:trPr>
          <w:jc w:val="center"/>
        </w:trPr>
        <w:tc>
          <w:tcPr>
            <w:tcW w:w="9634" w:type="dxa"/>
            <w:gridSpan w:val="4"/>
            <w:shd w:val="clear" w:color="auto" w:fill="2EB8A8"/>
          </w:tcPr>
          <w:p w:rsidR="005E3B03" w:rsidRPr="005E3B03" w:rsidRDefault="005E3B03" w:rsidP="000E7F05">
            <w:pPr>
              <w:spacing w:line="276" w:lineRule="auto"/>
              <w:rPr>
                <w:b/>
                <w:color w:val="000000" w:themeColor="text1"/>
                <w:sz w:val="28"/>
              </w:rPr>
            </w:pPr>
            <w:r w:rsidRPr="005E3B03">
              <w:rPr>
                <w:b/>
                <w:color w:val="000000" w:themeColor="text1"/>
                <w:sz w:val="28"/>
              </w:rPr>
              <w:t>Educational History</w:t>
            </w:r>
          </w:p>
        </w:tc>
      </w:tr>
      <w:tr w:rsidR="005E3B03" w:rsidTr="00DD57AC">
        <w:trPr>
          <w:jc w:val="center"/>
        </w:trPr>
        <w:tc>
          <w:tcPr>
            <w:tcW w:w="6658" w:type="dxa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Did </w:t>
            </w:r>
            <w:r>
              <w:rPr>
                <w:b/>
              </w:rPr>
              <w:t>the pupil</w:t>
            </w:r>
            <w:r w:rsidRPr="00E3066A">
              <w:rPr>
                <w:b/>
              </w:rPr>
              <w:t xml:space="preserve"> pass the Phonics Test?   </w:t>
            </w:r>
          </w:p>
        </w:tc>
        <w:tc>
          <w:tcPr>
            <w:tcW w:w="850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No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Unavailable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was that at the end of year one or year two? </w:t>
            </w:r>
          </w:p>
          <w:p w:rsidR="005E3B03" w:rsidRPr="00BD0471" w:rsidRDefault="005E3B03" w:rsidP="000E7F05">
            <w:pPr>
              <w:spacing w:line="276" w:lineRule="auto"/>
            </w:pPr>
          </w:p>
        </w:tc>
      </w:tr>
      <w:tr w:rsidR="005E3B03" w:rsidTr="00DD57AC">
        <w:trPr>
          <w:jc w:val="center"/>
        </w:trPr>
        <w:tc>
          <w:tcPr>
            <w:tcW w:w="7508" w:type="dxa"/>
            <w:gridSpan w:val="2"/>
          </w:tcPr>
          <w:p w:rsidR="005E3B03" w:rsidRPr="00E3066A" w:rsidRDefault="005E3B03" w:rsidP="005E3B03">
            <w:pPr>
              <w:spacing w:line="276" w:lineRule="auto"/>
              <w:rPr>
                <w:b/>
              </w:rPr>
            </w:pPr>
            <w:r w:rsidRPr="00E3066A">
              <w:rPr>
                <w:b/>
              </w:rPr>
              <w:t xml:space="preserve">Has </w:t>
            </w:r>
            <w:r>
              <w:rPr>
                <w:b/>
              </w:rPr>
              <w:t>the pupil’s</w:t>
            </w:r>
            <w:r w:rsidRPr="00E3066A">
              <w:rPr>
                <w:b/>
              </w:rPr>
              <w:t xml:space="preserve"> schooling been disrupted in any way?  </w:t>
            </w:r>
          </w:p>
        </w:tc>
        <w:tc>
          <w:tcPr>
            <w:tcW w:w="851" w:type="dxa"/>
          </w:tcPr>
          <w:p w:rsidR="005E3B03" w:rsidRPr="00E5455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1275" w:type="dxa"/>
          </w:tcPr>
          <w:p w:rsidR="005E3B03" w:rsidRPr="00E54553" w:rsidRDefault="005E3B03" w:rsidP="000E7F05">
            <w:pPr>
              <w:spacing w:line="276" w:lineRule="auto"/>
            </w:pPr>
            <w:r w:rsidRPr="00E54553"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4"/>
          </w:tcPr>
          <w:p w:rsidR="005E3B03" w:rsidRDefault="005E3B03" w:rsidP="000E7F05">
            <w:pPr>
              <w:spacing w:line="276" w:lineRule="auto"/>
            </w:pPr>
            <w:r w:rsidRPr="00BD0471">
              <w:t xml:space="preserve">If yes please provide more information: </w:t>
            </w:r>
          </w:p>
          <w:p w:rsidR="005E3B03" w:rsidRPr="00BD0471" w:rsidRDefault="005E3B03" w:rsidP="000E7F05">
            <w:pPr>
              <w:spacing w:line="276" w:lineRule="auto"/>
            </w:pPr>
          </w:p>
          <w:p w:rsidR="005E3B03" w:rsidRPr="00E54553" w:rsidRDefault="005E3B03" w:rsidP="000E7F05">
            <w:pPr>
              <w:spacing w:line="276" w:lineRule="auto"/>
            </w:pPr>
          </w:p>
        </w:tc>
      </w:tr>
    </w:tbl>
    <w:p w:rsidR="005E3B03" w:rsidRDefault="005E3B03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5E3B03" w:rsidTr="00CC1104">
        <w:trPr>
          <w:trHeight w:val="33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 w:rsidRPr="005E3B03">
              <w:rPr>
                <w:b/>
                <w:sz w:val="28"/>
              </w:rPr>
              <w:t>Literacy</w:t>
            </w:r>
          </w:p>
        </w:tc>
      </w:tr>
      <w:tr w:rsidR="005E3B03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B03" w:rsidRDefault="005E3B03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pupil’s current strengths and difficulties with Literacy?</w:t>
            </w: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  <w:rPr>
                <w:b/>
              </w:rPr>
            </w:pPr>
          </w:p>
          <w:p w:rsidR="005E3B03" w:rsidRDefault="005E3B03" w:rsidP="005E3B03">
            <w:pPr>
              <w:spacing w:line="276" w:lineRule="auto"/>
            </w:pPr>
          </w:p>
        </w:tc>
      </w:tr>
    </w:tbl>
    <w:p w:rsidR="005E3B03" w:rsidRDefault="005E3B03" w:rsidP="005E3B03">
      <w:pPr>
        <w:spacing w:line="276" w:lineRule="auto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5E3B03" w:rsidTr="00CC1104">
        <w:trPr>
          <w:jc w:val="center"/>
        </w:trPr>
        <w:tc>
          <w:tcPr>
            <w:tcW w:w="8217" w:type="dxa"/>
          </w:tcPr>
          <w:p w:rsidR="00B6693F" w:rsidRDefault="005E3B03" w:rsidP="005E3B03">
            <w:pPr>
              <w:spacing w:line="276" w:lineRule="auto"/>
              <w:rPr>
                <w:b/>
              </w:rPr>
            </w:pPr>
            <w:r>
              <w:rPr>
                <w:b/>
              </w:rPr>
              <w:t>Does the pupil have difficulty recalling the alphabet or other known sequences</w:t>
            </w:r>
            <w:r w:rsidR="00B6693F">
              <w:rPr>
                <w:b/>
              </w:rPr>
              <w:t xml:space="preserve"> </w:t>
            </w:r>
          </w:p>
          <w:p w:rsidR="005E3B03" w:rsidRPr="004D187E" w:rsidRDefault="00B6693F" w:rsidP="005E3B0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(e.g. days of the week, months of the year)</w:t>
            </w:r>
            <w:r w:rsidR="005E3B03">
              <w:rPr>
                <w:b/>
              </w:rPr>
              <w:t xml:space="preserve">? </w:t>
            </w:r>
          </w:p>
        </w:tc>
        <w:tc>
          <w:tcPr>
            <w:tcW w:w="708" w:type="dxa"/>
          </w:tcPr>
          <w:p w:rsidR="005E3B03" w:rsidRDefault="005E3B03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5E3B03" w:rsidRDefault="005E3B03" w:rsidP="000E7F05">
            <w:pPr>
              <w:spacing w:line="276" w:lineRule="auto"/>
            </w:pPr>
            <w:r>
              <w:t>No</w:t>
            </w:r>
          </w:p>
        </w:tc>
      </w:tr>
      <w:tr w:rsidR="005E3B03" w:rsidTr="00CC1104">
        <w:trPr>
          <w:jc w:val="center"/>
        </w:trPr>
        <w:tc>
          <w:tcPr>
            <w:tcW w:w="9634" w:type="dxa"/>
            <w:gridSpan w:val="3"/>
          </w:tcPr>
          <w:p w:rsidR="005E3B03" w:rsidRDefault="005E3B03" w:rsidP="000E7F05">
            <w:pPr>
              <w:spacing w:line="276" w:lineRule="auto"/>
            </w:pPr>
            <w:r>
              <w:t xml:space="preserve">If yes please give details: </w:t>
            </w:r>
          </w:p>
          <w:p w:rsidR="005E3B03" w:rsidRDefault="005E3B03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DA084B"/>
    <w:p w:rsidR="00192DCE" w:rsidRDefault="00192DCE" w:rsidP="00DA084B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0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B8A8"/>
          </w:tcPr>
          <w:p w:rsidR="00192DCE" w:rsidRDefault="00192DCE" w:rsidP="000E7F05">
            <w:pPr>
              <w:spacing w:line="276" w:lineRule="auto"/>
              <w:rPr>
                <w:b/>
              </w:rPr>
            </w:pPr>
            <w:r w:rsidRPr="00192DCE">
              <w:rPr>
                <w:b/>
                <w:sz w:val="28"/>
              </w:rPr>
              <w:lastRenderedPageBreak/>
              <w:t>Numeracy</w:t>
            </w:r>
          </w:p>
        </w:tc>
      </w:tr>
      <w:tr w:rsidR="00192DCE" w:rsidTr="00CC1104">
        <w:trPr>
          <w:trHeight w:val="102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EA" w:rsidRDefault="00CC1104" w:rsidP="000E7F05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describe the pupil’</w:t>
            </w:r>
            <w:r w:rsidR="00192DCE">
              <w:rPr>
                <w:b/>
              </w:rPr>
              <w:t xml:space="preserve">s current strengths and difficulties with Numeracy? </w:t>
            </w:r>
          </w:p>
          <w:p w:rsidR="0087764E" w:rsidRDefault="00AA3DF6" w:rsidP="000E7F0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E.g. Any </w:t>
            </w:r>
            <w:r w:rsidR="009F5AEA" w:rsidRPr="009F5AEA">
              <w:rPr>
                <w:sz w:val="18"/>
              </w:rPr>
              <w:t>difficulties with</w:t>
            </w:r>
            <w:r>
              <w:rPr>
                <w:sz w:val="18"/>
              </w:rPr>
              <w:t>:</w:t>
            </w:r>
            <w:r w:rsidR="009F5AEA" w:rsidRPr="009F5AEA">
              <w:rPr>
                <w:sz w:val="18"/>
              </w:rPr>
              <w:t xml:space="preserve"> rec</w:t>
            </w:r>
            <w:r w:rsidR="009F5AEA">
              <w:rPr>
                <w:sz w:val="18"/>
              </w:rPr>
              <w:t>alling procedures for problem solving</w:t>
            </w:r>
            <w:r>
              <w:rPr>
                <w:sz w:val="18"/>
              </w:rPr>
              <w:t>;</w:t>
            </w:r>
            <w:r w:rsidR="0087764E">
              <w:rPr>
                <w:sz w:val="18"/>
              </w:rPr>
              <w:t xml:space="preserve"> organising </w:t>
            </w:r>
            <w:r>
              <w:rPr>
                <w:sz w:val="18"/>
              </w:rPr>
              <w:t>the layout of work; recalling number facts?</w:t>
            </w:r>
          </w:p>
          <w:p w:rsidR="00AA3DF6" w:rsidRDefault="00AA3DF6" w:rsidP="00AA3DF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Do they find any </w:t>
            </w:r>
            <w:r w:rsidRPr="009F5AEA">
              <w:rPr>
                <w:sz w:val="18"/>
              </w:rPr>
              <w:t xml:space="preserve">particular equipment useful (e.g. counters, Numicon, visual prompts)? </w:t>
            </w:r>
          </w:p>
          <w:p w:rsidR="00AA3DF6" w:rsidRPr="009F5AEA" w:rsidRDefault="00AA3DF6" w:rsidP="000E7F05">
            <w:pPr>
              <w:spacing w:line="276" w:lineRule="auto"/>
              <w:rPr>
                <w:sz w:val="18"/>
              </w:rPr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spacing w:line="276" w:lineRule="auto"/>
      </w:pPr>
    </w:p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324983" w:rsidTr="009E6C7C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324983" w:rsidRDefault="00324983" w:rsidP="000E7F05">
            <w:pPr>
              <w:spacing w:line="276" w:lineRule="auto"/>
            </w:pPr>
            <w:r w:rsidRPr="00192DCE">
              <w:rPr>
                <w:b/>
                <w:bCs/>
                <w:sz w:val="28"/>
              </w:rPr>
              <w:t>Memory, Attention and Concentration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 w:rsidRPr="003D5FF5">
              <w:rPr>
                <w:b/>
                <w:bCs/>
              </w:rPr>
              <w:t xml:space="preserve"> have difficulties with memory, attention and concentration?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324983" w:rsidRDefault="00324983" w:rsidP="000E7F05">
            <w:pPr>
              <w:spacing w:line="276" w:lineRule="auto"/>
            </w:pPr>
          </w:p>
        </w:tc>
      </w:tr>
    </w:tbl>
    <w:p w:rsidR="00192DCE" w:rsidRDefault="00192DCE" w:rsidP="00DD57AC"/>
    <w:p w:rsidR="00AC7F89" w:rsidRDefault="00AC7F89" w:rsidP="00CC1104">
      <w:pPr>
        <w:jc w:val="center"/>
      </w:pPr>
    </w:p>
    <w:p w:rsidR="00AC7F89" w:rsidRDefault="00AC7F89" w:rsidP="00CC1104">
      <w:pPr>
        <w:jc w:val="center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324983" w:rsidP="00324983">
            <w:pPr>
              <w:spacing w:line="276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Speech, Language and Communication 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1A663F" w:rsidRDefault="00192DCE" w:rsidP="00324983">
            <w:pPr>
              <w:spacing w:line="276" w:lineRule="auto"/>
              <w:rPr>
                <w:b/>
                <w:bCs/>
              </w:rPr>
            </w:pPr>
            <w:r w:rsidRPr="001A663F">
              <w:rPr>
                <w:b/>
                <w:bCs/>
              </w:rPr>
              <w:t xml:space="preserve">Are there any </w:t>
            </w:r>
            <w:r w:rsidR="00324983">
              <w:rPr>
                <w:b/>
                <w:bCs/>
              </w:rPr>
              <w:t xml:space="preserve">difficulties with speech, </w:t>
            </w:r>
            <w:r w:rsidRPr="001A663F">
              <w:rPr>
                <w:b/>
                <w:bCs/>
              </w:rPr>
              <w:t xml:space="preserve">language or communication?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EE2794" w:rsidP="000E7F05">
            <w:pPr>
              <w:spacing w:line="276" w:lineRule="auto"/>
            </w:pPr>
            <w:r>
              <w:t xml:space="preserve">E.g. </w:t>
            </w:r>
            <w:r w:rsidR="00000B23">
              <w:t>difficulty with: producing and using speech, language comprehension, articulating ideas</w:t>
            </w:r>
          </w:p>
          <w:p w:rsidR="00192DCE" w:rsidRDefault="00192DCE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AC7F89" w:rsidRDefault="00AC7F89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0E7F05">
            <w:pPr>
              <w:spacing w:line="276" w:lineRule="auto"/>
            </w:pPr>
            <w:r>
              <w:rPr>
                <w:b/>
                <w:bCs/>
              </w:rPr>
              <w:t xml:space="preserve">Does the pupil </w:t>
            </w:r>
            <w:r w:rsidR="00192DCE">
              <w:rPr>
                <w:b/>
                <w:bCs/>
              </w:rPr>
              <w:t xml:space="preserve">have difficulties with social skills, </w:t>
            </w:r>
            <w:r w:rsidR="00324983">
              <w:rPr>
                <w:b/>
                <w:bCs/>
              </w:rPr>
              <w:t xml:space="preserve">social interaction, behaviour, </w:t>
            </w:r>
            <w:r w:rsidR="00192DCE">
              <w:rPr>
                <w:b/>
                <w:bCs/>
              </w:rPr>
              <w:t>relati</w:t>
            </w:r>
            <w:r w:rsidR="00324983">
              <w:rPr>
                <w:b/>
                <w:bCs/>
              </w:rPr>
              <w:t>onships or emotions?</w:t>
            </w:r>
            <w:r w:rsidR="00192DCE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Pr="003D5FF5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Does the pupil </w:t>
            </w:r>
            <w:r w:rsidR="00192DCE">
              <w:rPr>
                <w:b/>
                <w:bCs/>
              </w:rPr>
              <w:t xml:space="preserve">have difficulties with self-esteem and confidence? 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192DCE" w:rsidRDefault="00192DCE" w:rsidP="00192DCE">
      <w:pPr>
        <w:rPr>
          <w:sz w:val="28"/>
        </w:rPr>
      </w:pPr>
    </w:p>
    <w:p w:rsidR="00DD57AC" w:rsidRPr="00192DCE" w:rsidRDefault="00DD57AC" w:rsidP="00192DCE">
      <w:pPr>
        <w:rPr>
          <w:sz w:val="28"/>
        </w:rPr>
      </w:pPr>
    </w:p>
    <w:p w:rsidR="00192DCE" w:rsidRPr="00192DCE" w:rsidRDefault="00192DCE" w:rsidP="00192DCE">
      <w:pPr>
        <w:rPr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AC7F89" w:rsidRPr="00192DCE" w:rsidTr="000E5975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AC7F89" w:rsidRPr="00192DCE" w:rsidRDefault="00AC7F89" w:rsidP="000E5975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Organ</w:t>
            </w:r>
            <w:r w:rsidR="00E45B2A">
              <w:rPr>
                <w:b/>
                <w:bCs/>
                <w:sz w:val="28"/>
              </w:rPr>
              <w:t>is</w:t>
            </w:r>
            <w:r w:rsidRPr="00192DCE">
              <w:rPr>
                <w:b/>
                <w:bCs/>
                <w:sz w:val="28"/>
              </w:rPr>
              <w:t>ational Skills</w:t>
            </w:r>
          </w:p>
        </w:tc>
      </w:tr>
      <w:tr w:rsidR="00AC7F89" w:rsidTr="000E5975">
        <w:trPr>
          <w:jc w:val="center"/>
        </w:trPr>
        <w:tc>
          <w:tcPr>
            <w:tcW w:w="8217" w:type="dxa"/>
          </w:tcPr>
          <w:p w:rsidR="00AC7F89" w:rsidRDefault="00AC7F89" w:rsidP="000E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Pr="003C6AD6">
              <w:rPr>
                <w:b/>
                <w:bCs/>
              </w:rPr>
              <w:t xml:space="preserve">have good organisational skills? </w:t>
            </w:r>
            <w:r>
              <w:rPr>
                <w:b/>
                <w:bCs/>
              </w:rPr>
              <w:t xml:space="preserve"> </w:t>
            </w:r>
          </w:p>
          <w:p w:rsidR="00AC7F89" w:rsidRPr="00AC7F89" w:rsidRDefault="00AC7F89" w:rsidP="00AC7F89">
            <w:pPr>
              <w:spacing w:line="276" w:lineRule="auto"/>
            </w:pPr>
            <w:r w:rsidRPr="00AC7F89">
              <w:rPr>
                <w:bCs/>
                <w:sz w:val="20"/>
              </w:rPr>
              <w:t>(e.g.  remembering homework, equipment or kit, daily routines or timetables, layout of work)</w:t>
            </w:r>
          </w:p>
        </w:tc>
        <w:tc>
          <w:tcPr>
            <w:tcW w:w="708" w:type="dxa"/>
          </w:tcPr>
          <w:p w:rsidR="00AC7F89" w:rsidRDefault="00AC7F89" w:rsidP="000E597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AC7F89" w:rsidRDefault="00AC7F89" w:rsidP="000E5975">
            <w:pPr>
              <w:spacing w:line="276" w:lineRule="auto"/>
            </w:pPr>
            <w:r>
              <w:t>No</w:t>
            </w:r>
          </w:p>
        </w:tc>
      </w:tr>
      <w:tr w:rsidR="00AC7F89" w:rsidTr="000E5975">
        <w:trPr>
          <w:jc w:val="center"/>
        </w:trPr>
        <w:tc>
          <w:tcPr>
            <w:tcW w:w="9634" w:type="dxa"/>
            <w:gridSpan w:val="3"/>
          </w:tcPr>
          <w:p w:rsidR="00AC7F89" w:rsidRDefault="00E668D1" w:rsidP="000E5975">
            <w:pPr>
              <w:spacing w:line="276" w:lineRule="auto"/>
            </w:pPr>
            <w:r>
              <w:t>If yes</w:t>
            </w:r>
            <w:bookmarkStart w:id="0" w:name="_GoBack"/>
            <w:bookmarkEnd w:id="0"/>
            <w:r w:rsidR="00AC7F89">
              <w:t xml:space="preserve">, please provide further details: </w:t>
            </w: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  <w:p w:rsidR="00AC7F89" w:rsidRDefault="00AC7F89" w:rsidP="000E5975">
            <w:pPr>
              <w:spacing w:line="276" w:lineRule="auto"/>
            </w:pPr>
          </w:p>
        </w:tc>
      </w:tr>
    </w:tbl>
    <w:p w:rsidR="00192DCE" w:rsidRDefault="00192DCE" w:rsidP="00192DCE"/>
    <w:p w:rsidR="00192DCE" w:rsidRDefault="00192DCE" w:rsidP="00192DCE"/>
    <w:p w:rsidR="00CC1104" w:rsidRDefault="00CC1104" w:rsidP="00192DCE"/>
    <w:p w:rsidR="00CC1104" w:rsidRDefault="00CC1104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8217"/>
        <w:gridCol w:w="708"/>
        <w:gridCol w:w="709"/>
      </w:tblGrid>
      <w:tr w:rsidR="00192DCE" w:rsidTr="00CC1104">
        <w:trPr>
          <w:jc w:val="center"/>
        </w:trPr>
        <w:tc>
          <w:tcPr>
            <w:tcW w:w="9634" w:type="dxa"/>
            <w:gridSpan w:val="3"/>
            <w:shd w:val="clear" w:color="auto" w:fill="2EB8A8"/>
          </w:tcPr>
          <w:p w:rsidR="00192DCE" w:rsidRPr="00192DCE" w:rsidRDefault="00192DCE" w:rsidP="000E7F05">
            <w:pPr>
              <w:spacing w:line="276" w:lineRule="auto"/>
              <w:rPr>
                <w:sz w:val="28"/>
              </w:rPr>
            </w:pPr>
            <w:r w:rsidRPr="00192DCE">
              <w:rPr>
                <w:b/>
                <w:bCs/>
                <w:sz w:val="28"/>
              </w:rPr>
              <w:t>Fine and Gross Motor Skills</w:t>
            </w: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E45B2A" w:rsidRDefault="00CC1104" w:rsidP="000E7F0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Does the pupil </w:t>
            </w:r>
            <w:r w:rsidR="00192DCE" w:rsidRPr="001E4625">
              <w:rPr>
                <w:b/>
                <w:bCs/>
              </w:rPr>
              <w:t xml:space="preserve">have any difficulties with fine and gross motor skills </w:t>
            </w:r>
          </w:p>
          <w:p w:rsidR="00192DCE" w:rsidRPr="00E45B2A" w:rsidRDefault="00192DCE" w:rsidP="000E7F05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body </w:t>
            </w:r>
            <w:r w:rsidR="00E45B2A" w:rsidRPr="00E45B2A">
              <w:rPr>
                <w:bCs/>
                <w:sz w:val="20"/>
              </w:rPr>
              <w:t>awareness, movement and balance, pencil control and handwriting</w:t>
            </w:r>
            <w:r w:rsidR="00E45B2A">
              <w:rPr>
                <w:bCs/>
                <w:sz w:val="20"/>
              </w:rPr>
              <w:t>, scissor skills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  <w:p w:rsidR="00E45B2A" w:rsidRDefault="00E45B2A" w:rsidP="000E7F05">
            <w:pPr>
              <w:spacing w:line="276" w:lineRule="auto"/>
            </w:pPr>
          </w:p>
        </w:tc>
      </w:tr>
      <w:tr w:rsidR="00192DCE" w:rsidTr="00CC1104">
        <w:trPr>
          <w:jc w:val="center"/>
        </w:trPr>
        <w:tc>
          <w:tcPr>
            <w:tcW w:w="8217" w:type="dxa"/>
          </w:tcPr>
          <w:p w:rsidR="00192DCE" w:rsidRDefault="00CC1104" w:rsidP="00E45B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Does the pupil</w:t>
            </w:r>
            <w:r w:rsidR="00192DCE">
              <w:rPr>
                <w:b/>
                <w:bCs/>
              </w:rPr>
              <w:t xml:space="preserve"> experience </w:t>
            </w:r>
            <w:r w:rsidR="00E45B2A">
              <w:rPr>
                <w:b/>
                <w:bCs/>
              </w:rPr>
              <w:t>difficulties with orientation and/or directional</w:t>
            </w:r>
            <w:r w:rsidR="00192DCE">
              <w:rPr>
                <w:b/>
                <w:bCs/>
              </w:rPr>
              <w:t xml:space="preserve"> confusion?</w:t>
            </w:r>
          </w:p>
          <w:p w:rsidR="00E45B2A" w:rsidRPr="00E45B2A" w:rsidRDefault="00E45B2A" w:rsidP="00E45B2A">
            <w:pPr>
              <w:spacing w:line="276" w:lineRule="auto"/>
              <w:rPr>
                <w:bCs/>
              </w:rPr>
            </w:pPr>
            <w:r w:rsidRPr="00E45B2A">
              <w:rPr>
                <w:bCs/>
                <w:sz w:val="20"/>
              </w:rPr>
              <w:t xml:space="preserve">e.g. left/right, letter/number reversals, placing writing on lines appropriately within margins and/or numbers </w:t>
            </w:r>
            <w:r>
              <w:rPr>
                <w:bCs/>
                <w:sz w:val="20"/>
              </w:rPr>
              <w:t>within squares</w:t>
            </w:r>
          </w:p>
        </w:tc>
        <w:tc>
          <w:tcPr>
            <w:tcW w:w="708" w:type="dxa"/>
          </w:tcPr>
          <w:p w:rsidR="00192DCE" w:rsidRDefault="00192DCE" w:rsidP="000E7F05">
            <w:pPr>
              <w:spacing w:line="276" w:lineRule="auto"/>
            </w:pPr>
            <w:r>
              <w:t>Yes</w:t>
            </w:r>
          </w:p>
        </w:tc>
        <w:tc>
          <w:tcPr>
            <w:tcW w:w="709" w:type="dxa"/>
          </w:tcPr>
          <w:p w:rsidR="00192DCE" w:rsidRDefault="00192DCE" w:rsidP="000E7F05">
            <w:pPr>
              <w:spacing w:line="276" w:lineRule="auto"/>
            </w:pPr>
            <w:r>
              <w:t>No</w:t>
            </w:r>
          </w:p>
        </w:tc>
      </w:tr>
      <w:tr w:rsidR="00192DCE" w:rsidTr="00CC1104">
        <w:trPr>
          <w:jc w:val="center"/>
        </w:trPr>
        <w:tc>
          <w:tcPr>
            <w:tcW w:w="9634" w:type="dxa"/>
            <w:gridSpan w:val="3"/>
          </w:tcPr>
          <w:p w:rsidR="00192DCE" w:rsidRDefault="00192DCE" w:rsidP="000E7F05">
            <w:pPr>
              <w:spacing w:line="276" w:lineRule="auto"/>
            </w:pPr>
            <w:r>
              <w:lastRenderedPageBreak/>
              <w:t xml:space="preserve">If yes, please provide further details: 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</w:tc>
      </w:tr>
    </w:tbl>
    <w:p w:rsidR="00CC1104" w:rsidRDefault="00CC1104" w:rsidP="00192DCE"/>
    <w:p w:rsidR="00192DCE" w:rsidRDefault="00192DCE" w:rsidP="00192DCE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92DCE" w:rsidTr="00CC1104">
        <w:trPr>
          <w:trHeight w:val="588"/>
          <w:jc w:val="center"/>
        </w:trPr>
        <w:tc>
          <w:tcPr>
            <w:tcW w:w="9634" w:type="dxa"/>
            <w:shd w:val="clear" w:color="auto" w:fill="2EB8A8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192DCE">
              <w:rPr>
                <w:b/>
                <w:bCs/>
                <w:sz w:val="28"/>
              </w:rPr>
              <w:t>Strengths</w:t>
            </w:r>
          </w:p>
        </w:tc>
      </w:tr>
      <w:tr w:rsidR="00192DCE" w:rsidTr="00CC1104">
        <w:trPr>
          <w:trHeight w:val="1358"/>
          <w:jc w:val="center"/>
        </w:trPr>
        <w:tc>
          <w:tcPr>
            <w:tcW w:w="9634" w:type="dxa"/>
          </w:tcPr>
          <w:p w:rsidR="00192DCE" w:rsidRPr="00834994" w:rsidRDefault="00192DCE" w:rsidP="000E7F05">
            <w:pPr>
              <w:spacing w:line="276" w:lineRule="auto"/>
              <w:rPr>
                <w:b/>
                <w:bCs/>
              </w:rPr>
            </w:pPr>
            <w:r w:rsidRPr="00834994">
              <w:rPr>
                <w:b/>
                <w:bCs/>
              </w:rPr>
              <w:t xml:space="preserve">Please provide information about </w:t>
            </w:r>
            <w:r>
              <w:rPr>
                <w:b/>
                <w:bCs/>
              </w:rPr>
              <w:t>the pupil’s</w:t>
            </w:r>
            <w:r w:rsidRPr="00834994">
              <w:rPr>
                <w:b/>
                <w:bCs/>
              </w:rPr>
              <w:t xml:space="preserve"> strengths, what they are good at, hobbies they enjoy etc:</w:t>
            </w: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192DCE" w:rsidRDefault="00192DCE" w:rsidP="000E7F05">
            <w:pPr>
              <w:spacing w:line="276" w:lineRule="auto"/>
            </w:pPr>
          </w:p>
          <w:p w:rsidR="00DD57AC" w:rsidRDefault="00DD57AC" w:rsidP="000E7F05">
            <w:pPr>
              <w:spacing w:line="276" w:lineRule="auto"/>
            </w:pPr>
          </w:p>
        </w:tc>
      </w:tr>
    </w:tbl>
    <w:p w:rsidR="00DE4972" w:rsidRDefault="00DE4972" w:rsidP="00DD57AC"/>
    <w:p w:rsidR="00CC1104" w:rsidRDefault="00CC1104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E7F05" w:rsidRPr="00092B17" w:rsidTr="001A6E87">
        <w:trPr>
          <w:trHeight w:hRule="exact" w:val="454"/>
        </w:trPr>
        <w:tc>
          <w:tcPr>
            <w:tcW w:w="10201" w:type="dxa"/>
            <w:gridSpan w:val="7"/>
            <w:shd w:val="clear" w:color="auto" w:fill="2EB8A8"/>
          </w:tcPr>
          <w:p w:rsidR="000E7F05" w:rsidRPr="000E7F05" w:rsidRDefault="000E7F05" w:rsidP="000E7F05">
            <w:pPr>
              <w:pStyle w:val="Heading4"/>
              <w:outlineLvl w:val="3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Visual Difficulties Screener </w:t>
            </w:r>
          </w:p>
        </w:tc>
      </w:tr>
      <w:tr w:rsidR="000E7F05" w:rsidRPr="00092B17" w:rsidTr="001A6E87">
        <w:trPr>
          <w:trHeight w:hRule="exact" w:val="454"/>
        </w:trPr>
        <w:tc>
          <w:tcPr>
            <w:tcW w:w="3964" w:type="dxa"/>
            <w:gridSpan w:val="2"/>
          </w:tcPr>
          <w:p w:rsidR="000E7F05" w:rsidRPr="00092B17" w:rsidRDefault="000E7F05" w:rsidP="000E7F05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E7F05" w:rsidRPr="000E7F05" w:rsidRDefault="000E7F05" w:rsidP="001A6E87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E7F05" w:rsidRPr="00092B17" w:rsidTr="00E03DA2">
        <w:trPr>
          <w:trHeight w:hRule="exact" w:val="66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E7F05" w:rsidRPr="00092B17" w:rsidRDefault="00E45B2A" w:rsidP="00E45B2A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pupil</w:t>
            </w:r>
            <w:r w:rsidR="000E7F05" w:rsidRPr="00092B17">
              <w:rPr>
                <w:rFonts w:asciiTheme="minorHAnsi" w:hAnsiTheme="minorHAnsi"/>
                <w:sz w:val="20"/>
                <w:szCs w:val="20"/>
              </w:rPr>
              <w:t xml:space="preserve"> report headaches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39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that reading makes their eyes feel sore, gritty or watery?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1A6E87">
        <w:trPr>
          <w:trHeight w:hRule="exact" w:val="482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report feeling tired or sleepy during or after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7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become restless, fidgety or distracted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6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rubbing their eyes when they are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7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6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screwing up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55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7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tilting their head to one side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8</w:t>
            </w:r>
          </w:p>
        </w:tc>
        <w:tc>
          <w:tcPr>
            <w:tcW w:w="3519" w:type="dxa"/>
            <w:vAlign w:val="center"/>
          </w:tcPr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>moving their eyes around or blinking frequently when they are reading?</w:t>
            </w:r>
          </w:p>
          <w:p w:rsidR="000E7F05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6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holding a paper or book very close to their eyes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44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How often does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use a marker or their finger to keep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855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11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that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frequently loses their place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  <w:tr w:rsidR="000E7F05" w:rsidRPr="00092B17" w:rsidTr="00DE4972">
        <w:trPr>
          <w:trHeight w:hRule="exact" w:val="698"/>
        </w:trPr>
        <w:tc>
          <w:tcPr>
            <w:tcW w:w="445" w:type="dxa"/>
            <w:vAlign w:val="center"/>
          </w:tcPr>
          <w:p w:rsidR="000E7F05" w:rsidRPr="00092B17" w:rsidRDefault="000E7F05" w:rsidP="000E7F05">
            <w:pPr>
              <w:jc w:val="center"/>
              <w:rPr>
                <w:sz w:val="20"/>
                <w:szCs w:val="20"/>
              </w:rPr>
            </w:pPr>
            <w:r w:rsidRPr="00092B17">
              <w:rPr>
                <w:sz w:val="20"/>
                <w:szCs w:val="20"/>
              </w:rPr>
              <w:t>12</w:t>
            </w:r>
          </w:p>
        </w:tc>
        <w:tc>
          <w:tcPr>
            <w:tcW w:w="3519" w:type="dxa"/>
            <w:vAlign w:val="center"/>
          </w:tcPr>
          <w:p w:rsidR="000E7F05" w:rsidRPr="00092B17" w:rsidRDefault="000E7F05" w:rsidP="000E7F05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Have you noticed </w:t>
            </w:r>
            <w:r w:rsidR="00E45B2A">
              <w:rPr>
                <w:rFonts w:asciiTheme="minorHAnsi" w:hAnsiTheme="minorHAnsi"/>
                <w:sz w:val="20"/>
                <w:szCs w:val="20"/>
              </w:rPr>
              <w:t>the pupil</w:t>
            </w:r>
            <w:r w:rsidR="00E45B2A" w:rsidRPr="00092B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92B17">
              <w:rPr>
                <w:rFonts w:asciiTheme="minorHAnsi" w:hAnsiTheme="minorHAnsi"/>
                <w:sz w:val="20"/>
                <w:szCs w:val="20"/>
              </w:rPr>
              <w:t xml:space="preserve">covering or closing one eye when reading? </w:t>
            </w:r>
          </w:p>
        </w:tc>
        <w:tc>
          <w:tcPr>
            <w:tcW w:w="113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E7F05" w:rsidRPr="00092B17" w:rsidRDefault="000E7F05" w:rsidP="000E7F05">
            <w:pPr>
              <w:rPr>
                <w:sz w:val="20"/>
                <w:szCs w:val="20"/>
              </w:rPr>
            </w:pPr>
          </w:p>
        </w:tc>
      </w:tr>
    </w:tbl>
    <w:p w:rsidR="00CC1104" w:rsidRDefault="00CC1104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p w:rsidR="000955AB" w:rsidRDefault="000955AB" w:rsidP="00192DC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"/>
        <w:gridCol w:w="3519"/>
        <w:gridCol w:w="1134"/>
        <w:gridCol w:w="1268"/>
        <w:gridCol w:w="1286"/>
        <w:gridCol w:w="1275"/>
        <w:gridCol w:w="1274"/>
      </w:tblGrid>
      <w:tr w:rsidR="000955AB" w:rsidRPr="00092B17" w:rsidTr="000955AB">
        <w:trPr>
          <w:trHeight w:hRule="exact" w:val="482"/>
        </w:trPr>
        <w:tc>
          <w:tcPr>
            <w:tcW w:w="3964" w:type="dxa"/>
            <w:gridSpan w:val="2"/>
            <w:shd w:val="clear" w:color="auto" w:fill="2EB8A8"/>
          </w:tcPr>
          <w:p w:rsidR="000955AB" w:rsidRPr="001A6E87" w:rsidRDefault="000955AB" w:rsidP="00C87904">
            <w:pPr>
              <w:pStyle w:val="Heading4"/>
              <w:outlineLvl w:val="3"/>
              <w:rPr>
                <w:rFonts w:asciiTheme="minorHAnsi" w:hAnsiTheme="minorHAnsi" w:cstheme="minorHAnsi"/>
                <w:b/>
                <w:i w:val="0"/>
              </w:rPr>
            </w:pPr>
            <w:r w:rsidRPr="001A6E87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Section for pupil</w:t>
            </w:r>
          </w:p>
        </w:tc>
        <w:tc>
          <w:tcPr>
            <w:tcW w:w="113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Never</w:t>
            </w:r>
          </w:p>
        </w:tc>
        <w:tc>
          <w:tcPr>
            <w:tcW w:w="1268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Rarely</w:t>
            </w:r>
          </w:p>
        </w:tc>
        <w:tc>
          <w:tcPr>
            <w:tcW w:w="1286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Sometimes</w:t>
            </w:r>
          </w:p>
        </w:tc>
        <w:tc>
          <w:tcPr>
            <w:tcW w:w="1275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Often</w:t>
            </w:r>
          </w:p>
        </w:tc>
        <w:tc>
          <w:tcPr>
            <w:tcW w:w="1274" w:type="dxa"/>
          </w:tcPr>
          <w:p w:rsidR="000955AB" w:rsidRPr="000E7F05" w:rsidRDefault="000955AB" w:rsidP="00C87904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Always</w:t>
            </w:r>
          </w:p>
        </w:tc>
      </w:tr>
      <w:tr w:rsidR="000955AB" w:rsidRPr="00092B17" w:rsidTr="000955AB">
        <w:trPr>
          <w:trHeight w:hRule="exact" w:val="48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>When you read, do you see two of each word?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581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read, do the words you read look blurry (or fuzzy, or unclear)?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0955AB" w:rsidRPr="00092B17" w:rsidRDefault="002F3878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 are reading, do the words move on the page?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  <w:tr w:rsidR="00FD6E1A" w:rsidRPr="00092B17" w:rsidTr="000955AB">
        <w:trPr>
          <w:trHeight w:hRule="exact" w:val="702"/>
        </w:trPr>
        <w:tc>
          <w:tcPr>
            <w:tcW w:w="445" w:type="dxa"/>
            <w:vAlign w:val="center"/>
          </w:tcPr>
          <w:p w:rsidR="00FD6E1A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FD6E1A" w:rsidRPr="00092B17" w:rsidRDefault="00FD6E1A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you are reading do the letters move within words?</w:t>
            </w:r>
          </w:p>
        </w:tc>
        <w:tc>
          <w:tcPr>
            <w:tcW w:w="113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D6E1A" w:rsidRPr="00092B17" w:rsidRDefault="00FD6E1A" w:rsidP="00C87904">
            <w:pPr>
              <w:rPr>
                <w:sz w:val="20"/>
                <w:szCs w:val="20"/>
              </w:rPr>
            </w:pPr>
          </w:p>
        </w:tc>
      </w:tr>
      <w:tr w:rsidR="000955AB" w:rsidRPr="00092B17" w:rsidTr="000955AB">
        <w:trPr>
          <w:trHeight w:hRule="exact" w:val="1003"/>
        </w:trPr>
        <w:tc>
          <w:tcPr>
            <w:tcW w:w="445" w:type="dxa"/>
            <w:vAlign w:val="center"/>
          </w:tcPr>
          <w:p w:rsidR="000955AB" w:rsidRPr="00092B17" w:rsidRDefault="00FD6E1A" w:rsidP="00C87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9" w:type="dxa"/>
            <w:vAlign w:val="center"/>
          </w:tcPr>
          <w:p w:rsidR="000955AB" w:rsidRPr="00092B17" w:rsidRDefault="000955AB" w:rsidP="00C87904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092B17">
              <w:rPr>
                <w:rFonts w:asciiTheme="minorHAnsi" w:hAnsiTheme="minorHAnsi"/>
                <w:sz w:val="20"/>
                <w:szCs w:val="20"/>
              </w:rPr>
              <w:t xml:space="preserve">When your teachers ask you to copy something from a screen at the front of the classroom, can you see what is written on the screen? </w:t>
            </w:r>
          </w:p>
        </w:tc>
        <w:tc>
          <w:tcPr>
            <w:tcW w:w="113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955AB" w:rsidRPr="00092B17" w:rsidRDefault="000955AB" w:rsidP="00C87904">
            <w:pPr>
              <w:rPr>
                <w:sz w:val="20"/>
                <w:szCs w:val="20"/>
              </w:rPr>
            </w:pPr>
          </w:p>
        </w:tc>
      </w:tr>
    </w:tbl>
    <w:p w:rsidR="000955AB" w:rsidRDefault="000955AB" w:rsidP="00192DCE"/>
    <w:p w:rsidR="000955AB" w:rsidRDefault="000955AB" w:rsidP="00192DCE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440"/>
        <w:gridCol w:w="2942"/>
        <w:gridCol w:w="1938"/>
        <w:gridCol w:w="2853"/>
      </w:tblGrid>
      <w:tr w:rsidR="000955AB" w:rsidRPr="00A35CD7" w:rsidTr="000955AB">
        <w:trPr>
          <w:trHeight w:val="3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Signed: 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 w:rsidRPr="00A35CD7">
              <w:rPr>
                <w:b/>
              </w:rPr>
              <w:t>Print name: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  <w:tr w:rsidR="000955AB" w:rsidRPr="00A35CD7" w:rsidTr="000955AB">
        <w:trPr>
          <w:trHeight w:val="454"/>
        </w:trPr>
        <w:tc>
          <w:tcPr>
            <w:tcW w:w="2440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Relationship to pupil:</w:t>
            </w:r>
          </w:p>
        </w:tc>
        <w:tc>
          <w:tcPr>
            <w:tcW w:w="2942" w:type="dxa"/>
          </w:tcPr>
          <w:p w:rsidR="000955AB" w:rsidRPr="00A35CD7" w:rsidRDefault="000955AB" w:rsidP="00C87904">
            <w:pPr>
              <w:spacing w:line="276" w:lineRule="auto"/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0955AB" w:rsidRPr="00A35CD7" w:rsidRDefault="000955AB" w:rsidP="00C87904">
            <w:pPr>
              <w:spacing w:line="276" w:lineRule="auto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853" w:type="dxa"/>
          </w:tcPr>
          <w:p w:rsidR="000955AB" w:rsidRPr="00A35CD7" w:rsidRDefault="000955AB" w:rsidP="00C87904">
            <w:pPr>
              <w:spacing w:line="276" w:lineRule="auto"/>
            </w:pPr>
          </w:p>
        </w:tc>
      </w:tr>
    </w:tbl>
    <w:p w:rsidR="00192DCE" w:rsidRPr="00DA084B" w:rsidRDefault="00192DCE" w:rsidP="001A6E87"/>
    <w:sectPr w:rsidR="00192DCE" w:rsidRPr="00DA084B" w:rsidSect="00EE35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EC" w:rsidRDefault="00DC69EC">
      <w:r>
        <w:separator/>
      </w:r>
    </w:p>
    <w:p w:rsidR="00DC69EC" w:rsidRDefault="00DC69EC"/>
  </w:endnote>
  <w:endnote w:type="continuationSeparator" w:id="0">
    <w:p w:rsidR="00DC69EC" w:rsidRDefault="00DC69EC">
      <w:r>
        <w:continuationSeparator/>
      </w:r>
    </w:p>
    <w:p w:rsidR="00DC69EC" w:rsidRDefault="00DC6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6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74294" w:rsidRDefault="00974294" w:rsidP="00974294">
            <w:pPr>
              <w:pStyle w:val="Footer"/>
            </w:pPr>
            <w:r>
              <w:t xml:space="preserve">Page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44C6">
              <w:rPr>
                <w:b/>
              </w:rPr>
              <w:fldChar w:fldCharType="separate"/>
            </w:r>
            <w:r w:rsidR="00E668D1">
              <w:rPr>
                <w:b/>
                <w:noProof/>
              </w:rPr>
              <w:t>8</w:t>
            </w:r>
            <w:r w:rsidR="005244C6">
              <w:rPr>
                <w:b/>
              </w:rPr>
              <w:fldChar w:fldCharType="end"/>
            </w:r>
            <w:r>
              <w:t xml:space="preserve"> of </w:t>
            </w:r>
            <w:r w:rsidR="005244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44C6">
              <w:rPr>
                <w:b/>
              </w:rPr>
              <w:fldChar w:fldCharType="separate"/>
            </w:r>
            <w:r w:rsidR="00E668D1">
              <w:rPr>
                <w:b/>
                <w:noProof/>
              </w:rPr>
              <w:t>10</w:t>
            </w:r>
            <w:r w:rsidR="005244C6">
              <w:rPr>
                <w:b/>
              </w:rPr>
              <w:fldChar w:fldCharType="end"/>
            </w:r>
          </w:p>
        </w:sdtContent>
      </w:sdt>
    </w:sdtContent>
  </w:sdt>
  <w:p w:rsidR="000E7F05" w:rsidRDefault="00A67631" w:rsidP="00F00DBF">
    <w:pPr>
      <w:pStyle w:val="Foot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73E29">
              <wp:simplePos x="0" y="0"/>
              <wp:positionH relativeFrom="column">
                <wp:posOffset>-909320</wp:posOffset>
              </wp:positionH>
              <wp:positionV relativeFrom="paragraph">
                <wp:posOffset>-721360</wp:posOffset>
              </wp:positionV>
              <wp:extent cx="7917180" cy="1624965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917180" cy="162496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D3BD6" id="Freeform 6" o:spid="_x0000_s1026" style="position:absolute;margin-left:-71.6pt;margin-top:-56.8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uBvQ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EC" w:rsidRDefault="00DC69EC">
      <w:r>
        <w:separator/>
      </w:r>
    </w:p>
    <w:p w:rsidR="00DC69EC" w:rsidRDefault="00DC69EC"/>
  </w:footnote>
  <w:footnote w:type="continuationSeparator" w:id="0">
    <w:p w:rsidR="00DC69EC" w:rsidRDefault="00DC69EC">
      <w:r>
        <w:continuationSeparator/>
      </w:r>
    </w:p>
    <w:p w:rsidR="00DC69EC" w:rsidRDefault="00DC69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05" w:rsidRDefault="000E7F05" w:rsidP="001B4EEF">
    <w:pPr>
      <w:pStyle w:val="Header"/>
    </w:pPr>
  </w:p>
  <w:p w:rsidR="000E7F05" w:rsidRDefault="000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F8" w:rsidRDefault="00A6763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EA77F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00B23"/>
    <w:rsid w:val="000115CE"/>
    <w:rsid w:val="00065B5C"/>
    <w:rsid w:val="000828F4"/>
    <w:rsid w:val="000947D1"/>
    <w:rsid w:val="000955AB"/>
    <w:rsid w:val="000B0BD4"/>
    <w:rsid w:val="000E7F05"/>
    <w:rsid w:val="000F51EC"/>
    <w:rsid w:val="000F7122"/>
    <w:rsid w:val="00192DCE"/>
    <w:rsid w:val="00192FE5"/>
    <w:rsid w:val="001A6E87"/>
    <w:rsid w:val="001B4EEF"/>
    <w:rsid w:val="001B689C"/>
    <w:rsid w:val="00200635"/>
    <w:rsid w:val="00210C7A"/>
    <w:rsid w:val="002357D2"/>
    <w:rsid w:val="00254E0D"/>
    <w:rsid w:val="002F3878"/>
    <w:rsid w:val="00324983"/>
    <w:rsid w:val="0038000D"/>
    <w:rsid w:val="00385ACF"/>
    <w:rsid w:val="003D74B9"/>
    <w:rsid w:val="0046393F"/>
    <w:rsid w:val="004729FB"/>
    <w:rsid w:val="00477474"/>
    <w:rsid w:val="00480B7F"/>
    <w:rsid w:val="004A1893"/>
    <w:rsid w:val="004B2E61"/>
    <w:rsid w:val="004C4A44"/>
    <w:rsid w:val="005125BB"/>
    <w:rsid w:val="005244C6"/>
    <w:rsid w:val="005264AB"/>
    <w:rsid w:val="00537F9C"/>
    <w:rsid w:val="00572222"/>
    <w:rsid w:val="005D3DA6"/>
    <w:rsid w:val="005E3B03"/>
    <w:rsid w:val="006A57AF"/>
    <w:rsid w:val="006D119E"/>
    <w:rsid w:val="007036B8"/>
    <w:rsid w:val="00711BF0"/>
    <w:rsid w:val="00744EA9"/>
    <w:rsid w:val="00752FC4"/>
    <w:rsid w:val="00757E9C"/>
    <w:rsid w:val="007B4C91"/>
    <w:rsid w:val="007D70F7"/>
    <w:rsid w:val="00830C5F"/>
    <w:rsid w:val="00834A33"/>
    <w:rsid w:val="0087764E"/>
    <w:rsid w:val="00896EE1"/>
    <w:rsid w:val="008C1482"/>
    <w:rsid w:val="008C2A5B"/>
    <w:rsid w:val="008D0AA7"/>
    <w:rsid w:val="008E37F2"/>
    <w:rsid w:val="00901768"/>
    <w:rsid w:val="00912A0A"/>
    <w:rsid w:val="009453B4"/>
    <w:rsid w:val="009468D3"/>
    <w:rsid w:val="009619FC"/>
    <w:rsid w:val="00974294"/>
    <w:rsid w:val="009844A7"/>
    <w:rsid w:val="009F4CB2"/>
    <w:rsid w:val="009F5AEA"/>
    <w:rsid w:val="00A03526"/>
    <w:rsid w:val="00A11F8C"/>
    <w:rsid w:val="00A17117"/>
    <w:rsid w:val="00A5056A"/>
    <w:rsid w:val="00A67631"/>
    <w:rsid w:val="00A763AE"/>
    <w:rsid w:val="00AA3DF6"/>
    <w:rsid w:val="00AC7F89"/>
    <w:rsid w:val="00B63133"/>
    <w:rsid w:val="00B6693F"/>
    <w:rsid w:val="00BA552E"/>
    <w:rsid w:val="00BC0F0A"/>
    <w:rsid w:val="00C11980"/>
    <w:rsid w:val="00C40B3F"/>
    <w:rsid w:val="00CB0809"/>
    <w:rsid w:val="00CC1104"/>
    <w:rsid w:val="00CC4E84"/>
    <w:rsid w:val="00CF4773"/>
    <w:rsid w:val="00D04123"/>
    <w:rsid w:val="00D06525"/>
    <w:rsid w:val="00D13306"/>
    <w:rsid w:val="00D149F1"/>
    <w:rsid w:val="00D23F00"/>
    <w:rsid w:val="00D36106"/>
    <w:rsid w:val="00D544E2"/>
    <w:rsid w:val="00D708F1"/>
    <w:rsid w:val="00DA084B"/>
    <w:rsid w:val="00DC04C8"/>
    <w:rsid w:val="00DC69EC"/>
    <w:rsid w:val="00DC7840"/>
    <w:rsid w:val="00DD49D5"/>
    <w:rsid w:val="00DD57AC"/>
    <w:rsid w:val="00DE4972"/>
    <w:rsid w:val="00E03DA2"/>
    <w:rsid w:val="00E30D20"/>
    <w:rsid w:val="00E3296E"/>
    <w:rsid w:val="00E37173"/>
    <w:rsid w:val="00E45B2A"/>
    <w:rsid w:val="00E55670"/>
    <w:rsid w:val="00E668D1"/>
    <w:rsid w:val="00E6693F"/>
    <w:rsid w:val="00EB5A74"/>
    <w:rsid w:val="00EB64EC"/>
    <w:rsid w:val="00EE2794"/>
    <w:rsid w:val="00EE35F8"/>
    <w:rsid w:val="00F00DBF"/>
    <w:rsid w:val="00F11444"/>
    <w:rsid w:val="00F62C0F"/>
    <w:rsid w:val="00F71D73"/>
    <w:rsid w:val="00F763B1"/>
    <w:rsid w:val="00FA402E"/>
    <w:rsid w:val="00FB49C2"/>
    <w:rsid w:val="00FD6E1A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58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7A"/>
    <w:pPr>
      <w:spacing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03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A03526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table" w:customStyle="1" w:styleId="TableGrid10">
    <w:name w:val="Table Grid1"/>
    <w:basedOn w:val="TableNormal"/>
    <w:next w:val="TableGrid"/>
    <w:uiPriority w:val="59"/>
    <w:rsid w:val="00210C7A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A74F104-90A1-42AA-9B1B-4D2700EB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10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2021-01-22T12:44:00Z</dcterms:created>
  <dcterms:modified xsi:type="dcterms:W3CDTF">2021-02-09T07:42:00Z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