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09" w:rsidRDefault="00781309" w:rsidP="00996EFE">
      <w:r w:rsidRPr="0078130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2617839</wp:posOffset>
            </wp:positionH>
            <wp:positionV relativeFrom="paragraph">
              <wp:posOffset>-789039</wp:posOffset>
            </wp:positionV>
            <wp:extent cx="4660879" cy="899652"/>
            <wp:effectExtent l="0" t="0" r="6985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336" cy="90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6B1" w:rsidRDefault="00C61794" w:rsidP="00781309">
      <w:r>
        <w:rPr>
          <w:noProof/>
          <w:lang w:val="en-GB" w:eastAsia="en-GB"/>
        </w:rPr>
        <w:pict>
          <v:roundrect id="_x0000_s1030" style="position:absolute;margin-left:98.45pt;margin-top:9.6pt;width:284.7pt;height:42.75pt;z-index:251660288" arcsize="10923f" fillcolor="#c00000" strokecolor="#c00000">
            <v:textbox>
              <w:txbxContent>
                <w:p w:rsidR="003C2EA0" w:rsidRPr="00950287" w:rsidRDefault="003C2EA0" w:rsidP="003C2EA0">
                  <w:pPr>
                    <w:ind w:left="364" w:hanging="168"/>
                    <w:jc w:val="center"/>
                    <w:rPr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b/>
                      <w:color w:val="FFFFFF" w:themeColor="background1"/>
                      <w:sz w:val="40"/>
                    </w:rPr>
                    <w:t>Early Years Team</w:t>
                  </w:r>
                </w:p>
                <w:p w:rsidR="003C2EA0" w:rsidRDefault="003C2EA0" w:rsidP="003C2EA0"/>
              </w:txbxContent>
            </v:textbox>
          </v:roundrect>
        </w:pict>
      </w:r>
    </w:p>
    <w:p w:rsidR="00CD66B1" w:rsidRDefault="00CD66B1" w:rsidP="00781309"/>
    <w:p w:rsidR="00CD66B1" w:rsidRDefault="00CD66B1" w:rsidP="00781309"/>
    <w:tbl>
      <w:tblPr>
        <w:tblStyle w:val="TableGrid"/>
        <w:tblW w:w="9925" w:type="dxa"/>
        <w:jc w:val="center"/>
        <w:tblLook w:val="04A0" w:firstRow="1" w:lastRow="0" w:firstColumn="1" w:lastColumn="0" w:noHBand="0" w:noVBand="1"/>
      </w:tblPr>
      <w:tblGrid>
        <w:gridCol w:w="1732"/>
        <w:gridCol w:w="2155"/>
        <w:gridCol w:w="1075"/>
        <w:gridCol w:w="402"/>
        <w:gridCol w:w="1551"/>
        <w:gridCol w:w="1165"/>
        <w:gridCol w:w="1845"/>
      </w:tblGrid>
      <w:tr w:rsidR="00CD66B1" w:rsidTr="00CD66B1">
        <w:trPr>
          <w:trHeight w:val="397"/>
          <w:jc w:val="center"/>
        </w:trPr>
        <w:tc>
          <w:tcPr>
            <w:tcW w:w="1732" w:type="dxa"/>
          </w:tcPr>
          <w:p w:rsidR="00CD66B1" w:rsidRDefault="00CD66B1" w:rsidP="00E063F9">
            <w:r>
              <w:t>School/setting</w:t>
            </w:r>
          </w:p>
        </w:tc>
        <w:tc>
          <w:tcPr>
            <w:tcW w:w="8193" w:type="dxa"/>
            <w:gridSpan w:val="6"/>
          </w:tcPr>
          <w:p w:rsidR="00CD66B1" w:rsidRDefault="00CD66B1" w:rsidP="00E063F9"/>
        </w:tc>
      </w:tr>
      <w:tr w:rsidR="00CD66B1" w:rsidTr="00CD66B1">
        <w:trPr>
          <w:trHeight w:val="567"/>
          <w:jc w:val="center"/>
        </w:trPr>
        <w:tc>
          <w:tcPr>
            <w:tcW w:w="1732" w:type="dxa"/>
          </w:tcPr>
          <w:p w:rsidR="00CD66B1" w:rsidRDefault="00CD66B1" w:rsidP="00E063F9">
            <w:r>
              <w:t>Address</w:t>
            </w:r>
          </w:p>
        </w:tc>
        <w:tc>
          <w:tcPr>
            <w:tcW w:w="2155" w:type="dxa"/>
          </w:tcPr>
          <w:p w:rsidR="00CD66B1" w:rsidRDefault="00CD66B1" w:rsidP="00E063F9">
            <w:pPr>
              <w:jc w:val="center"/>
            </w:pPr>
          </w:p>
        </w:tc>
        <w:tc>
          <w:tcPr>
            <w:tcW w:w="1477" w:type="dxa"/>
            <w:gridSpan w:val="2"/>
          </w:tcPr>
          <w:p w:rsidR="00CD66B1" w:rsidRDefault="00CD66B1" w:rsidP="00E063F9">
            <w:pPr>
              <w:jc w:val="center"/>
            </w:pPr>
            <w:r>
              <w:t>Postcode</w:t>
            </w:r>
          </w:p>
        </w:tc>
        <w:tc>
          <w:tcPr>
            <w:tcW w:w="1551" w:type="dxa"/>
          </w:tcPr>
          <w:p w:rsidR="00CD66B1" w:rsidRDefault="00CD66B1" w:rsidP="00E063F9">
            <w:pPr>
              <w:jc w:val="center"/>
            </w:pPr>
          </w:p>
        </w:tc>
        <w:tc>
          <w:tcPr>
            <w:tcW w:w="1165" w:type="dxa"/>
          </w:tcPr>
          <w:p w:rsidR="00CD66B1" w:rsidRDefault="00CD66B1" w:rsidP="00E063F9">
            <w:r>
              <w:t>Telephone</w:t>
            </w:r>
          </w:p>
        </w:tc>
        <w:tc>
          <w:tcPr>
            <w:tcW w:w="1845" w:type="dxa"/>
          </w:tcPr>
          <w:p w:rsidR="00CD66B1" w:rsidRDefault="00CD66B1" w:rsidP="00E063F9">
            <w:pPr>
              <w:jc w:val="right"/>
            </w:pPr>
          </w:p>
        </w:tc>
      </w:tr>
      <w:tr w:rsidR="00CD66B1" w:rsidTr="00CD66B1">
        <w:trPr>
          <w:trHeight w:val="397"/>
          <w:jc w:val="center"/>
        </w:trPr>
        <w:tc>
          <w:tcPr>
            <w:tcW w:w="1732" w:type="dxa"/>
          </w:tcPr>
          <w:p w:rsidR="00CD66B1" w:rsidRDefault="00CD66B1" w:rsidP="00E063F9">
            <w:r>
              <w:t>Named contact</w:t>
            </w:r>
          </w:p>
        </w:tc>
        <w:tc>
          <w:tcPr>
            <w:tcW w:w="8193" w:type="dxa"/>
            <w:gridSpan w:val="6"/>
          </w:tcPr>
          <w:p w:rsidR="00CD66B1" w:rsidRDefault="00CD66B1" w:rsidP="00E063F9"/>
        </w:tc>
      </w:tr>
      <w:tr w:rsidR="00CD66B1" w:rsidTr="00CD66B1">
        <w:trPr>
          <w:trHeight w:val="804"/>
          <w:jc w:val="center"/>
        </w:trPr>
        <w:tc>
          <w:tcPr>
            <w:tcW w:w="9925" w:type="dxa"/>
            <w:gridSpan w:val="7"/>
          </w:tcPr>
          <w:p w:rsidR="00521D7D" w:rsidRDefault="00CD66B1" w:rsidP="00E063F9">
            <w:pPr>
              <w:rPr>
                <w:b/>
              </w:rPr>
            </w:pPr>
            <w:r w:rsidRPr="00D45D15">
              <w:rPr>
                <w:b/>
              </w:rPr>
              <w:t>Service</w:t>
            </w:r>
            <w:r>
              <w:rPr>
                <w:b/>
              </w:rPr>
              <w:t xml:space="preserve"> package</w:t>
            </w:r>
            <w:r w:rsidRPr="00D45D15">
              <w:rPr>
                <w:b/>
              </w:rPr>
              <w:t xml:space="preserve"> required (select one):</w:t>
            </w:r>
          </w:p>
          <w:p w:rsidR="00CD66B1" w:rsidRPr="00521D7D" w:rsidRDefault="00521D7D" w:rsidP="00E063F9">
            <w:pPr>
              <w:rPr>
                <w:b/>
              </w:rPr>
            </w:pPr>
            <w:r w:rsidRPr="00A737A6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Inclusion audit   </w:t>
            </w:r>
            <w:r w:rsidRPr="00A737A6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="00CD66B1">
              <w:t>EYFS practice, provision and advice</w:t>
            </w:r>
          </w:p>
          <w:p w:rsidR="00CD66B1" w:rsidRDefault="00521D7D" w:rsidP="00521D7D">
            <w:r w:rsidRPr="00A737A6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proofErr w:type="spellStart"/>
            <w:r w:rsidR="00CD66B1">
              <w:t>Ofsted</w:t>
            </w:r>
            <w:proofErr w:type="spellEnd"/>
            <w:r w:rsidR="00CD66B1">
              <w:t xml:space="preserve"> readiness</w:t>
            </w:r>
          </w:p>
        </w:tc>
      </w:tr>
      <w:tr w:rsidR="00CD66B1" w:rsidTr="00CD66B1">
        <w:trPr>
          <w:trHeight w:val="737"/>
          <w:jc w:val="center"/>
        </w:trPr>
        <w:tc>
          <w:tcPr>
            <w:tcW w:w="9925" w:type="dxa"/>
            <w:gridSpan w:val="7"/>
          </w:tcPr>
          <w:p w:rsidR="00CD66B1" w:rsidRPr="00CD66B1" w:rsidRDefault="00CD66B1" w:rsidP="00E063F9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CD66B1">
              <w:rPr>
                <w:rFonts w:asciiTheme="minorHAnsi" w:hAnsiTheme="minorHAnsi" w:cstheme="minorHAnsi"/>
                <w:b/>
              </w:rPr>
              <w:t>Specific areas of support required:</w:t>
            </w:r>
          </w:p>
          <w:p w:rsidR="00CD66B1" w:rsidRPr="00CD66B1" w:rsidRDefault="00CD66B1" w:rsidP="00E063F9">
            <w:pPr>
              <w:pStyle w:val="PlainText"/>
              <w:rPr>
                <w:rFonts w:asciiTheme="minorHAnsi" w:hAnsiTheme="minorHAnsi" w:cstheme="minorHAnsi"/>
                <w:b/>
              </w:rPr>
            </w:pPr>
          </w:p>
          <w:p w:rsidR="00CD66B1" w:rsidRPr="00CD66B1" w:rsidRDefault="00CD66B1" w:rsidP="00E063F9">
            <w:pPr>
              <w:pStyle w:val="PlainText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:rsidR="00CD66B1" w:rsidRPr="00CD66B1" w:rsidRDefault="00CD66B1" w:rsidP="00E063F9">
            <w:pPr>
              <w:pStyle w:val="PlainText"/>
              <w:rPr>
                <w:rFonts w:asciiTheme="minorHAnsi" w:hAnsiTheme="minorHAnsi" w:cstheme="minorHAnsi"/>
                <w:b/>
              </w:rPr>
            </w:pPr>
          </w:p>
          <w:p w:rsidR="00CD66B1" w:rsidRDefault="00CD66B1" w:rsidP="00E063F9">
            <w:pPr>
              <w:pStyle w:val="PlainText"/>
              <w:rPr>
                <w:rFonts w:asciiTheme="minorHAnsi" w:hAnsiTheme="minorHAnsi" w:cstheme="minorHAnsi"/>
                <w:b/>
              </w:rPr>
            </w:pPr>
          </w:p>
          <w:p w:rsidR="00CD66B1" w:rsidRPr="00CD66B1" w:rsidRDefault="00CD66B1" w:rsidP="00E063F9">
            <w:pPr>
              <w:pStyle w:val="PlainText"/>
              <w:rPr>
                <w:rFonts w:asciiTheme="minorHAnsi" w:hAnsiTheme="minorHAnsi" w:cstheme="minorHAnsi"/>
                <w:b/>
              </w:rPr>
            </w:pPr>
          </w:p>
          <w:p w:rsidR="00CD66B1" w:rsidRPr="00CD66B1" w:rsidRDefault="00CD66B1" w:rsidP="00E063F9">
            <w:pPr>
              <w:pStyle w:val="PlainText"/>
              <w:rPr>
                <w:rFonts w:asciiTheme="minorHAnsi" w:hAnsiTheme="minorHAnsi" w:cstheme="minorHAnsi"/>
                <w:b/>
              </w:rPr>
            </w:pPr>
          </w:p>
        </w:tc>
      </w:tr>
      <w:tr w:rsidR="00CD66B1" w:rsidTr="00CD66B1">
        <w:trPr>
          <w:trHeight w:val="737"/>
          <w:jc w:val="center"/>
        </w:trPr>
        <w:tc>
          <w:tcPr>
            <w:tcW w:w="4962" w:type="dxa"/>
            <w:gridSpan w:val="3"/>
          </w:tcPr>
          <w:p w:rsidR="00CD66B1" w:rsidRPr="00CD66B1" w:rsidRDefault="00CD66B1" w:rsidP="00E063F9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CD66B1">
              <w:rPr>
                <w:rFonts w:asciiTheme="minorHAnsi" w:hAnsiTheme="minorHAnsi"/>
              </w:rPr>
              <w:t>Signature of person commissioning support:</w:t>
            </w:r>
          </w:p>
        </w:tc>
        <w:tc>
          <w:tcPr>
            <w:tcW w:w="4963" w:type="dxa"/>
            <w:gridSpan w:val="4"/>
          </w:tcPr>
          <w:p w:rsidR="00CD66B1" w:rsidRPr="00CD66B1" w:rsidRDefault="00CD66B1" w:rsidP="00E063F9">
            <w:r w:rsidRPr="00CD66B1">
              <w:t>Position:</w:t>
            </w:r>
          </w:p>
          <w:p w:rsidR="00CD66B1" w:rsidRPr="00CD66B1" w:rsidRDefault="00CD66B1" w:rsidP="00E063F9"/>
          <w:p w:rsidR="00CD66B1" w:rsidRPr="00CD66B1" w:rsidRDefault="00CD66B1" w:rsidP="00E063F9"/>
        </w:tc>
      </w:tr>
      <w:tr w:rsidR="00CD66B1" w:rsidTr="00CD66B1">
        <w:trPr>
          <w:trHeight w:val="737"/>
          <w:jc w:val="center"/>
        </w:trPr>
        <w:tc>
          <w:tcPr>
            <w:tcW w:w="4962" w:type="dxa"/>
            <w:gridSpan w:val="3"/>
          </w:tcPr>
          <w:p w:rsidR="00CD66B1" w:rsidRPr="00CD66B1" w:rsidRDefault="00CD66B1" w:rsidP="00E063F9">
            <w:pPr>
              <w:pStyle w:val="PlainText"/>
              <w:rPr>
                <w:rFonts w:asciiTheme="minorHAnsi" w:hAnsiTheme="minorHAnsi"/>
              </w:rPr>
            </w:pPr>
            <w:r w:rsidRPr="00CD66B1">
              <w:rPr>
                <w:rFonts w:asciiTheme="minorHAnsi" w:hAnsiTheme="minorHAnsi"/>
              </w:rPr>
              <w:t>Name (in capitals):</w:t>
            </w:r>
          </w:p>
        </w:tc>
        <w:tc>
          <w:tcPr>
            <w:tcW w:w="4963" w:type="dxa"/>
            <w:gridSpan w:val="4"/>
          </w:tcPr>
          <w:p w:rsidR="00CD66B1" w:rsidRPr="00CD66B1" w:rsidRDefault="00CD66B1" w:rsidP="00CD66B1">
            <w:r w:rsidRPr="00CD66B1">
              <w:t xml:space="preserve">Date: </w:t>
            </w:r>
          </w:p>
          <w:p w:rsidR="00CD66B1" w:rsidRPr="00CD66B1" w:rsidRDefault="00CD66B1" w:rsidP="00E063F9"/>
        </w:tc>
      </w:tr>
      <w:tr w:rsidR="00CD66B1" w:rsidTr="00CD66B1">
        <w:trPr>
          <w:trHeight w:val="409"/>
          <w:jc w:val="center"/>
        </w:trPr>
        <w:tc>
          <w:tcPr>
            <w:tcW w:w="9925" w:type="dxa"/>
            <w:gridSpan w:val="7"/>
          </w:tcPr>
          <w:p w:rsidR="00CD66B1" w:rsidRPr="00D6320F" w:rsidRDefault="00CD66B1" w:rsidP="00CD66B1">
            <w:pPr>
              <w:jc w:val="center"/>
              <w:rPr>
                <w:b/>
                <w:bCs/>
                <w:i/>
                <w:color w:val="118F79" w:themeColor="accent4" w:themeShade="BF"/>
                <w:sz w:val="20"/>
                <w:szCs w:val="16"/>
              </w:rPr>
            </w:pPr>
            <w:r w:rsidRPr="00BD210D">
              <w:rPr>
                <w:b/>
                <w:bCs/>
                <w:i/>
                <w:color w:val="118F79" w:themeColor="accent4" w:themeShade="BF"/>
                <w:sz w:val="20"/>
                <w:szCs w:val="16"/>
              </w:rPr>
              <w:t>We regret that we</w:t>
            </w:r>
            <w:r w:rsidRPr="00BD210D">
              <w:rPr>
                <w:b/>
                <w:bCs/>
                <w:i/>
                <w:color w:val="118F79" w:themeColor="accent4" w:themeShade="BF"/>
                <w:szCs w:val="16"/>
              </w:rPr>
              <w:t xml:space="preserve"> </w:t>
            </w:r>
            <w:r w:rsidRPr="00BD210D">
              <w:rPr>
                <w:b/>
                <w:bCs/>
                <w:i/>
                <w:color w:val="118F79" w:themeColor="accent4" w:themeShade="BF"/>
                <w:sz w:val="20"/>
                <w:szCs w:val="16"/>
                <w:u w:val="single"/>
              </w:rPr>
              <w:t>cannot</w:t>
            </w:r>
            <w:r w:rsidRPr="00BD210D">
              <w:rPr>
                <w:b/>
                <w:bCs/>
                <w:i/>
                <w:color w:val="118F79" w:themeColor="accent4" w:themeShade="BF"/>
                <w:szCs w:val="16"/>
              </w:rPr>
              <w:t xml:space="preserve"> </w:t>
            </w:r>
            <w:r w:rsidRPr="00BD210D">
              <w:rPr>
                <w:b/>
                <w:bCs/>
                <w:i/>
                <w:color w:val="118F79" w:themeColor="accent4" w:themeShade="BF"/>
                <w:sz w:val="20"/>
                <w:szCs w:val="16"/>
              </w:rPr>
              <w:t>accept typed signatures. Digital signatures or scanned electronic copies</w:t>
            </w:r>
            <w:r w:rsidRPr="00BD210D">
              <w:rPr>
                <w:b/>
                <w:i/>
                <w:color w:val="118F79" w:themeColor="accent4" w:themeShade="BF"/>
                <w:sz w:val="20"/>
                <w:szCs w:val="16"/>
              </w:rPr>
              <w:t xml:space="preserve"> are suitable.</w:t>
            </w:r>
          </w:p>
        </w:tc>
      </w:tr>
      <w:tr w:rsidR="00CD66B1" w:rsidTr="00CD66B1">
        <w:trPr>
          <w:trHeight w:val="409"/>
          <w:jc w:val="center"/>
        </w:trPr>
        <w:tc>
          <w:tcPr>
            <w:tcW w:w="9925" w:type="dxa"/>
            <w:gridSpan w:val="7"/>
          </w:tcPr>
          <w:p w:rsidR="00CD66B1" w:rsidRDefault="00CD66B1" w:rsidP="00CD66B1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t>Please return completed referral forms to:</w:t>
            </w:r>
          </w:p>
          <w:p w:rsidR="00CD66B1" w:rsidRPr="00CD66B1" w:rsidRDefault="00CD66B1" w:rsidP="00CD66B1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t>schoolsupportservices@chadsgrove.worcs.sch.uk</w:t>
            </w:r>
          </w:p>
        </w:tc>
      </w:tr>
      <w:tr w:rsidR="00CD66B1" w:rsidTr="00CD66B1">
        <w:trPr>
          <w:trHeight w:val="409"/>
          <w:jc w:val="center"/>
        </w:trPr>
        <w:tc>
          <w:tcPr>
            <w:tcW w:w="9925" w:type="dxa"/>
            <w:gridSpan w:val="7"/>
          </w:tcPr>
          <w:p w:rsidR="00CD66B1" w:rsidRPr="00B029FD" w:rsidRDefault="00CD66B1" w:rsidP="00E063F9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B029FD">
              <w:rPr>
                <w:b/>
                <w:sz w:val="20"/>
                <w:szCs w:val="20"/>
              </w:rPr>
              <w:t>Chadsgrove</w:t>
            </w:r>
            <w:proofErr w:type="spellEnd"/>
            <w:r w:rsidRPr="00B029FD">
              <w:rPr>
                <w:b/>
                <w:sz w:val="20"/>
                <w:szCs w:val="20"/>
              </w:rPr>
              <w:t xml:space="preserve"> School Support Services</w:t>
            </w:r>
          </w:p>
          <w:p w:rsidR="00CD66B1" w:rsidRPr="00B029FD" w:rsidRDefault="00CD66B1" w:rsidP="00E063F9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Meadow Road</w:t>
            </w:r>
          </w:p>
          <w:p w:rsidR="00CD66B1" w:rsidRPr="00B029FD" w:rsidRDefault="00CD66B1" w:rsidP="00E063F9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029FD">
              <w:rPr>
                <w:sz w:val="20"/>
                <w:szCs w:val="20"/>
              </w:rPr>
              <w:t>Catshill</w:t>
            </w:r>
            <w:proofErr w:type="spellEnd"/>
            <w:r w:rsidRPr="00B029FD">
              <w:rPr>
                <w:sz w:val="20"/>
                <w:szCs w:val="20"/>
              </w:rPr>
              <w:t>, Bromsgrove</w:t>
            </w:r>
          </w:p>
          <w:p w:rsidR="00CD66B1" w:rsidRPr="00B029FD" w:rsidRDefault="00CD66B1" w:rsidP="00E063F9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Worcestershire, B61 0JL</w:t>
            </w:r>
          </w:p>
          <w:p w:rsidR="00CD66B1" w:rsidRPr="00B029FD" w:rsidRDefault="00CD66B1" w:rsidP="00E063F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>Tel:</w:t>
            </w:r>
            <w:r w:rsidRPr="00B029FD">
              <w:rPr>
                <w:b/>
                <w:bCs/>
                <w:sz w:val="20"/>
                <w:szCs w:val="20"/>
              </w:rPr>
              <w:t xml:space="preserve"> </w:t>
            </w:r>
            <w:r w:rsidRPr="00B029FD">
              <w:rPr>
                <w:sz w:val="20"/>
                <w:szCs w:val="20"/>
              </w:rPr>
              <w:t>01527 871511 (option 2)</w:t>
            </w:r>
          </w:p>
          <w:p w:rsidR="00CD66B1" w:rsidRPr="00B029FD" w:rsidRDefault="00CD66B1" w:rsidP="00E063F9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>Email:</w:t>
            </w:r>
            <w:r w:rsidRPr="00B029FD">
              <w:rPr>
                <w:b/>
                <w:bCs/>
                <w:sz w:val="20"/>
                <w:szCs w:val="20"/>
              </w:rPr>
              <w:t xml:space="preserve">  </w:t>
            </w:r>
            <w:hyperlink r:id="rId12" w:history="1">
              <w:r w:rsidRPr="00B029FD">
                <w:rPr>
                  <w:rStyle w:val="Hyperlink"/>
                  <w:color w:val="000000" w:themeColor="text1"/>
                  <w:sz w:val="20"/>
                  <w:szCs w:val="20"/>
                </w:rPr>
                <w:t>schoolsupportservices@chadsgrove.worcs.sch.uk</w:t>
              </w:r>
            </w:hyperlink>
          </w:p>
          <w:p w:rsidR="00CD66B1" w:rsidRDefault="00CD66B1" w:rsidP="00E063F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 xml:space="preserve">Website:  </w:t>
            </w:r>
            <w:hyperlink r:id="rId13" w:history="1">
              <w:r w:rsidRPr="00B029FD">
                <w:rPr>
                  <w:rStyle w:val="Hyperlink"/>
                  <w:color w:val="000000"/>
                  <w:sz w:val="20"/>
                  <w:szCs w:val="20"/>
                </w:rPr>
                <w:t>https://www.chadsgroveschool.org.uk</w:t>
              </w:r>
            </w:hyperlink>
          </w:p>
          <w:p w:rsidR="00CD66B1" w:rsidRPr="00D6320F" w:rsidRDefault="00CD66B1" w:rsidP="00E063F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58417" cy="262653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3" cy="269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29FD">
              <w:rPr>
                <w:b/>
                <w:bCs/>
                <w:sz w:val="20"/>
                <w:szCs w:val="20"/>
              </w:rPr>
              <w:t xml:space="preserve">   </w:t>
            </w:r>
            <w:r w:rsidRPr="00B029FD">
              <w:rPr>
                <w:sz w:val="20"/>
                <w:szCs w:val="20"/>
              </w:rPr>
              <w:t>@</w:t>
            </w:r>
            <w:proofErr w:type="spellStart"/>
            <w:r w:rsidRPr="00B029FD">
              <w:rPr>
                <w:sz w:val="20"/>
                <w:szCs w:val="20"/>
              </w:rPr>
              <w:t>chadsupportteam</w:t>
            </w:r>
            <w:proofErr w:type="spellEnd"/>
          </w:p>
        </w:tc>
      </w:tr>
    </w:tbl>
    <w:p w:rsidR="00781309" w:rsidRPr="00781309" w:rsidRDefault="00781309" w:rsidP="00781309"/>
    <w:sectPr w:rsidR="00781309" w:rsidRPr="00781309" w:rsidSect="00197300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D6" w:rsidRDefault="003C38D6">
      <w:pPr>
        <w:spacing w:after="0" w:line="240" w:lineRule="auto"/>
      </w:pPr>
      <w:r>
        <w:separator/>
      </w:r>
    </w:p>
    <w:p w:rsidR="003C38D6" w:rsidRDefault="003C38D6"/>
  </w:endnote>
  <w:endnote w:type="continuationSeparator" w:id="0">
    <w:p w:rsidR="003C38D6" w:rsidRDefault="003C38D6">
      <w:pPr>
        <w:spacing w:after="0" w:line="240" w:lineRule="auto"/>
      </w:pPr>
      <w:r>
        <w:continuationSeparator/>
      </w:r>
    </w:p>
    <w:p w:rsidR="003C38D6" w:rsidRDefault="003C3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026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329" w:rsidRDefault="00C61794">
        <w:pPr>
          <w:pStyle w:val="Footer"/>
        </w:pPr>
        <w:r>
          <w:rPr>
            <w:noProof/>
            <w:lang w:val="en-GB" w:eastAsia="en-GB"/>
          </w:rPr>
          <w:pict>
            <v:shape id="Freeform 6" o:spid="_x0000_s2055" style="position:absolute;left:0;text-align:left;margin-left:-71.6pt;margin-top:-44.6pt;width:623.4pt;height:127.9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xPvg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26344838;2147483646,926344838;2147483646,0;0,0" o:connectangles="0,0,0,0,0,0,0,0,0"/>
            </v:shape>
          </w:pict>
        </w:r>
        <w:r w:rsidR="00D70EF3">
          <w:fldChar w:fldCharType="begin"/>
        </w:r>
        <w:r w:rsidR="00CE4329">
          <w:instrText xml:space="preserve"> PAGE   \* MERGEFORMAT </w:instrText>
        </w:r>
        <w:r w:rsidR="00D70EF3">
          <w:fldChar w:fldCharType="separate"/>
        </w:r>
        <w:r>
          <w:rPr>
            <w:noProof/>
          </w:rPr>
          <w:t>2</w:t>
        </w:r>
        <w:r w:rsidR="00D70EF3">
          <w:rPr>
            <w:noProof/>
          </w:rPr>
          <w:fldChar w:fldCharType="end"/>
        </w:r>
      </w:p>
    </w:sdtContent>
  </w:sdt>
  <w:p w:rsidR="00E00491" w:rsidRDefault="00E00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C61794" w:rsidP="00BD210D">
    <w:pPr>
      <w:pStyle w:val="Footer"/>
    </w:pPr>
    <w:r>
      <w:rPr>
        <w:noProof/>
        <w:lang w:val="en-GB" w:eastAsia="en-GB"/>
      </w:rPr>
      <w:pict>
        <v:shape id="Freeform 17" o:spid="_x0000_s2049" style="position:absolute;left:0;text-align:left;margin-left:-71.95pt;margin-top:-58.8pt;width:637.05pt;height:129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" path="m,c,453,,453,,453,23,401,52,353,87,310v7,-9,14,-17,21,-26c116,275,125,266,133,258,248,143,406,72,581,72v291,,291,,291,c872,,872,,872,l,xe" fillcolor="#118f79 [2407]" stroked="f">
          <v:path arrowok="t" o:connecttype="custom" o:connectlocs="0,0;0,2147483646;2147483646,2147483646;2147483646,2147483646;2147483646,2147483646;2147483646,934670720;2147483646,934670720;2147483646,0;0,0" o:connectangles="0,0,0,0,0,0,0,0,0"/>
        </v:shape>
      </w:pict>
    </w:r>
    <w:r w:rsidR="00BD210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D6" w:rsidRDefault="003C38D6">
      <w:pPr>
        <w:spacing w:after="0" w:line="240" w:lineRule="auto"/>
      </w:pPr>
      <w:r>
        <w:separator/>
      </w:r>
    </w:p>
    <w:p w:rsidR="003C38D6" w:rsidRDefault="003C38D6"/>
  </w:footnote>
  <w:footnote w:type="continuationSeparator" w:id="0">
    <w:p w:rsidR="003C38D6" w:rsidRDefault="003C38D6">
      <w:pPr>
        <w:spacing w:after="0" w:line="240" w:lineRule="auto"/>
      </w:pPr>
      <w:r>
        <w:continuationSeparator/>
      </w:r>
    </w:p>
    <w:p w:rsidR="003C38D6" w:rsidRDefault="003C38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00" w:rsidRDefault="00C61794">
    <w:pPr>
      <w:pStyle w:val="Header"/>
    </w:pPr>
    <w:r>
      <w:rPr>
        <w:noProof/>
        <w:lang w:val="en-GB" w:eastAsia="en-GB"/>
      </w:rPr>
      <w:pict>
        <v:shape id="Freeform 14" o:spid="_x0000_s2054" style="position:absolute;margin-left:-76.8pt;margin-top:21.1pt;width:133.5pt;height:129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" path="m11,182c193,,193,,193,v1,,1,,1,c194,30,194,30,194,30v,1,,2,,3c193,35,192,37,190,39,32,197,32,197,32,197v-1,2,-2,3,-4,4c16,212,,194,11,182xe" fillcolor="#c3ea1f [3204]" stroked="f">
          <v:path arrowok="t" o:connecttype="custom" o:connectlocs="840252785,2147483646;2147483646,0;2147483646,0;2147483646,1805724849;2147483646,1986302764;2147483646,2147483646;2147483646,2147483646;2138836393,2147483646;840252785,2147483646" o:connectangles="0,0,0,0,0,0,0,0,0"/>
        </v:shape>
      </w:pict>
    </w:r>
    <w:r>
      <w:rPr>
        <w:noProof/>
        <w:lang w:val="en-GB" w:eastAsia="en-GB"/>
      </w:rPr>
      <w:pict>
        <v:shape id="Freeform: Shape 29" o:spid="_x0000_s2053" alt="Footer shapes in bottom right corner of document" style="position:absolute;margin-left:-76.5pt;margin-top:-34.75pt;width:205.15pt;height:198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5691,25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<v:path arrowok="t" o:connecttype="custom" o:connectlocs="2591449,0;2605405,0;2605405,373689;2605405,411059;2549580,485796;344497,2453893;288672,2503718;271609,2515235;81028,2515235;49673,2492818;51417,2267048;2591449,0" o:connectangles="0,0,0,0,0,0,0,0,0,0,0,0"/>
        </v:shape>
      </w:pict>
    </w:r>
    <w:r>
      <w:rPr>
        <w:noProof/>
        <w:lang w:val="en-GB" w:eastAsia="en-GB"/>
      </w:rPr>
      <w:pict>
        <v:shape id="Freeform 8" o:spid="_x0000_s2052" style="position:absolute;margin-left:-76.25pt;margin-top:-23.9pt;width:132.2pt;height:129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" path="m11,182c193,,193,,193,v1,,1,,1,c194,30,194,30,194,30v,1,,2,,3c193,35,192,37,190,39,32,197,32,197,32,197v-1,2,-2,3,-4,4c16,212,,194,11,182xe" fillcolor="#17c0a3 [3207]" stroked="f">
          <v:path arrowok="t" o:connecttype="custom" o:connectlocs="824151836,2147483646;2147483646,0;2147483646,0;2147483646,1805724849;2147483646,1986302764;2147483646,2147483646;2147483646,2147483646;2097844184,2147483646;824151836,2147483646" o:connectangles="0,0,0,0,0,0,0,0,0"/>
        </v:shape>
      </w:pict>
    </w:r>
    <w:r>
      <w:rPr>
        <w:noProof/>
        <w:lang w:val="en-GB" w:eastAsia="en-GB"/>
      </w:rPr>
      <w:pict>
        <v:shape id="Freeform: Shape 30" o:spid="_x0000_s2051" style="position:absolute;margin-left:-76.1pt;margin-top:-35.25pt;width:156.85pt;height:139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1837,17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" path="m1991837,r,238843l1991837,829191,925407,1776225,,1776225,1991837,xe" fillcolor="#10a48e [3206]" stroked="f">
          <v:path arrowok="t" o:connecttype="custom" o:connectlocs="1991995,0;1991995,238826;1991995,829130;925480,1776095;0,1776095" o:connectangles="0,0,0,0,0"/>
        </v:shape>
      </w:pict>
    </w:r>
    <w:r>
      <w:rPr>
        <w:noProof/>
        <w:lang w:val="en-GB" w:eastAsia="en-GB"/>
      </w:rPr>
      <w:pict>
        <v:shape id="Freeform: Shape 31" o:spid="_x0000_s2050" style="position:absolute;margin-left:-76.35pt;margin-top:-35.2pt;width:84.25pt;height:74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" path="m1070039,r,950237l,950237,1070039,xe" fillcolor="#9dcb08 [3205]" stroked="f">
          <v:path arrowok="t" o:connecttype="custom" o:connectlocs="1069975,0;1069975,949960;0,949960" o:connectangles="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C6"/>
    <w:rsid w:val="000115CE"/>
    <w:rsid w:val="0001168F"/>
    <w:rsid w:val="000828F4"/>
    <w:rsid w:val="000947D1"/>
    <w:rsid w:val="000A6CD4"/>
    <w:rsid w:val="000B0BD4"/>
    <w:rsid w:val="000B475C"/>
    <w:rsid w:val="000B70CA"/>
    <w:rsid w:val="000E65A3"/>
    <w:rsid w:val="000F4916"/>
    <w:rsid w:val="000F51EC"/>
    <w:rsid w:val="000F7122"/>
    <w:rsid w:val="00103CD6"/>
    <w:rsid w:val="00146806"/>
    <w:rsid w:val="00192FE5"/>
    <w:rsid w:val="00197300"/>
    <w:rsid w:val="001B4EEF"/>
    <w:rsid w:val="001B689C"/>
    <w:rsid w:val="00200635"/>
    <w:rsid w:val="00204E37"/>
    <w:rsid w:val="00231C43"/>
    <w:rsid w:val="002357D2"/>
    <w:rsid w:val="00252375"/>
    <w:rsid w:val="00254E0D"/>
    <w:rsid w:val="00365CAB"/>
    <w:rsid w:val="00374F35"/>
    <w:rsid w:val="0038000D"/>
    <w:rsid w:val="00385ACF"/>
    <w:rsid w:val="003C2EA0"/>
    <w:rsid w:val="003C38D6"/>
    <w:rsid w:val="003D74B9"/>
    <w:rsid w:val="00477474"/>
    <w:rsid w:val="00480B7F"/>
    <w:rsid w:val="004A1893"/>
    <w:rsid w:val="004C4A44"/>
    <w:rsid w:val="005024A1"/>
    <w:rsid w:val="005125BB"/>
    <w:rsid w:val="00521D7D"/>
    <w:rsid w:val="005264AB"/>
    <w:rsid w:val="0053059D"/>
    <w:rsid w:val="00534B54"/>
    <w:rsid w:val="00537F9C"/>
    <w:rsid w:val="005660D5"/>
    <w:rsid w:val="00572222"/>
    <w:rsid w:val="005D3DA6"/>
    <w:rsid w:val="0061436A"/>
    <w:rsid w:val="006B268D"/>
    <w:rsid w:val="006D5E14"/>
    <w:rsid w:val="006E2BE2"/>
    <w:rsid w:val="00702880"/>
    <w:rsid w:val="00704505"/>
    <w:rsid w:val="00733CC9"/>
    <w:rsid w:val="00744EA9"/>
    <w:rsid w:val="00752FC4"/>
    <w:rsid w:val="00757E9C"/>
    <w:rsid w:val="00781309"/>
    <w:rsid w:val="0079697F"/>
    <w:rsid w:val="007B4C91"/>
    <w:rsid w:val="007D70F7"/>
    <w:rsid w:val="00805A35"/>
    <w:rsid w:val="0083026C"/>
    <w:rsid w:val="00830C5F"/>
    <w:rsid w:val="008311DF"/>
    <w:rsid w:val="00834A33"/>
    <w:rsid w:val="00867213"/>
    <w:rsid w:val="00896EE1"/>
    <w:rsid w:val="008C1482"/>
    <w:rsid w:val="008C2A5B"/>
    <w:rsid w:val="008D0AA7"/>
    <w:rsid w:val="00912A0A"/>
    <w:rsid w:val="009468D3"/>
    <w:rsid w:val="009844A7"/>
    <w:rsid w:val="00996EFE"/>
    <w:rsid w:val="009F4CB2"/>
    <w:rsid w:val="00A11F8C"/>
    <w:rsid w:val="00A17117"/>
    <w:rsid w:val="00A737A6"/>
    <w:rsid w:val="00A763AE"/>
    <w:rsid w:val="00A821E9"/>
    <w:rsid w:val="00AF249A"/>
    <w:rsid w:val="00AF472B"/>
    <w:rsid w:val="00B029FD"/>
    <w:rsid w:val="00B63133"/>
    <w:rsid w:val="00B94657"/>
    <w:rsid w:val="00BA552E"/>
    <w:rsid w:val="00BC0F0A"/>
    <w:rsid w:val="00BD210D"/>
    <w:rsid w:val="00C11980"/>
    <w:rsid w:val="00C373E5"/>
    <w:rsid w:val="00C40B3F"/>
    <w:rsid w:val="00C50202"/>
    <w:rsid w:val="00C522D9"/>
    <w:rsid w:val="00C61794"/>
    <w:rsid w:val="00C92582"/>
    <w:rsid w:val="00CB0809"/>
    <w:rsid w:val="00CB6464"/>
    <w:rsid w:val="00CD66B1"/>
    <w:rsid w:val="00CE4329"/>
    <w:rsid w:val="00CF4773"/>
    <w:rsid w:val="00CF485B"/>
    <w:rsid w:val="00D04123"/>
    <w:rsid w:val="00D06525"/>
    <w:rsid w:val="00D13306"/>
    <w:rsid w:val="00D149F1"/>
    <w:rsid w:val="00D3159D"/>
    <w:rsid w:val="00D36106"/>
    <w:rsid w:val="00D37237"/>
    <w:rsid w:val="00D45D15"/>
    <w:rsid w:val="00D544E2"/>
    <w:rsid w:val="00D6320F"/>
    <w:rsid w:val="00D70EF3"/>
    <w:rsid w:val="00DC04C8"/>
    <w:rsid w:val="00DC7840"/>
    <w:rsid w:val="00DD49D5"/>
    <w:rsid w:val="00E00491"/>
    <w:rsid w:val="00E2031A"/>
    <w:rsid w:val="00E30D20"/>
    <w:rsid w:val="00E37173"/>
    <w:rsid w:val="00E55670"/>
    <w:rsid w:val="00E55E70"/>
    <w:rsid w:val="00E6693F"/>
    <w:rsid w:val="00EB5A74"/>
    <w:rsid w:val="00EB64EC"/>
    <w:rsid w:val="00EC6723"/>
    <w:rsid w:val="00EE5B23"/>
    <w:rsid w:val="00F71D73"/>
    <w:rsid w:val="00F763B1"/>
    <w:rsid w:val="00F76CB6"/>
    <w:rsid w:val="00FA402E"/>
    <w:rsid w:val="00FB49C2"/>
    <w:rsid w:val="00FE39F7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1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adsgroveschool.org.uk/web/school_support_servic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supportservices@chadsgrove.worcs.sch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F587B-4C53-4015-8595-2F302F53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2020-05-11T11:56:00Z</dcterms:created>
  <dcterms:modified xsi:type="dcterms:W3CDTF">2020-05-18T11:16:00Z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