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B7856" w14:textId="77777777" w:rsidR="00003014" w:rsidRPr="00C82692" w:rsidRDefault="00003014" w:rsidP="006A0544">
      <w:pPr>
        <w:widowControl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555470F4" w14:textId="4D5B0BC5" w:rsidR="00003014" w:rsidRPr="006B0880" w:rsidRDefault="00750545" w:rsidP="006B0880">
      <w:pPr>
        <w:widowControl w:val="0"/>
        <w:shd w:val="clear" w:color="auto" w:fill="009999"/>
        <w:jc w:val="center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Dyscalculia </w:t>
      </w:r>
      <w:r w:rsidR="00B94B69">
        <w:rPr>
          <w:b/>
          <w:bCs/>
          <w:color w:val="FFFFFF" w:themeColor="background1"/>
          <w:sz w:val="44"/>
          <w:szCs w:val="44"/>
        </w:rPr>
        <w:t>–</w:t>
      </w:r>
      <w:r>
        <w:rPr>
          <w:b/>
          <w:bCs/>
          <w:color w:val="FFFFFF" w:themeColor="background1"/>
          <w:sz w:val="44"/>
          <w:szCs w:val="44"/>
        </w:rPr>
        <w:t xml:space="preserve"> </w:t>
      </w:r>
      <w:r w:rsidR="006F5CF3">
        <w:rPr>
          <w:b/>
          <w:bCs/>
          <w:color w:val="FFFFFF" w:themeColor="background1"/>
          <w:sz w:val="44"/>
          <w:szCs w:val="44"/>
        </w:rPr>
        <w:t>Parent</w:t>
      </w:r>
      <w:r w:rsidR="00B94B69">
        <w:rPr>
          <w:b/>
          <w:bCs/>
          <w:color w:val="FFFFFF" w:themeColor="background1"/>
          <w:sz w:val="44"/>
          <w:szCs w:val="44"/>
        </w:rPr>
        <w:t xml:space="preserve"> Carer</w:t>
      </w:r>
      <w:r w:rsidR="006F5CF3">
        <w:rPr>
          <w:b/>
          <w:bCs/>
          <w:color w:val="FFFFFF" w:themeColor="background1"/>
          <w:sz w:val="44"/>
          <w:szCs w:val="44"/>
        </w:rPr>
        <w:t xml:space="preserve"> </w:t>
      </w:r>
      <w:r w:rsidR="00B117B0">
        <w:rPr>
          <w:b/>
          <w:bCs/>
          <w:color w:val="FFFFFF" w:themeColor="background1"/>
          <w:sz w:val="44"/>
          <w:szCs w:val="44"/>
        </w:rPr>
        <w:t>Checklist</w:t>
      </w:r>
    </w:p>
    <w:tbl>
      <w:tblPr>
        <w:tblW w:w="10743" w:type="dxa"/>
        <w:tblInd w:w="-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9047"/>
        <w:gridCol w:w="565"/>
      </w:tblGrid>
      <w:tr w:rsidR="00173E18" w:rsidRPr="009A61A9" w14:paraId="4A7ED870" w14:textId="77777777" w:rsidTr="00AA5735">
        <w:trPr>
          <w:trHeight w:val="60"/>
          <w:tblHeader/>
        </w:trPr>
        <w:tc>
          <w:tcPr>
            <w:tcW w:w="10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2832" w14:textId="3732A447" w:rsidR="00173E18" w:rsidRPr="00B117B0" w:rsidRDefault="00173E18" w:rsidP="00187AA6">
            <w:pPr>
              <w:pStyle w:val="TCHTableColumnHead"/>
              <w:jc w:val="center"/>
              <w:rPr>
                <w:rFonts w:asciiTheme="minorHAnsi" w:hAnsiTheme="minorHAnsi" w:cstheme="minorHAnsi"/>
                <w:vanish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Some statements could belong to </w:t>
            </w:r>
            <w:r w:rsidRPr="0062397E">
              <w:rPr>
                <w:rFonts w:asciiTheme="minorHAnsi" w:hAnsiTheme="minorHAnsi" w:cstheme="minorHAnsi"/>
                <w:sz w:val="24"/>
                <w:szCs w:val="24"/>
              </w:rPr>
              <w:t xml:space="preserve">more than category.  </w:t>
            </w:r>
            <w:r>
              <w:rPr>
                <w:rFonts w:asciiTheme="minorHAnsi" w:hAnsiTheme="minorHAnsi" w:cstheme="minorHAnsi"/>
                <w:vanish w:val="0"/>
                <w:sz w:val="24"/>
                <w:szCs w:val="24"/>
              </w:rPr>
              <w:t>Tick all that apply 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8BAB1" w14:textId="77777777" w:rsidR="00173E18" w:rsidRPr="00B117B0" w:rsidRDefault="00173E18" w:rsidP="00187AA6">
            <w:pPr>
              <w:pStyle w:val="TCHTableColumnHead"/>
              <w:jc w:val="center"/>
              <w:rPr>
                <w:vanish w:val="0"/>
                <w:sz w:val="22"/>
                <w:szCs w:val="22"/>
              </w:rPr>
            </w:pPr>
            <w:r w:rsidRPr="00B117B0">
              <w:rPr>
                <w:rFonts w:ascii="Wingdings" w:hAnsi="Wingdings" w:cs="Wingdings"/>
                <w:vanish w:val="0"/>
                <w:position w:val="-2"/>
                <w:sz w:val="22"/>
                <w:szCs w:val="22"/>
              </w:rPr>
              <w:t></w:t>
            </w:r>
          </w:p>
        </w:tc>
      </w:tr>
      <w:tr w:rsidR="00173E18" w:rsidRPr="009A61A9" w14:paraId="5040A0E7" w14:textId="77777777" w:rsidTr="00AA5735">
        <w:trPr>
          <w:trHeight w:val="6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2D7DDAB" w14:textId="02928E8D" w:rsidR="00173E18" w:rsidRPr="00AA5735" w:rsidRDefault="00173E18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subitising, number sense &amp; comparison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2D1B" w14:textId="4C50624C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it impossible to ‘see’ that four objects are four without counting.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5EA5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6624291A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D5A62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14DA5" w14:textId="15709F83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understanding the concept of 7 being 1 more than 6, 8 being 1 more than 7 and so on</w:t>
            </w: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B04D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07E1374E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5E32F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953E6" w14:textId="4E62AF10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understanding which number is bigger (e.g. 7 or 6)?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5F84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26B913C8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6B2AA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120A9" w14:textId="28B0ACCE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partitioning (e.g. that 7 is made up of 5+2 or 6+1 or 3+3+1 and so on)</w:t>
            </w: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EEBCF" w14:textId="77777777" w:rsidR="00173E18" w:rsidRPr="009A61A9" w:rsidRDefault="00173E18" w:rsidP="00502F1E">
            <w:pPr>
              <w:pStyle w:val="TTTableText"/>
            </w:pPr>
          </w:p>
        </w:tc>
      </w:tr>
      <w:tr w:rsidR="00AA5735" w:rsidRPr="009A61A9" w14:paraId="1E02F258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832E5" w14:textId="77777777" w:rsidR="00AA5735" w:rsidRPr="00AA5735" w:rsidRDefault="00AA5735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5387" w14:textId="25BAB2CF" w:rsidR="00AA5735" w:rsidRPr="00E31C31" w:rsidRDefault="00AA5735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with place value (does not understand the concept of zero).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682B" w14:textId="77777777" w:rsidR="00AA5735" w:rsidRPr="009A61A9" w:rsidRDefault="00AA5735" w:rsidP="00502F1E">
            <w:pPr>
              <w:pStyle w:val="TTTableText"/>
            </w:pPr>
          </w:p>
        </w:tc>
      </w:tr>
      <w:tr w:rsidR="00173E18" w:rsidRPr="009A61A9" w14:paraId="493D1549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0F18E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FCCB2" w14:textId="4173154C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it difficult to write numbers which have zeros within them, such as ‘three hundred and four’ or ‘four thousand and twenty-one’.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A905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4D1C6E62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8ACFEE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C2EA" w14:textId="31330B64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know, nor understand, the underlying place value concept, when multiplying and dividing by 10, 100, 1000 and above.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6299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77A480B3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0ECA" w14:textId="77777777" w:rsidR="00173E18" w:rsidRPr="00AA5735" w:rsidRDefault="00173E18" w:rsidP="00B117B0">
            <w:pPr>
              <w:pStyle w:val="TTTableTex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80E1B" w14:textId="7CEA43DE" w:rsidR="00173E18" w:rsidRPr="00E31C31" w:rsidRDefault="00173E18" w:rsidP="00173E18">
            <w:pPr>
              <w:pStyle w:val="TTTableText"/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remembering the names of numbers.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20E4" w14:textId="77777777" w:rsidR="00173E18" w:rsidRPr="009A61A9" w:rsidRDefault="00173E18" w:rsidP="00502F1E">
            <w:pPr>
              <w:pStyle w:val="TTTableText"/>
            </w:pPr>
          </w:p>
        </w:tc>
      </w:tr>
      <w:tr w:rsidR="00F86807" w:rsidRPr="009A61A9" w14:paraId="31751930" w14:textId="77777777" w:rsidTr="00AA5735">
        <w:trPr>
          <w:trHeight w:val="6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FDF217" w14:textId="5721807D" w:rsidR="00F86807" w:rsidRPr="00AA5735" w:rsidRDefault="00E31C31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one to one </w:t>
            </w:r>
            <w:r w:rsidR="00173E18"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</w:t>
            </w:r>
            <w:r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correspondence </w:t>
            </w:r>
            <w:r w:rsidR="00173E18"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                       </w:t>
            </w:r>
            <w:r w:rsidRPr="00AA57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&amp; counting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9AA43" w14:textId="6E5FBDB6" w:rsidR="00F86807" w:rsidRPr="00B7194F" w:rsidRDefault="00F86807" w:rsidP="006F5CF3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difficulty counting a collection of different objects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 xml:space="preserve"> accurately.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5BF35" w14:textId="77777777" w:rsidR="00F86807" w:rsidRPr="009A61A9" w:rsidRDefault="00F86807" w:rsidP="00502F1E">
            <w:pPr>
              <w:pStyle w:val="TTTableText"/>
            </w:pPr>
          </w:p>
        </w:tc>
      </w:tr>
      <w:tr w:rsidR="00F86807" w:rsidRPr="009A61A9" w14:paraId="5F1679A5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04C37" w14:textId="77777777" w:rsidR="00F86807" w:rsidRPr="00B7194F" w:rsidRDefault="00F86807" w:rsidP="006F5CF3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42478" w14:textId="4E3D49AD" w:rsidR="00F86807" w:rsidRPr="00B7194F" w:rsidRDefault="00F86807" w:rsidP="006F5CF3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Struggles to connect a number to a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 object, such as knowing that ‘3’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applies to groups of things like 3 cakes, 3 cars, or 3 friends.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80E39" w14:textId="77777777" w:rsidR="00F86807" w:rsidRPr="009A61A9" w:rsidRDefault="00F86807" w:rsidP="00502F1E">
            <w:pPr>
              <w:pStyle w:val="TTTableText"/>
            </w:pPr>
          </w:p>
        </w:tc>
      </w:tr>
      <w:tr w:rsidR="00F86807" w:rsidRPr="009A61A9" w14:paraId="31A60E45" w14:textId="77777777" w:rsidTr="00AA5735">
        <w:trPr>
          <w:trHeight w:val="236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BCCF8" w14:textId="77777777" w:rsidR="00F86807" w:rsidRPr="00B7194F" w:rsidRDefault="00F86807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7670" w14:textId="6BB66774" w:rsidR="00F86807" w:rsidRPr="00B7194F" w:rsidRDefault="00F86807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Doesn’t associate the final count to represent the total number or size of the collection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D7FA1" w14:textId="77777777" w:rsidR="00F86807" w:rsidRPr="009A61A9" w:rsidRDefault="00F86807" w:rsidP="00502F1E">
            <w:pPr>
              <w:pStyle w:val="TTTableText"/>
            </w:pPr>
          </w:p>
        </w:tc>
      </w:tr>
      <w:tr w:rsidR="00AA5735" w:rsidRPr="009A61A9" w14:paraId="7DED537F" w14:textId="77777777" w:rsidTr="00AA5735">
        <w:trPr>
          <w:trHeight w:val="60"/>
        </w:trPr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882BBA" w14:textId="1FFB3C5B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number ordering &amp; sequencing</w:t>
            </w: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27303" w14:textId="067CDB3A" w:rsidR="00AA5735" w:rsidRPr="00E47640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counting in order – may count randomly (e.g. 1,2,3,7,5,9…)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2F7E8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2D0304F9" w14:textId="77777777" w:rsidTr="00F7628D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6D11E7" w14:textId="54C18AEB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9B50" w14:textId="7829461B" w:rsidR="00AA5735" w:rsidRPr="00E47640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it difficult to ‘count on’ and will return to 1 each time (e.g. 3 + 4, counts ‘1 2 3 ... 4 5 6 7’).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4872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4F73D645" w14:textId="77777777" w:rsidTr="00F7628D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5796F09" w14:textId="23B9BBE7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592D8" w14:textId="40D6A021" w:rsidR="00AA5735" w:rsidRPr="00B7194F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 it much harder to count backwards compared to forwards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F5BDC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6878E6E8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5F9721" w14:textId="77777777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AC98" w14:textId="3E905C60" w:rsidR="00AA5735" w:rsidRPr="00B7194F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counting in groups or sequences, such as 1, 3, 5, 7 … or 4, 14, 24, 34 …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B3ABA" w14:textId="77777777" w:rsidR="00AA5735" w:rsidRPr="009A61A9" w:rsidRDefault="00AA5735" w:rsidP="00502F1E">
            <w:pPr>
              <w:pStyle w:val="TTTableText"/>
            </w:pPr>
          </w:p>
        </w:tc>
      </w:tr>
      <w:tr w:rsidR="00AA5735" w:rsidRPr="009A61A9" w14:paraId="4C3319D2" w14:textId="77777777" w:rsidTr="00AA5735">
        <w:trPr>
          <w:trHeight w:val="60"/>
        </w:trPr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EFE6A4D" w14:textId="77777777" w:rsidR="00AA5735" w:rsidRPr="00AA5735" w:rsidRDefault="00AA5735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</w:p>
        </w:tc>
        <w:tc>
          <w:tcPr>
            <w:tcW w:w="9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1818" w14:textId="43349336" w:rsidR="00AA5735" w:rsidRPr="00B7194F" w:rsidRDefault="00AA5735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Struggles to recognise patterns (e.g. 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smallest to largest or tallest to shortest or that 1/2, 1/3, 1/4, 1/5 is a sequence that is getting smaller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B7194F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5F775" w14:textId="77777777" w:rsidR="00AA5735" w:rsidRPr="009A61A9" w:rsidRDefault="00AA5735" w:rsidP="00502F1E">
            <w:pPr>
              <w:pStyle w:val="TTTableText"/>
            </w:pPr>
          </w:p>
        </w:tc>
      </w:tr>
    </w:tbl>
    <w:p w14:paraId="3E2D361B" w14:textId="77777777" w:rsidR="00173E18" w:rsidRDefault="00173E18"/>
    <w:p w14:paraId="67818718" w14:textId="77777777" w:rsidR="00173E18" w:rsidRDefault="00173E18"/>
    <w:p w14:paraId="6F288306" w14:textId="77777777" w:rsidR="00173E18" w:rsidRDefault="00173E18"/>
    <w:p w14:paraId="00377F2F" w14:textId="77777777" w:rsidR="00173E18" w:rsidRDefault="00173E18"/>
    <w:p w14:paraId="6C16E73E" w14:textId="77777777" w:rsidR="00173E18" w:rsidRDefault="00173E18"/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9072"/>
        <w:gridCol w:w="567"/>
      </w:tblGrid>
      <w:tr w:rsidR="00173E18" w:rsidRPr="009A61A9" w14:paraId="31708EDC" w14:textId="77777777" w:rsidTr="003B1432">
        <w:trPr>
          <w:trHeight w:val="59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3200" w14:textId="50B47D2A" w:rsidR="00173E18" w:rsidRPr="003B1432" w:rsidRDefault="00173E18" w:rsidP="003B1432">
            <w:pPr>
              <w:pStyle w:val="TTTableText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3B143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A3358" w14:textId="77777777" w:rsidR="00173E18" w:rsidRPr="009A61A9" w:rsidRDefault="00173E18" w:rsidP="00502F1E">
            <w:pPr>
              <w:pStyle w:val="TTTableText"/>
            </w:pPr>
          </w:p>
        </w:tc>
      </w:tr>
      <w:tr w:rsidR="00E31C31" w:rsidRPr="009A61A9" w14:paraId="1B45576E" w14:textId="77777777" w:rsidTr="003B1432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A0DD35A" w14:textId="794BA88F" w:rsidR="00E31C31" w:rsidRPr="00AA5735" w:rsidRDefault="00E31C31" w:rsidP="00F86807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>anxiety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C0394" w14:textId="508284FA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avoid situations that require understanding numbers, like playing games that involve maths.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F65E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468BE317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BF51F5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E449" w14:textId="3A3452F9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Lacks confidence in activities that require understanding speed, distance and directions, and may get lost easily.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AFBE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599CC96A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9F9F05" w14:textId="77777777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C5BD" w14:textId="045FE05E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ets very anxious about doing ANY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mathematics.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5E270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24053170" w14:textId="77777777" w:rsidTr="00425D0F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4F5150" w14:textId="77777777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6818" w14:textId="6D2F3BAE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Avoids completing maths homework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and/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 completing maths homework is a chore.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2820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0F85E469" w14:textId="77777777" w:rsidTr="00425D0F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46590C" w14:textId="77777777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0684" w14:textId="481171A1" w:rsidR="00E31C31" w:rsidRPr="00B7194F" w:rsidRDefault="00E31C31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Refuses to try any mathematics, especially unfamiliar topics.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DB1AC" w14:textId="77777777" w:rsidR="00E31C31" w:rsidRPr="009A61A9" w:rsidRDefault="00E31C31" w:rsidP="00502F1E">
            <w:pPr>
              <w:pStyle w:val="TTTableText"/>
            </w:pPr>
          </w:p>
        </w:tc>
      </w:tr>
      <w:tr w:rsidR="003B1432" w:rsidRPr="009A61A9" w14:paraId="2C1529E2" w14:textId="77777777" w:rsidTr="003B1432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255D9A3" w14:textId="34143ED5" w:rsidR="003B1432" w:rsidRPr="00AA5735" w:rsidRDefault="003B1432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fact retrieval, number calculations &amp; fluency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17EF" w14:textId="410BD2ED" w:rsidR="003B1432" w:rsidRPr="00B7194F" w:rsidRDefault="003B1432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Forgets where s/he is up to in calculations.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Forgets the question asked in a mental arithmetic.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1FDDF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5F77EA89" w14:textId="77777777" w:rsidTr="004A5C04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7B8F71" w14:textId="3E1BDA59" w:rsidR="003B1432" w:rsidRPr="00B7194F" w:rsidRDefault="003B1432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2F0D" w14:textId="5C7FDDDC" w:rsidR="003B1432" w:rsidRPr="00B7194F" w:rsidRDefault="003B1432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Difficulty in deriving information from a known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fact (e.g. if 6+4=10,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then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6+5 must be 11).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1DEAA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3CB4AAD5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FC72D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D6E40" w14:textId="21A6C6CB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difficulty learning and recalling basic nu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mber facts such as number bonds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(e.g. 6 + 4 = 10).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56FA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14A1503A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DA2154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5FB7" w14:textId="3E739A22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learning times tables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E545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3B330A06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8F717A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15D6" w14:textId="259CA879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Doesn’t recognise the relationships between addition and subtraction facts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F7547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425DFA10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9C875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0E64" w14:textId="05F7FEDB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Doesn’t recognise the relationships between multiplication and division facts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Pr="00E4764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0DCA8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5CCF432E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3DFBA9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8A83" w14:textId="1869DC38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Only really knows the 2x, 5x and 10x multiplication facts.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BB54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0DCCD12D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B81541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4427F" w14:textId="05815AEE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Makes ‘big’ errors for multiplication facts, such as, 6 x 7 = 67 or 6 x 7 = 13.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BA8F" w14:textId="77777777" w:rsidR="003B1432" w:rsidRPr="009A61A9" w:rsidRDefault="003B1432" w:rsidP="00502F1E">
            <w:pPr>
              <w:pStyle w:val="TTTableText"/>
            </w:pPr>
          </w:p>
        </w:tc>
      </w:tr>
      <w:tr w:rsidR="003B1432" w:rsidRPr="009A61A9" w14:paraId="7E757833" w14:textId="77777777" w:rsidTr="003B1432">
        <w:trPr>
          <w:trHeight w:val="59"/>
        </w:trPr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065C1" w14:textId="77777777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C75C1" w14:textId="308E9375" w:rsidR="003B1432" w:rsidRPr="00B7194F" w:rsidRDefault="003B1432" w:rsidP="005011D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Struggles to recognise that 3 + 5 is the same as 5 + 3 or may not be able to solve 3 + 26 ‒ 26 without calculating.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E4261" w14:textId="77777777" w:rsidR="003B1432" w:rsidRPr="009A61A9" w:rsidRDefault="003B1432" w:rsidP="00502F1E">
            <w:pPr>
              <w:pStyle w:val="TTTableText"/>
            </w:pPr>
          </w:p>
        </w:tc>
      </w:tr>
      <w:tr w:rsidR="00173E18" w:rsidRPr="009A61A9" w14:paraId="2E5C305A" w14:textId="77777777" w:rsidTr="003B1432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3692E" w14:textId="189BFE7E" w:rsidR="00173E18" w:rsidRPr="00AA5735" w:rsidRDefault="00173E18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estimating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285C" w14:textId="1FEC66E0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Finds rounding numbers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61EE6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6EA7DAB1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7CEFD" w14:textId="77777777" w:rsidR="00173E18" w:rsidRPr="00EA1400" w:rsidRDefault="00173E18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A60A" w14:textId="387D9D9B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When estimating, will take wild guesses.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A9736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13AEE692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7E4E4" w14:textId="77777777" w:rsidR="00173E18" w:rsidRPr="00EA1400" w:rsidRDefault="00173E18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4EFAB" w14:textId="37D03D31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Finds it difficult to </w:t>
            </w:r>
            <w:r w:rsidRPr="00F6239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judge if whether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 answer is right or nearly right.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6217" w14:textId="77777777" w:rsidR="00173E18" w:rsidRPr="009A61A9" w:rsidRDefault="00173E18" w:rsidP="00502F1E">
            <w:pPr>
              <w:pStyle w:val="TTTableText"/>
            </w:pPr>
          </w:p>
        </w:tc>
      </w:tr>
      <w:tr w:rsidR="00173E18" w:rsidRPr="009A61A9" w14:paraId="1FCE44D0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EBABC" w14:textId="77777777" w:rsidR="00173E18" w:rsidRPr="00EA1400" w:rsidRDefault="00173E18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8134" w14:textId="57668809" w:rsidR="00173E18" w:rsidRPr="00B7194F" w:rsidRDefault="00173E18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sz w:val="22"/>
              </w:rPr>
              <w:t>Think an item priced at £4.99 is ‘£4 and a bit’ rather than almost £5.</w:t>
            </w:r>
            <w:r w:rsidRPr="00E47640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AFF6" w14:textId="77777777" w:rsidR="00173E18" w:rsidRPr="009A61A9" w:rsidRDefault="00173E18" w:rsidP="00502F1E">
            <w:pPr>
              <w:pStyle w:val="TTTableText"/>
            </w:pPr>
          </w:p>
        </w:tc>
      </w:tr>
      <w:tr w:rsidR="00E31C31" w:rsidRPr="009A61A9" w14:paraId="3B17E209" w14:textId="77777777" w:rsidTr="003B1432">
        <w:trPr>
          <w:trHeight w:val="59"/>
        </w:trPr>
        <w:tc>
          <w:tcPr>
            <w:tcW w:w="127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44E212" w14:textId="77777777" w:rsidR="00E31C31" w:rsidRPr="00AA5735" w:rsidRDefault="00E31C31" w:rsidP="00E31C3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word problems &amp; symbol/</w:t>
            </w:r>
          </w:p>
          <w:p w14:paraId="2DB46713" w14:textId="06A1B1B2" w:rsidR="00E31C31" w:rsidRPr="00EA1400" w:rsidRDefault="00E31C31" w:rsidP="00E31C3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5735">
              <w:rPr>
                <w:rFonts w:asciiTheme="minorHAnsi" w:hAnsiTheme="minorHAnsi" w:cstheme="minorHAnsi"/>
                <w:b/>
                <w:sz w:val="21"/>
                <w:szCs w:val="21"/>
              </w:rPr>
              <w:t>language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FF2B" w14:textId="27B2E9D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not understand the mathematical language used in calculations or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1F77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42800957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12246D" w14:textId="77777777" w:rsidR="00E31C31" w:rsidRPr="00EA1400" w:rsidRDefault="00E31C31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59B1" w14:textId="15C1AE41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confuse symbols such as + and x.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9AAF4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48F5FB8F" w14:textId="77777777" w:rsidTr="003B1432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38C0F" w14:textId="77777777" w:rsidR="00E31C31" w:rsidRPr="00EA1400" w:rsidRDefault="00E31C31" w:rsidP="00502F1E">
            <w:pPr>
              <w:pStyle w:val="TTTable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E3C1" w14:textId="4246C296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Has difficulty choosing the correct operation in word problems.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47D0" w14:textId="77777777" w:rsidR="00E31C31" w:rsidRPr="009A61A9" w:rsidRDefault="00E31C31" w:rsidP="00502F1E">
            <w:pPr>
              <w:pStyle w:val="TTTableText"/>
            </w:pPr>
          </w:p>
        </w:tc>
      </w:tr>
    </w:tbl>
    <w:p w14:paraId="4F2D44B7" w14:textId="77777777" w:rsidR="003B1432" w:rsidRDefault="003B1432"/>
    <w:p w14:paraId="16B1F587" w14:textId="77777777" w:rsidR="003B1432" w:rsidRDefault="003B1432"/>
    <w:p w14:paraId="29B9223A" w14:textId="77777777" w:rsidR="003B1432" w:rsidRDefault="003B1432"/>
    <w:tbl>
      <w:tblPr>
        <w:tblW w:w="10918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9072"/>
        <w:gridCol w:w="567"/>
      </w:tblGrid>
      <w:tr w:rsidR="003B1432" w:rsidRPr="009A61A9" w14:paraId="1164DC48" w14:textId="77777777" w:rsidTr="003B1432">
        <w:trPr>
          <w:trHeight w:val="59"/>
        </w:trPr>
        <w:tc>
          <w:tcPr>
            <w:tcW w:w="103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9CECE" w14:textId="2CD5007A" w:rsidR="003B1432" w:rsidRPr="00B7194F" w:rsidRDefault="003B1432" w:rsidP="003B1432">
            <w:pPr>
              <w:pStyle w:val="TTTableTex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B1432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F8A2E" w14:textId="77777777" w:rsidR="003B1432" w:rsidRPr="009A61A9" w:rsidRDefault="003B1432" w:rsidP="00502F1E">
            <w:pPr>
              <w:pStyle w:val="TTTableText"/>
            </w:pPr>
          </w:p>
        </w:tc>
      </w:tr>
      <w:tr w:rsidR="00E31C31" w:rsidRPr="009A61A9" w14:paraId="777AC582" w14:textId="77777777" w:rsidTr="000324B7">
        <w:trPr>
          <w:trHeight w:val="59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8614C7" w14:textId="77777777" w:rsidR="00E31C31" w:rsidRPr="00AA5735" w:rsidRDefault="00E31C31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</w:pPr>
            <w:r w:rsidRPr="00AA5735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>embedding &amp; applying</w:t>
            </w:r>
          </w:p>
          <w:p w14:paraId="35E8CF75" w14:textId="2BD804E4" w:rsidR="00E31C31" w:rsidRPr="00B7194F" w:rsidRDefault="00E31C31" w:rsidP="00975DA1">
            <w:pPr>
              <w:pStyle w:val="TTTableText"/>
              <w:ind w:left="113" w:right="113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A5735">
              <w:rPr>
                <w:rFonts w:asciiTheme="minorHAnsi" w:hAnsiTheme="minorHAnsi" w:cstheme="minorHAnsi"/>
                <w:b/>
                <w:spacing w:val="-3"/>
                <w:sz w:val="21"/>
                <w:szCs w:val="21"/>
              </w:rPr>
              <w:t>skills, procedures &amp; knowledge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BB86" w14:textId="0E56E055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Still uses fingers to count instead of using more advanced strategies (like mental maths)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1BA74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0DBBC555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274F48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76AA" w14:textId="12F68A60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generalising from one situation to another (e.g. 3 + 5 = 8 to 3p + 5p = 8p).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4826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1BF6AB20" w14:textId="77777777" w:rsidTr="000324B7">
        <w:trPr>
          <w:trHeight w:val="335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86F516" w14:textId="77777777" w:rsidR="00E31C31" w:rsidRPr="00B7194F" w:rsidRDefault="00E31C31" w:rsidP="00BB78EF">
            <w:pPr>
              <w:spacing w:after="0" w:line="240" w:lineRule="auto"/>
              <w:rPr>
                <w:rFonts w:eastAsiaTheme="minorEastAsia" w:cstheme="minorHAnsi"/>
                <w:noProof/>
                <w:lang w:eastAsia="en-GB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1F66F" w14:textId="095D8368" w:rsidR="00E31C31" w:rsidRPr="00B7194F" w:rsidRDefault="00E31C31" w:rsidP="00BB78EF">
            <w:pPr>
              <w:spacing w:after="0" w:line="240" w:lineRule="auto"/>
              <w:rPr>
                <w:rFonts w:eastAsiaTheme="minorEastAsia" w:cstheme="minorHAnsi"/>
                <w:noProof/>
                <w:lang w:eastAsia="en-GB"/>
              </w:rPr>
            </w:pPr>
            <w:r w:rsidRPr="00B7194F">
              <w:rPr>
                <w:rFonts w:eastAsiaTheme="minorEastAsia" w:cstheme="minorHAnsi"/>
                <w:noProof/>
                <w:lang w:eastAsia="en-GB"/>
              </w:rPr>
              <w:t xml:space="preserve">Missing number notation is a difficulty </w:t>
            </w:r>
            <w:r w:rsidRPr="00ED2410">
              <w:rPr>
                <w:rFonts w:eastAsiaTheme="minorEastAsia" w:cstheme="minorHAnsi"/>
                <w:noProof/>
                <w:lang w:eastAsia="en-GB"/>
              </w:rPr>
              <w:t>(e.g. 2 + ? = 5, ? + 4 = 6</w:t>
            </w:r>
            <w:r>
              <w:rPr>
                <w:rFonts w:eastAsiaTheme="minorEastAsia" w:cstheme="minorHAnsi"/>
                <w:noProof/>
                <w:lang w:eastAsia="en-GB"/>
              </w:rPr>
              <w:t xml:space="preserve"> and </w:t>
            </w:r>
            <w:r w:rsidRPr="00ED2410">
              <w:rPr>
                <w:rFonts w:eastAsiaTheme="minorEastAsia" w:cstheme="minorHAnsi"/>
                <w:noProof/>
                <w:lang w:eastAsia="en-GB"/>
              </w:rPr>
              <w:t xml:space="preserve">? – 5 = 3).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C9D5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06B12B8C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75C216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AFA4" w14:textId="2ACE1C4F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Confuses similar sounding numbers (e.g. thirteen and thirty).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1BB1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191D6FAA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F4C37A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BDEB6" w14:textId="566130B3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May write numbers the wrong way round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e.g. 23 instead of 32, or mis-interpret digits e.g. confusing 3 and 5, 2 and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5, 1 and 7, or reversing digits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B938" w14:textId="77777777" w:rsidR="00E31C31" w:rsidRPr="009A61A9" w:rsidRDefault="00E31C31" w:rsidP="00502F1E">
            <w:pPr>
              <w:pStyle w:val="TTTableText"/>
            </w:pPr>
          </w:p>
        </w:tc>
      </w:tr>
      <w:tr w:rsidR="00E31C31" w:rsidRPr="009A61A9" w14:paraId="72668D00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A3A373" w14:textId="77777777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419B" w14:textId="142F5FE8" w:rsidR="00E31C31" w:rsidRPr="00B7194F" w:rsidRDefault="00E31C31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remembering and understanding multi-step procedures.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8E15" w14:textId="77777777" w:rsidR="00E31C31" w:rsidRPr="009A61A9" w:rsidRDefault="00E31C31" w:rsidP="00502F1E">
            <w:pPr>
              <w:pStyle w:val="TTTableText"/>
            </w:pPr>
          </w:p>
        </w:tc>
      </w:tr>
      <w:tr w:rsidR="000324B7" w:rsidRPr="009A61A9" w14:paraId="7A8CFD07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566D8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55E5" w14:textId="7844681E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understanding coin values and giving change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FB8C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7C9191E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93076D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AC92" w14:textId="12BA0A0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Confuses the order in division (e.g. is it 4 divided by 2 or 2 divided by 4?)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644A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504237FA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D54A25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5AC3" w14:textId="061F8EE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31C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Struggles with mental arithmetic.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C534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018DCD8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2CE2E3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E340" w14:textId="03B9FE0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learning to tell the time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DE5A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88FB6BA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189D4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13EEA" w14:textId="0A004FC0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47640">
              <w:rPr>
                <w:rFonts w:asciiTheme="minorHAnsi" w:hAnsiTheme="minorHAnsi" w:cstheme="minorHAnsi"/>
                <w:sz w:val="22"/>
              </w:rPr>
              <w:t>Think</w:t>
            </w:r>
            <w:r w:rsidR="00AA5735">
              <w:rPr>
                <w:rFonts w:asciiTheme="minorHAnsi" w:hAnsiTheme="minorHAnsi" w:cstheme="minorHAnsi"/>
                <w:sz w:val="22"/>
              </w:rPr>
              <w:t>s</w:t>
            </w:r>
            <w:r w:rsidRPr="00E47640">
              <w:rPr>
                <w:rFonts w:asciiTheme="minorHAnsi" w:hAnsiTheme="minorHAnsi" w:cstheme="minorHAnsi"/>
                <w:sz w:val="22"/>
              </w:rPr>
              <w:t xml:space="preserve"> that alge</w:t>
            </w:r>
            <w:r>
              <w:rPr>
                <w:rFonts w:asciiTheme="minorHAnsi" w:hAnsiTheme="minorHAnsi" w:cstheme="minorHAnsi"/>
                <w:sz w:val="22"/>
              </w:rPr>
              <w:t xml:space="preserve">bra is impossible to understand, 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>(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e.g. 2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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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 xml:space="preserve">x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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6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or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3 x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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1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B7194F">
              <w:rPr>
                <w:rFonts w:ascii="Symbol" w:hAnsi="Symbol" w:cs="Symbol"/>
                <w:color w:val="auto"/>
                <w:spacing w:val="-3"/>
                <w:sz w:val="22"/>
                <w:szCs w:val="22"/>
              </w:rPr>
              <w:t>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 xml:space="preserve"> </w:t>
            </w:r>
            <w:r w:rsidRPr="00ED2410"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7</w:t>
            </w:r>
            <w:r w:rsidRPr="00B7194F">
              <w:rPr>
                <w:color w:val="auto"/>
                <w:spacing w:val="-3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auto"/>
                <w:spacing w:val="-3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79FD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5608AC7C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61D2EA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53094" w14:textId="370CB72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Problems with percentages, fractions and decimals continue to be problematic.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561E0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1D43B8A3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CDF048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CED3" w14:textId="7DDB45CE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Forgets mathematics procedures </w:t>
            </w:r>
            <w:r w:rsidRPr="00ED241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(e.g. decomposing, re-naming, re-grouping or borrowing).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583C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42254E01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C6A6A0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4FBF" w14:textId="3AE764D8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Becomes impulsive when doing mathematics, rather than being analytical.  Rushes to get it over with.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2363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2C03A7BE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E4951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F70CF" w14:textId="19C10FBD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Follows procedures mechanically without understanding them.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7A81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794AE560" w14:textId="77777777" w:rsidTr="000324B7">
        <w:trPr>
          <w:trHeight w:val="59"/>
        </w:trPr>
        <w:tc>
          <w:tcPr>
            <w:tcW w:w="12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04FF5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4964" w14:textId="069668A5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Difficulty in explaining their answer or method</w:t>
            </w: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cr/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3D92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57FBAA0C" w14:textId="77777777" w:rsidTr="000324B7">
        <w:trPr>
          <w:trHeight w:val="59"/>
        </w:trPr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7B3626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9230D" w14:textId="6F48AEB4" w:rsidR="000324B7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Poor setting out on the page, numbers in the wrong column.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27BFF" w14:textId="77777777" w:rsidR="000324B7" w:rsidRPr="009A61A9" w:rsidRDefault="000324B7" w:rsidP="00502F1E">
            <w:pPr>
              <w:pStyle w:val="TTTableText"/>
            </w:pPr>
          </w:p>
        </w:tc>
      </w:tr>
      <w:tr w:rsidR="000324B7" w:rsidRPr="009A61A9" w14:paraId="33CE0FA6" w14:textId="77777777" w:rsidTr="000324B7">
        <w:trPr>
          <w:trHeight w:val="59"/>
        </w:trPr>
        <w:tc>
          <w:tcPr>
            <w:tcW w:w="12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7FBA2" w14:textId="77777777" w:rsidR="000324B7" w:rsidRPr="00B7194F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7B99" w14:textId="0A2AD4F2" w:rsidR="000324B7" w:rsidRDefault="000324B7" w:rsidP="00502F1E">
            <w:pPr>
              <w:pStyle w:val="TTTableTex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194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not use visual images and so may find spatial reasoning difficult.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B7F44" w14:textId="77777777" w:rsidR="000324B7" w:rsidRPr="009A61A9" w:rsidRDefault="000324B7" w:rsidP="00502F1E">
            <w:pPr>
              <w:pStyle w:val="TTTableText"/>
            </w:pPr>
          </w:p>
        </w:tc>
      </w:tr>
    </w:tbl>
    <w:p w14:paraId="18DDF70C" w14:textId="77777777" w:rsidR="00D00460" w:rsidRDefault="00D00460" w:rsidP="004917CE">
      <w:pPr>
        <w:widowControl w:val="0"/>
        <w:jc w:val="both"/>
        <w:rPr>
          <w:b/>
          <w:bCs/>
          <w:sz w:val="20"/>
          <w:szCs w:val="20"/>
        </w:rPr>
      </w:pPr>
    </w:p>
    <w:p w14:paraId="165B5450" w14:textId="77777777" w:rsidR="00D00460" w:rsidRPr="003B1432" w:rsidRDefault="008C0D0F" w:rsidP="00D00460">
      <w:pPr>
        <w:pStyle w:val="Footer"/>
        <w:jc w:val="left"/>
        <w:rPr>
          <w:rFonts w:asciiTheme="minorHAnsi" w:hAnsiTheme="minorHAnsi" w:cstheme="minorHAnsi"/>
          <w:b/>
          <w:color w:val="auto"/>
        </w:rPr>
      </w:pPr>
      <w:r w:rsidRPr="003B1432">
        <w:rPr>
          <w:rFonts w:asciiTheme="minorHAnsi" w:hAnsiTheme="minorHAnsi" w:cstheme="minorHAnsi"/>
          <w:b/>
          <w:color w:val="auto"/>
        </w:rPr>
        <w:t>References</w:t>
      </w:r>
      <w:r w:rsidR="00D00460" w:rsidRPr="003B1432">
        <w:rPr>
          <w:rFonts w:asciiTheme="minorHAnsi" w:hAnsiTheme="minorHAnsi" w:cstheme="minorHAnsi"/>
          <w:b/>
          <w:color w:val="auto"/>
        </w:rPr>
        <w:t xml:space="preserve">: </w:t>
      </w:r>
    </w:p>
    <w:p w14:paraId="48BE4971" w14:textId="77777777" w:rsidR="00D00460" w:rsidRPr="00D00460" w:rsidRDefault="00D00460" w:rsidP="00D00460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3F64754E" w14:textId="77777777" w:rsidR="003B1432" w:rsidRDefault="00D00460" w:rsidP="003B1432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>Chinn, S. (2019). </w:t>
      </w:r>
      <w:r w:rsidRPr="00D00460">
        <w:rPr>
          <w:rFonts w:asciiTheme="minorHAnsi" w:hAnsiTheme="minorHAnsi" w:cstheme="minorHAnsi"/>
          <w:i/>
          <w:iCs/>
          <w:color w:val="auto"/>
        </w:rPr>
        <w:t>Dyscalculia Checklist.</w:t>
      </w:r>
      <w:r w:rsidRPr="00D00460">
        <w:rPr>
          <w:rFonts w:asciiTheme="minorHAnsi" w:hAnsiTheme="minorHAnsi" w:cstheme="minorHAnsi"/>
          <w:color w:val="auto"/>
        </w:rPr>
        <w:t xml:space="preserve"> Available: </w:t>
      </w:r>
      <w:hyperlink r:id="rId11" w:history="1">
        <w:r w:rsidRPr="00D00460">
          <w:rPr>
            <w:rStyle w:val="Hyperlink"/>
            <w:rFonts w:asciiTheme="minorHAnsi" w:hAnsiTheme="minorHAnsi" w:cstheme="minorHAnsi"/>
            <w:color w:val="auto"/>
          </w:rPr>
          <w:t>http://www.stevechinn.co.uk/dyscalculia/the-dyscalculia-checklist. Last accessed 11.02.2020</w:t>
        </w:r>
      </w:hyperlink>
      <w:r w:rsidRPr="00D00460">
        <w:rPr>
          <w:rFonts w:asciiTheme="minorHAnsi" w:hAnsiTheme="minorHAnsi" w:cstheme="minorHAnsi"/>
          <w:color w:val="auto"/>
        </w:rPr>
        <w:t>.</w:t>
      </w:r>
    </w:p>
    <w:p w14:paraId="60DCBC5B" w14:textId="77777777" w:rsidR="000324B7" w:rsidRDefault="000324B7" w:rsidP="000324B7">
      <w:pPr>
        <w:pStyle w:val="Footer"/>
        <w:jc w:val="left"/>
        <w:rPr>
          <w:rFonts w:asciiTheme="minorHAnsi" w:hAnsiTheme="minorHAnsi" w:cstheme="minorHAnsi"/>
          <w:color w:val="auto"/>
        </w:rPr>
      </w:pPr>
    </w:p>
    <w:p w14:paraId="0A4B7164" w14:textId="7AF33F9F" w:rsidR="00D00460" w:rsidRPr="000324B7" w:rsidRDefault="00D00460" w:rsidP="000324B7">
      <w:pPr>
        <w:pStyle w:val="Footer"/>
        <w:jc w:val="left"/>
        <w:rPr>
          <w:rFonts w:asciiTheme="minorHAnsi" w:hAnsiTheme="minorHAnsi" w:cstheme="minorHAnsi"/>
          <w:color w:val="auto"/>
        </w:rPr>
      </w:pPr>
      <w:r w:rsidRPr="00D00460">
        <w:rPr>
          <w:rFonts w:asciiTheme="minorHAnsi" w:hAnsiTheme="minorHAnsi" w:cstheme="minorHAnsi"/>
          <w:color w:val="auto"/>
        </w:rPr>
        <w:t xml:space="preserve">Kelly, K (2020). </w:t>
      </w:r>
      <w:r w:rsidRPr="00D00460">
        <w:rPr>
          <w:rFonts w:asciiTheme="minorHAnsi" w:hAnsiTheme="minorHAnsi" w:cstheme="minorHAnsi"/>
          <w:i/>
          <w:color w:val="auto"/>
        </w:rPr>
        <w:t>Identifying, Assessing and Supporting Learners with Dyscalculia</w:t>
      </w:r>
      <w:r w:rsidRPr="00D00460">
        <w:rPr>
          <w:rFonts w:asciiTheme="minorHAnsi" w:hAnsiTheme="minorHAnsi" w:cstheme="minorHAnsi"/>
          <w:color w:val="auto"/>
        </w:rPr>
        <w:t>. London</w:t>
      </w:r>
      <w:r w:rsidR="000324B7">
        <w:rPr>
          <w:rFonts w:asciiTheme="minorHAnsi" w:hAnsiTheme="minorHAnsi" w:cstheme="minorHAnsi"/>
          <w:color w:val="auto"/>
        </w:rPr>
        <w:t>: SAGE Publications Ltd. p1-368</w:t>
      </w:r>
    </w:p>
    <w:sectPr w:rsidR="00D00460" w:rsidRPr="000324B7" w:rsidSect="0006765F">
      <w:footerReference w:type="default" r:id="rId12"/>
      <w:headerReference w:type="first" r:id="rId13"/>
      <w:footerReference w:type="first" r:id="rId14"/>
      <w:pgSz w:w="12240" w:h="15840" w:code="1"/>
      <w:pgMar w:top="1440" w:right="1469" w:bottom="1418" w:left="1440" w:header="720" w:footer="12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9E277" w14:textId="77777777" w:rsidR="005A52C6" w:rsidRDefault="005A52C6">
      <w:pPr>
        <w:spacing w:after="0" w:line="240" w:lineRule="auto"/>
      </w:pPr>
      <w:r>
        <w:separator/>
      </w:r>
    </w:p>
    <w:p w14:paraId="3821BFDB" w14:textId="77777777" w:rsidR="005A52C6" w:rsidRDefault="005A52C6"/>
  </w:endnote>
  <w:endnote w:type="continuationSeparator" w:id="0">
    <w:p w14:paraId="3C66D575" w14:textId="77777777" w:rsidR="005A52C6" w:rsidRDefault="005A52C6">
      <w:pPr>
        <w:spacing w:after="0" w:line="240" w:lineRule="auto"/>
      </w:pPr>
      <w:r>
        <w:continuationSeparator/>
      </w:r>
    </w:p>
    <w:p w14:paraId="5017B003" w14:textId="77777777" w:rsidR="005A52C6" w:rsidRDefault="005A5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73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B39FA" w14:textId="01243964" w:rsidR="00AA5735" w:rsidRDefault="00AA57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F8E101" w14:textId="77777777" w:rsidR="0006765F" w:rsidRDefault="0006765F" w:rsidP="005F487B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9A440" w14:textId="77777777" w:rsidR="00A4229C" w:rsidRDefault="00A4229C">
    <w:pPr>
      <w:pStyle w:val="Footer"/>
    </w:pPr>
  </w:p>
  <w:p w14:paraId="3BFF12E0" w14:textId="77777777" w:rsidR="00A4229C" w:rsidRDefault="00A4229C" w:rsidP="00354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BF5F7" w14:textId="77777777" w:rsidR="005A52C6" w:rsidRDefault="005A52C6">
      <w:pPr>
        <w:spacing w:after="0" w:line="240" w:lineRule="auto"/>
      </w:pPr>
      <w:r>
        <w:separator/>
      </w:r>
    </w:p>
    <w:p w14:paraId="5CB7E5E9" w14:textId="77777777" w:rsidR="005A52C6" w:rsidRDefault="005A52C6"/>
  </w:footnote>
  <w:footnote w:type="continuationSeparator" w:id="0">
    <w:p w14:paraId="0166A0CC" w14:textId="77777777" w:rsidR="005A52C6" w:rsidRDefault="005A52C6">
      <w:pPr>
        <w:spacing w:after="0" w:line="240" w:lineRule="auto"/>
      </w:pPr>
      <w:r>
        <w:continuationSeparator/>
      </w:r>
    </w:p>
    <w:p w14:paraId="59335852" w14:textId="77777777" w:rsidR="005A52C6" w:rsidRDefault="005A52C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DFF2" w14:textId="77777777" w:rsidR="00A4229C" w:rsidRDefault="00A422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2F0F25B" wp14:editId="508E835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824470" cy="10065385"/>
              <wp:effectExtent l="0" t="0" r="508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24470" cy="10065385"/>
                        <a:chOff x="-48886" y="277"/>
                        <a:chExt cx="7824525" cy="10065385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D4EBC" id="Group 12" o:spid="_x0000_s1026" style="position:absolute;margin-left:0;margin-top:0;width:616.1pt;height:792.55pt;rotation:180;z-index:251678720;mso-position-horizontal:left;mso-position-horizontal-relative:page;mso-position-vertical:top;mso-position-vertical-relative:page" coordorigin="-488,2" coordsize="78245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29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0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0652A616" wp14:editId="2BBA53EA">
          <wp:simplePos x="0" y="0"/>
          <wp:positionH relativeFrom="page">
            <wp:posOffset>2851498</wp:posOffset>
          </wp:positionH>
          <wp:positionV relativeFrom="paragraph">
            <wp:posOffset>-240213</wp:posOffset>
          </wp:positionV>
          <wp:extent cx="4660336" cy="902534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336" cy="902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631FB25" wp14:editId="667C8A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83082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 rot="10800000">
                        <a:off x="0" y="0"/>
                        <a:ext cx="7830820" cy="10065385"/>
                        <a:chOff x="-48886" y="277"/>
                        <a:chExt cx="7831016" cy="10065385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-48886" y="277"/>
                          <a:ext cx="7801364" cy="162477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8CE204" id="Group 2" o:spid="_x0000_s1026" style="position:absolute;margin-left:565.4pt;margin-top:0;width:616.6pt;height:792.55pt;rotation:180;z-index:251668480;mso-position-horizontal:right;mso-position-horizontal-relative:page;mso-position-vertical:top;mso-position-vertical-relative:page" coordorigin="-488,2" coordsize="78310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">
              <v:shape id="Freeform 6" o:spid="_x0000_s1027" style="position:absolute;left:-488;top:2;width:78012;height:16248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" path="m,c,453,,453,,453,23,401,52,353,87,310v7,-9,14,-17,21,-26c116,275,125,266,133,258,248,143,406,72,581,72v291,,291,,291,c872,,872,,872,l,xe" fillcolor="#118f79 [2407]" stroked="f">
                <v:path arrowok="t" o:connecttype="custom" o:connectlocs="0,0;0,1624770;778347,1111874;966224,1018620;1189887,925366;5197927,258242;7801364,258242;7801364,0;0,0" o:connectangles="0,0,0,0,0,0,0,0,0"/>
              </v:shape>
              <v:shape id="Freeform: Shape 31" o:spid="_x0000_s1028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 8" o:spid="_x0000_s1029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0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118f79 [2407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1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A33E7"/>
    <w:multiLevelType w:val="hybridMultilevel"/>
    <w:tmpl w:val="2570B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C022E"/>
    <w:multiLevelType w:val="hybridMultilevel"/>
    <w:tmpl w:val="AB9E5562"/>
    <w:lvl w:ilvl="0" w:tplc="67B29596">
      <w:start w:val="1"/>
      <w:numFmt w:val="bullet"/>
      <w:lvlText w:val=""/>
      <w:lvlJc w:val="left"/>
      <w:pPr>
        <w:tabs>
          <w:tab w:val="num" w:pos="839"/>
        </w:tabs>
        <w:ind w:left="947" w:hanging="22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625D88"/>
    <w:multiLevelType w:val="hybridMultilevel"/>
    <w:tmpl w:val="71F8D4AA"/>
    <w:lvl w:ilvl="0" w:tplc="8FB450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51F7522"/>
    <w:multiLevelType w:val="hybridMultilevel"/>
    <w:tmpl w:val="D996D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82996"/>
    <w:multiLevelType w:val="hybridMultilevel"/>
    <w:tmpl w:val="303844D2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184C91"/>
    <w:multiLevelType w:val="hybridMultilevel"/>
    <w:tmpl w:val="F04426F0"/>
    <w:lvl w:ilvl="0" w:tplc="1A00F150">
      <w:start w:val="1"/>
      <w:numFmt w:val="bullet"/>
      <w:lvlText w:val=""/>
      <w:lvlJc w:val="left"/>
      <w:pPr>
        <w:ind w:left="721" w:hanging="360"/>
      </w:pPr>
      <w:rPr>
        <w:rFonts w:ascii="Symbol" w:eastAsia="Symbol" w:hAnsi="Symbol" w:hint="default"/>
        <w:color w:val="auto"/>
        <w:sz w:val="24"/>
        <w:szCs w:val="24"/>
      </w:rPr>
    </w:lvl>
    <w:lvl w:ilvl="1" w:tplc="EF3E9C7E">
      <w:start w:val="1"/>
      <w:numFmt w:val="bullet"/>
      <w:lvlText w:val="•"/>
      <w:lvlJc w:val="left"/>
      <w:pPr>
        <w:ind w:left="1626" w:hanging="360"/>
      </w:pPr>
      <w:rPr>
        <w:rFonts w:hint="default"/>
      </w:rPr>
    </w:lvl>
    <w:lvl w:ilvl="2" w:tplc="3012A13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7A299C0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CA802ED0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5" w:tplc="49769564">
      <w:start w:val="1"/>
      <w:numFmt w:val="bullet"/>
      <w:lvlText w:val="•"/>
      <w:lvlJc w:val="left"/>
      <w:pPr>
        <w:ind w:left="5244" w:hanging="360"/>
      </w:pPr>
      <w:rPr>
        <w:rFonts w:hint="default"/>
      </w:rPr>
    </w:lvl>
    <w:lvl w:ilvl="6" w:tplc="BE34540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7" w:tplc="3CB454CA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43CAEB66">
      <w:start w:val="1"/>
      <w:numFmt w:val="bullet"/>
      <w:lvlText w:val="•"/>
      <w:lvlJc w:val="left"/>
      <w:pPr>
        <w:ind w:left="7958" w:hanging="360"/>
      </w:pPr>
      <w:rPr>
        <w:rFonts w:hint="default"/>
      </w:rPr>
    </w:lvl>
  </w:abstractNum>
  <w:abstractNum w:abstractNumId="16" w15:restartNumberingAfterBreak="0">
    <w:nsid w:val="16C00B41"/>
    <w:multiLevelType w:val="hybridMultilevel"/>
    <w:tmpl w:val="EDCAE1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DF6AB7"/>
    <w:multiLevelType w:val="hybridMultilevel"/>
    <w:tmpl w:val="6D22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247F7"/>
    <w:multiLevelType w:val="multilevel"/>
    <w:tmpl w:val="C85C1FF6"/>
    <w:lvl w:ilvl="0">
      <w:start w:val="1"/>
      <w:numFmt w:val="decimal"/>
      <w:lvlText w:val="Appendix %1."/>
      <w:lvlJc w:val="left"/>
      <w:pPr>
        <w:ind w:left="-20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ppendixHeading2"/>
      <w:lvlText w:val="Appendix %1.%2."/>
      <w:lvlJc w:val="left"/>
      <w:pPr>
        <w:ind w:left="2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hint="default"/>
      </w:rPr>
    </w:lvl>
  </w:abstractNum>
  <w:abstractNum w:abstractNumId="19" w15:restartNumberingAfterBreak="0">
    <w:nsid w:val="1AF301AD"/>
    <w:multiLevelType w:val="hybridMultilevel"/>
    <w:tmpl w:val="3F5C3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71630"/>
    <w:multiLevelType w:val="multilevel"/>
    <w:tmpl w:val="C2B4FEA2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4672E87"/>
    <w:multiLevelType w:val="hybridMultilevel"/>
    <w:tmpl w:val="58B0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D6F78"/>
    <w:multiLevelType w:val="multilevel"/>
    <w:tmpl w:val="53E612C4"/>
    <w:lvl w:ilvl="0">
      <w:start w:val="1"/>
      <w:numFmt w:val="decimal"/>
      <w:suff w:val="space"/>
      <w:lvlText w:val="Appendix %1"/>
      <w:lvlJc w:val="left"/>
      <w:pPr>
        <w:ind w:left="-567" w:firstLine="0"/>
      </w:pPr>
      <w:rPr>
        <w:rFonts w:hint="default"/>
      </w:rPr>
    </w:lvl>
    <w:lvl w:ilvl="1">
      <w:start w:val="1"/>
      <w:numFmt w:val="decimal"/>
      <w:isLgl/>
      <w:lvlText w:val="Appendix %2."/>
      <w:lvlJc w:val="left"/>
      <w:pPr>
        <w:ind w:left="-567" w:firstLine="0"/>
      </w:pPr>
      <w:rPr>
        <w:rFonts w:hint="default"/>
      </w:rPr>
    </w:lvl>
    <w:lvl w:ilvl="2">
      <w:start w:val="1"/>
      <w:numFmt w:val="none"/>
      <w:suff w:val="nothing"/>
      <w:lvlText w:val="Appendix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567" w:firstLine="0"/>
      </w:pPr>
      <w:rPr>
        <w:rFonts w:hint="default"/>
      </w:rPr>
    </w:lvl>
  </w:abstractNum>
  <w:abstractNum w:abstractNumId="23" w15:restartNumberingAfterBreak="0">
    <w:nsid w:val="28EC0F7F"/>
    <w:multiLevelType w:val="hybridMultilevel"/>
    <w:tmpl w:val="4156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3D3373"/>
    <w:multiLevelType w:val="hybridMultilevel"/>
    <w:tmpl w:val="256A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576F36"/>
    <w:multiLevelType w:val="hybridMultilevel"/>
    <w:tmpl w:val="53926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F47EFB"/>
    <w:multiLevelType w:val="hybridMultilevel"/>
    <w:tmpl w:val="0A2EE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56D1D"/>
    <w:multiLevelType w:val="hybridMultilevel"/>
    <w:tmpl w:val="2B5E1438"/>
    <w:lvl w:ilvl="0" w:tplc="C4384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8A66B7E"/>
    <w:multiLevelType w:val="multilevel"/>
    <w:tmpl w:val="08D4120A"/>
    <w:lvl w:ilvl="0">
      <w:start w:val="2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FDC1194"/>
    <w:multiLevelType w:val="multilevel"/>
    <w:tmpl w:val="EA8ED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D3D56"/>
    <w:multiLevelType w:val="multilevel"/>
    <w:tmpl w:val="A9EA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12CDD"/>
    <w:multiLevelType w:val="hybridMultilevel"/>
    <w:tmpl w:val="B2A4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AA1AFF"/>
    <w:multiLevelType w:val="multilevel"/>
    <w:tmpl w:val="C360CE7C"/>
    <w:lvl w:ilvl="0">
      <w:start w:val="2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0AB6A80"/>
    <w:multiLevelType w:val="multilevel"/>
    <w:tmpl w:val="1C50696C"/>
    <w:lvl w:ilvl="0">
      <w:start w:val="2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27B0AA4"/>
    <w:multiLevelType w:val="hybridMultilevel"/>
    <w:tmpl w:val="D0D63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40746"/>
    <w:multiLevelType w:val="hybridMultilevel"/>
    <w:tmpl w:val="B3544164"/>
    <w:lvl w:ilvl="0" w:tplc="8458B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B3588"/>
    <w:multiLevelType w:val="hybridMultilevel"/>
    <w:tmpl w:val="E5160896"/>
    <w:lvl w:ilvl="0" w:tplc="F93C0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D7DB9"/>
    <w:multiLevelType w:val="hybridMultilevel"/>
    <w:tmpl w:val="2B3CE3EC"/>
    <w:lvl w:ilvl="0" w:tplc="86527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1FB23F6"/>
    <w:multiLevelType w:val="multilevel"/>
    <w:tmpl w:val="98DC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6229F"/>
    <w:multiLevelType w:val="hybridMultilevel"/>
    <w:tmpl w:val="7890AA36"/>
    <w:lvl w:ilvl="0" w:tplc="49304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57071"/>
    <w:multiLevelType w:val="multilevel"/>
    <w:tmpl w:val="D454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393900"/>
    <w:multiLevelType w:val="multilevel"/>
    <w:tmpl w:val="D8D87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72AA2918"/>
    <w:multiLevelType w:val="hybridMultilevel"/>
    <w:tmpl w:val="98709FE2"/>
    <w:lvl w:ilvl="0" w:tplc="05584E2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C0EDC"/>
    <w:multiLevelType w:val="hybridMultilevel"/>
    <w:tmpl w:val="EE42D858"/>
    <w:lvl w:ilvl="0" w:tplc="FC1C67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D569A"/>
    <w:multiLevelType w:val="hybridMultilevel"/>
    <w:tmpl w:val="55203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9724B"/>
    <w:multiLevelType w:val="hybridMultilevel"/>
    <w:tmpl w:val="F5C05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63BAF"/>
    <w:multiLevelType w:val="hybridMultilevel"/>
    <w:tmpl w:val="39D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0798C"/>
    <w:multiLevelType w:val="hybridMultilevel"/>
    <w:tmpl w:val="823C96E0"/>
    <w:lvl w:ilvl="0" w:tplc="8C1C90E8">
      <w:start w:val="1"/>
      <w:numFmt w:val="bullet"/>
      <w:pStyle w:val="Styl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F664ECD4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9"/>
  </w:num>
  <w:num w:numId="12">
    <w:abstractNumId w:val="10"/>
  </w:num>
  <w:num w:numId="13">
    <w:abstractNumId w:val="32"/>
  </w:num>
  <w:num w:numId="14">
    <w:abstractNumId w:val="28"/>
  </w:num>
  <w:num w:numId="15">
    <w:abstractNumId w:val="33"/>
  </w:num>
  <w:num w:numId="16">
    <w:abstractNumId w:val="20"/>
  </w:num>
  <w:num w:numId="17">
    <w:abstractNumId w:val="35"/>
  </w:num>
  <w:num w:numId="18">
    <w:abstractNumId w:val="24"/>
  </w:num>
  <w:num w:numId="19">
    <w:abstractNumId w:val="17"/>
  </w:num>
  <w:num w:numId="20">
    <w:abstractNumId w:val="45"/>
  </w:num>
  <w:num w:numId="21">
    <w:abstractNumId w:val="42"/>
  </w:num>
  <w:num w:numId="22">
    <w:abstractNumId w:val="46"/>
  </w:num>
  <w:num w:numId="23">
    <w:abstractNumId w:val="29"/>
  </w:num>
  <w:num w:numId="24">
    <w:abstractNumId w:val="19"/>
  </w:num>
  <w:num w:numId="25">
    <w:abstractNumId w:val="37"/>
  </w:num>
  <w:num w:numId="26">
    <w:abstractNumId w:val="27"/>
  </w:num>
  <w:num w:numId="27">
    <w:abstractNumId w:val="12"/>
  </w:num>
  <w:num w:numId="28">
    <w:abstractNumId w:val="22"/>
  </w:num>
  <w:num w:numId="29">
    <w:abstractNumId w:val="18"/>
  </w:num>
  <w:num w:numId="30">
    <w:abstractNumId w:val="41"/>
  </w:num>
  <w:num w:numId="31">
    <w:abstractNumId w:val="47"/>
  </w:num>
  <w:num w:numId="32">
    <w:abstractNumId w:val="15"/>
  </w:num>
  <w:num w:numId="33">
    <w:abstractNumId w:val="43"/>
  </w:num>
  <w:num w:numId="34">
    <w:abstractNumId w:val="40"/>
  </w:num>
  <w:num w:numId="35">
    <w:abstractNumId w:val="23"/>
  </w:num>
  <w:num w:numId="36">
    <w:abstractNumId w:val="31"/>
  </w:num>
  <w:num w:numId="37">
    <w:abstractNumId w:val="26"/>
  </w:num>
  <w:num w:numId="38">
    <w:abstractNumId w:val="34"/>
  </w:num>
  <w:num w:numId="39">
    <w:abstractNumId w:val="11"/>
  </w:num>
  <w:num w:numId="40">
    <w:abstractNumId w:val="38"/>
  </w:num>
  <w:num w:numId="41">
    <w:abstractNumId w:val="30"/>
  </w:num>
  <w:num w:numId="42">
    <w:abstractNumId w:val="44"/>
  </w:num>
  <w:num w:numId="43">
    <w:abstractNumId w:val="25"/>
  </w:num>
  <w:num w:numId="44">
    <w:abstractNumId w:val="16"/>
  </w:num>
  <w:num w:numId="45">
    <w:abstractNumId w:val="13"/>
  </w:num>
  <w:num w:numId="46">
    <w:abstractNumId w:val="21"/>
  </w:num>
  <w:num w:numId="47">
    <w:abstractNumId w:val="1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QwMjMzMTOwNDMxNTNT0lEKTi0uzszPAykwqwUA2XxCXywAAAA="/>
  </w:docVars>
  <w:rsids>
    <w:rsidRoot w:val="00FE75C6"/>
    <w:rsid w:val="00003014"/>
    <w:rsid w:val="000115CE"/>
    <w:rsid w:val="0002197A"/>
    <w:rsid w:val="00027F0D"/>
    <w:rsid w:val="000324B7"/>
    <w:rsid w:val="0006765F"/>
    <w:rsid w:val="00071976"/>
    <w:rsid w:val="000828F4"/>
    <w:rsid w:val="000947D1"/>
    <w:rsid w:val="0009596E"/>
    <w:rsid w:val="000B0BD4"/>
    <w:rsid w:val="000B32C9"/>
    <w:rsid w:val="000C4929"/>
    <w:rsid w:val="000F2A40"/>
    <w:rsid w:val="000F51EC"/>
    <w:rsid w:val="000F6D00"/>
    <w:rsid w:val="000F7122"/>
    <w:rsid w:val="00110422"/>
    <w:rsid w:val="00115909"/>
    <w:rsid w:val="0013537B"/>
    <w:rsid w:val="00173E18"/>
    <w:rsid w:val="00187AA6"/>
    <w:rsid w:val="00192FE5"/>
    <w:rsid w:val="001A2E8E"/>
    <w:rsid w:val="001B4EEF"/>
    <w:rsid w:val="001B689C"/>
    <w:rsid w:val="001D32A2"/>
    <w:rsid w:val="001D5059"/>
    <w:rsid w:val="001F6325"/>
    <w:rsid w:val="00200635"/>
    <w:rsid w:val="00211A91"/>
    <w:rsid w:val="002357D2"/>
    <w:rsid w:val="002364BC"/>
    <w:rsid w:val="00240998"/>
    <w:rsid w:val="00254E0D"/>
    <w:rsid w:val="002A69C6"/>
    <w:rsid w:val="002B1B00"/>
    <w:rsid w:val="002B6020"/>
    <w:rsid w:val="002C0988"/>
    <w:rsid w:val="002D1804"/>
    <w:rsid w:val="002F10AD"/>
    <w:rsid w:val="003173DF"/>
    <w:rsid w:val="0032073B"/>
    <w:rsid w:val="003317F5"/>
    <w:rsid w:val="00341484"/>
    <w:rsid w:val="0035401E"/>
    <w:rsid w:val="003542B5"/>
    <w:rsid w:val="003626E9"/>
    <w:rsid w:val="0038000D"/>
    <w:rsid w:val="00383725"/>
    <w:rsid w:val="00385ACF"/>
    <w:rsid w:val="00390A88"/>
    <w:rsid w:val="003B1432"/>
    <w:rsid w:val="003D74B9"/>
    <w:rsid w:val="003F64E3"/>
    <w:rsid w:val="00401455"/>
    <w:rsid w:val="00405B31"/>
    <w:rsid w:val="0042404C"/>
    <w:rsid w:val="00425D0F"/>
    <w:rsid w:val="0043024E"/>
    <w:rsid w:val="00437CDC"/>
    <w:rsid w:val="004433B4"/>
    <w:rsid w:val="00464D4F"/>
    <w:rsid w:val="00473095"/>
    <w:rsid w:val="00477474"/>
    <w:rsid w:val="00480B7F"/>
    <w:rsid w:val="00486EF0"/>
    <w:rsid w:val="004917CE"/>
    <w:rsid w:val="004A1893"/>
    <w:rsid w:val="004C4A44"/>
    <w:rsid w:val="004C4F15"/>
    <w:rsid w:val="004C5277"/>
    <w:rsid w:val="004D6AAB"/>
    <w:rsid w:val="004F36DB"/>
    <w:rsid w:val="004F4F6A"/>
    <w:rsid w:val="005011DE"/>
    <w:rsid w:val="005110D0"/>
    <w:rsid w:val="005125BB"/>
    <w:rsid w:val="00520BC9"/>
    <w:rsid w:val="005264AB"/>
    <w:rsid w:val="00537F9C"/>
    <w:rsid w:val="00550DA6"/>
    <w:rsid w:val="00572222"/>
    <w:rsid w:val="00576814"/>
    <w:rsid w:val="00580BD8"/>
    <w:rsid w:val="005A52C6"/>
    <w:rsid w:val="005C6AEE"/>
    <w:rsid w:val="005D3DA6"/>
    <w:rsid w:val="005E1DF4"/>
    <w:rsid w:val="005F254D"/>
    <w:rsid w:val="005F487B"/>
    <w:rsid w:val="00601297"/>
    <w:rsid w:val="006038AB"/>
    <w:rsid w:val="00634AF7"/>
    <w:rsid w:val="00635B2E"/>
    <w:rsid w:val="00663CA4"/>
    <w:rsid w:val="00695669"/>
    <w:rsid w:val="00697CCA"/>
    <w:rsid w:val="006A0544"/>
    <w:rsid w:val="006A6231"/>
    <w:rsid w:val="006B0880"/>
    <w:rsid w:val="006D49E5"/>
    <w:rsid w:val="006E407E"/>
    <w:rsid w:val="006F5CF3"/>
    <w:rsid w:val="007211F5"/>
    <w:rsid w:val="0073464B"/>
    <w:rsid w:val="00744EA9"/>
    <w:rsid w:val="00750545"/>
    <w:rsid w:val="00752FC4"/>
    <w:rsid w:val="007544DB"/>
    <w:rsid w:val="00757E9C"/>
    <w:rsid w:val="00762DCE"/>
    <w:rsid w:val="007754B9"/>
    <w:rsid w:val="007B4C91"/>
    <w:rsid w:val="007D34A7"/>
    <w:rsid w:val="007D70F7"/>
    <w:rsid w:val="007E50D3"/>
    <w:rsid w:val="007F221C"/>
    <w:rsid w:val="007F5E09"/>
    <w:rsid w:val="00813EBB"/>
    <w:rsid w:val="00814ADC"/>
    <w:rsid w:val="00830C5F"/>
    <w:rsid w:val="00834A33"/>
    <w:rsid w:val="00837A0F"/>
    <w:rsid w:val="00865A4B"/>
    <w:rsid w:val="008818CC"/>
    <w:rsid w:val="00896EE1"/>
    <w:rsid w:val="008A2CBB"/>
    <w:rsid w:val="008A7B24"/>
    <w:rsid w:val="008B72F3"/>
    <w:rsid w:val="008C0D0F"/>
    <w:rsid w:val="008C1482"/>
    <w:rsid w:val="008C2A5B"/>
    <w:rsid w:val="008C5351"/>
    <w:rsid w:val="008D0AA7"/>
    <w:rsid w:val="008E4253"/>
    <w:rsid w:val="008F637A"/>
    <w:rsid w:val="00912A0A"/>
    <w:rsid w:val="00917500"/>
    <w:rsid w:val="00931B31"/>
    <w:rsid w:val="00940F8A"/>
    <w:rsid w:val="009468D3"/>
    <w:rsid w:val="00956722"/>
    <w:rsid w:val="009748F5"/>
    <w:rsid w:val="00975DA1"/>
    <w:rsid w:val="0098098E"/>
    <w:rsid w:val="009844A7"/>
    <w:rsid w:val="009D57EA"/>
    <w:rsid w:val="009F4CB2"/>
    <w:rsid w:val="009F5166"/>
    <w:rsid w:val="00A11F8C"/>
    <w:rsid w:val="00A17117"/>
    <w:rsid w:val="00A17D68"/>
    <w:rsid w:val="00A20B8D"/>
    <w:rsid w:val="00A40CFA"/>
    <w:rsid w:val="00A411F6"/>
    <w:rsid w:val="00A4229C"/>
    <w:rsid w:val="00A63271"/>
    <w:rsid w:val="00A763AE"/>
    <w:rsid w:val="00AA5480"/>
    <w:rsid w:val="00AA5735"/>
    <w:rsid w:val="00AB5523"/>
    <w:rsid w:val="00AC0321"/>
    <w:rsid w:val="00AD70A7"/>
    <w:rsid w:val="00AF2E75"/>
    <w:rsid w:val="00B117B0"/>
    <w:rsid w:val="00B21CAD"/>
    <w:rsid w:val="00B32E32"/>
    <w:rsid w:val="00B33C1E"/>
    <w:rsid w:val="00B63133"/>
    <w:rsid w:val="00B7194F"/>
    <w:rsid w:val="00B86EF7"/>
    <w:rsid w:val="00B94B69"/>
    <w:rsid w:val="00B973B5"/>
    <w:rsid w:val="00BA552E"/>
    <w:rsid w:val="00BB78EF"/>
    <w:rsid w:val="00BC0F0A"/>
    <w:rsid w:val="00BC0FE8"/>
    <w:rsid w:val="00BC21BD"/>
    <w:rsid w:val="00BD1BB0"/>
    <w:rsid w:val="00BF0397"/>
    <w:rsid w:val="00C05E37"/>
    <w:rsid w:val="00C11980"/>
    <w:rsid w:val="00C13A78"/>
    <w:rsid w:val="00C303E9"/>
    <w:rsid w:val="00C40B3F"/>
    <w:rsid w:val="00C66F25"/>
    <w:rsid w:val="00C82692"/>
    <w:rsid w:val="00C91F5B"/>
    <w:rsid w:val="00CB0809"/>
    <w:rsid w:val="00CC56A6"/>
    <w:rsid w:val="00CD0813"/>
    <w:rsid w:val="00CD2670"/>
    <w:rsid w:val="00CE1A49"/>
    <w:rsid w:val="00CF4773"/>
    <w:rsid w:val="00D00460"/>
    <w:rsid w:val="00D04123"/>
    <w:rsid w:val="00D06525"/>
    <w:rsid w:val="00D13306"/>
    <w:rsid w:val="00D14683"/>
    <w:rsid w:val="00D149F1"/>
    <w:rsid w:val="00D36106"/>
    <w:rsid w:val="00D41A85"/>
    <w:rsid w:val="00D544E2"/>
    <w:rsid w:val="00D626DB"/>
    <w:rsid w:val="00D71FFE"/>
    <w:rsid w:val="00DB0DC3"/>
    <w:rsid w:val="00DB0DE4"/>
    <w:rsid w:val="00DB7E67"/>
    <w:rsid w:val="00DC04C8"/>
    <w:rsid w:val="00DC7840"/>
    <w:rsid w:val="00DC7CD4"/>
    <w:rsid w:val="00DD49D5"/>
    <w:rsid w:val="00E040BA"/>
    <w:rsid w:val="00E30D20"/>
    <w:rsid w:val="00E31C31"/>
    <w:rsid w:val="00E37173"/>
    <w:rsid w:val="00E47640"/>
    <w:rsid w:val="00E55670"/>
    <w:rsid w:val="00E6693F"/>
    <w:rsid w:val="00E807B4"/>
    <w:rsid w:val="00E91BDA"/>
    <w:rsid w:val="00EB5A74"/>
    <w:rsid w:val="00EB64EC"/>
    <w:rsid w:val="00ED2410"/>
    <w:rsid w:val="00EF138C"/>
    <w:rsid w:val="00F43861"/>
    <w:rsid w:val="00F62391"/>
    <w:rsid w:val="00F709F4"/>
    <w:rsid w:val="00F71D73"/>
    <w:rsid w:val="00F763B1"/>
    <w:rsid w:val="00F76805"/>
    <w:rsid w:val="00F86807"/>
    <w:rsid w:val="00FA402E"/>
    <w:rsid w:val="00FB49C2"/>
    <w:rsid w:val="00FC2209"/>
    <w:rsid w:val="00FE75C6"/>
    <w:rsid w:val="00FF31BF"/>
    <w:rsid w:val="00FF3ED5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2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37B"/>
    <w:pPr>
      <w:spacing w:after="160" w:line="259" w:lineRule="auto"/>
    </w:pPr>
    <w:rPr>
      <w:color w:val="auto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0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C303E9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572222"/>
    <w:rPr>
      <w:kern w:val="16"/>
      <w:sz w:val="22"/>
    </w:rPr>
  </w:style>
  <w:style w:type="table" w:customStyle="1" w:styleId="GridTable1Light1">
    <w:name w:val="Grid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link w:val="ListParagraphChar"/>
    <w:qFormat/>
    <w:rsid w:val="00572222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nhideWhenUsed/>
    <w:rsid w:val="00572222"/>
    <w:rPr>
      <w:sz w:val="22"/>
    </w:rPr>
  </w:style>
  <w:style w:type="table" w:customStyle="1" w:styleId="PlainTable11">
    <w:name w:val="Plain Table 1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default">
    <w:name w:val="x_default"/>
    <w:basedOn w:val="Normal"/>
    <w:rsid w:val="00A4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354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table" w:customStyle="1" w:styleId="TableGrid20">
    <w:name w:val="Table Grid2"/>
    <w:basedOn w:val="TableNormal"/>
    <w:next w:val="TableGrid"/>
    <w:uiPriority w:val="59"/>
    <w:rsid w:val="003542B5"/>
    <w:pPr>
      <w:spacing w:after="0" w:line="240" w:lineRule="auto"/>
    </w:pPr>
    <w:rPr>
      <w:rFonts w:eastAsiaTheme="minorEastAsia"/>
      <w:color w:val="auto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fileOfScores">
    <w:name w:val="ProfileOfScores"/>
    <w:basedOn w:val="Normal"/>
    <w:qFormat/>
    <w:rsid w:val="003542B5"/>
    <w:pPr>
      <w:keepLines/>
      <w:adjustRightInd w:val="0"/>
      <w:snapToGrid w:val="0"/>
      <w:spacing w:before="40" w:after="40" w:line="240" w:lineRule="auto"/>
    </w:pPr>
    <w:rPr>
      <w:rFonts w:ascii="Calibri" w:eastAsia="Times New Roman" w:hAnsi="Calibri" w:cs="Arial"/>
      <w:sz w:val="20"/>
      <w:szCs w:val="24"/>
    </w:rPr>
  </w:style>
  <w:style w:type="paragraph" w:customStyle="1" w:styleId="BulletedList">
    <w:name w:val="Bulleted List"/>
    <w:basedOn w:val="Normal"/>
    <w:qFormat/>
    <w:rsid w:val="003542B5"/>
    <w:pPr>
      <w:keepLines/>
      <w:numPr>
        <w:numId w:val="21"/>
      </w:numPr>
      <w:tabs>
        <w:tab w:val="left" w:pos="709"/>
      </w:tabs>
      <w:adjustRightInd w:val="0"/>
      <w:snapToGrid w:val="0"/>
      <w:spacing w:before="160" w:line="360" w:lineRule="auto"/>
      <w:ind w:right="567"/>
      <w:contextualSpacing/>
    </w:pPr>
    <w:rPr>
      <w:rFonts w:ascii="Arial" w:eastAsia="Times New Roman" w:hAnsi="Arial" w:cs="Arial"/>
      <w:szCs w:val="24"/>
    </w:rPr>
  </w:style>
  <w:style w:type="paragraph" w:customStyle="1" w:styleId="TableText">
    <w:name w:val="TableText"/>
    <w:basedOn w:val="Normal"/>
    <w:qFormat/>
    <w:rsid w:val="003542B5"/>
    <w:pPr>
      <w:spacing w:before="40" w:after="4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3542B5"/>
    <w:pPr>
      <w:spacing w:after="0" w:line="240" w:lineRule="auto"/>
    </w:pPr>
    <w:rPr>
      <w:color w:val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3542B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3542B5"/>
    <w:rPr>
      <w:color w:val="auto"/>
      <w:lang w:val="en-GB"/>
    </w:rPr>
  </w:style>
  <w:style w:type="character" w:customStyle="1" w:styleId="NoSpacingChar">
    <w:name w:val="No Spacing Char"/>
    <w:link w:val="NoSpacing"/>
    <w:uiPriority w:val="1"/>
    <w:rsid w:val="003542B5"/>
    <w:rPr>
      <w:kern w:val="16"/>
    </w:rPr>
  </w:style>
  <w:style w:type="paragraph" w:customStyle="1" w:styleId="AppendixHeading1">
    <w:name w:val="Appendix Heading 1"/>
    <w:basedOn w:val="Heading2"/>
    <w:next w:val="Normal"/>
    <w:qFormat/>
    <w:rsid w:val="003542B5"/>
    <w:pPr>
      <w:adjustRightInd w:val="0"/>
      <w:snapToGrid w:val="0"/>
      <w:spacing w:before="240" w:after="200" w:line="240" w:lineRule="auto"/>
      <w:ind w:left="567" w:right="567"/>
    </w:pPr>
    <w:rPr>
      <w:rFonts w:ascii="Verdana" w:hAnsi="Verdana"/>
      <w:bCs w:val="0"/>
      <w:color w:val="008286"/>
      <w:sz w:val="24"/>
      <w:lang w:val="en-US"/>
    </w:rPr>
  </w:style>
  <w:style w:type="paragraph" w:styleId="Revision">
    <w:name w:val="Revision"/>
    <w:hidden/>
    <w:semiHidden/>
    <w:rsid w:val="003542B5"/>
    <w:pPr>
      <w:spacing w:after="0" w:line="240" w:lineRule="auto"/>
    </w:pPr>
    <w:rPr>
      <w:rFonts w:ascii="Cambria" w:eastAsia="Times New Roman" w:hAnsi="Cambria" w:cs="Times New Roman"/>
      <w:color w:val="auto"/>
      <w:sz w:val="24"/>
      <w:szCs w:val="24"/>
      <w:lang w:val="en-GB"/>
    </w:rPr>
  </w:style>
  <w:style w:type="paragraph" w:customStyle="1" w:styleId="AppendixSubheading">
    <w:name w:val="Appendix Subheading"/>
    <w:basedOn w:val="AppendixHeading1"/>
    <w:qFormat/>
    <w:rsid w:val="003542B5"/>
    <w:pPr>
      <w:ind w:left="-284"/>
    </w:pPr>
  </w:style>
  <w:style w:type="paragraph" w:customStyle="1" w:styleId="AppendixHeading2">
    <w:name w:val="Appendix Heading 2"/>
    <w:basedOn w:val="AppendixHeading1"/>
    <w:qFormat/>
    <w:rsid w:val="003542B5"/>
    <w:pPr>
      <w:numPr>
        <w:ilvl w:val="1"/>
        <w:numId w:val="29"/>
      </w:numPr>
      <w:spacing w:before="120" w:after="60"/>
      <w:ind w:left="221" w:hanging="431"/>
    </w:pPr>
  </w:style>
  <w:style w:type="paragraph" w:customStyle="1" w:styleId="Picture">
    <w:name w:val="Picture"/>
    <w:basedOn w:val="Normal"/>
    <w:next w:val="Normal"/>
    <w:qFormat/>
    <w:rsid w:val="003542B5"/>
    <w:pPr>
      <w:spacing w:before="160" w:line="360" w:lineRule="auto"/>
      <w:ind w:left="-1134"/>
    </w:pPr>
    <w:rPr>
      <w:rFonts w:ascii="Calibri" w:eastAsia="Times New Roman" w:hAnsi="Calibri" w:cs="Arial"/>
      <w:noProof/>
      <w:sz w:val="24"/>
      <w:szCs w:val="24"/>
      <w:lang w:val="en-US"/>
    </w:rPr>
  </w:style>
  <w:style w:type="paragraph" w:customStyle="1" w:styleId="Attention">
    <w:name w:val="Attention"/>
    <w:basedOn w:val="Normal"/>
    <w:next w:val="BodyText"/>
    <w:qFormat/>
    <w:rsid w:val="003542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FFCC5" w:themeFill="accent2" w:themeFillTint="33"/>
      <w:spacing w:before="240" w:after="240" w:line="360" w:lineRule="auto"/>
      <w:ind w:left="-1134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apple-converted-space">
    <w:name w:val="apple-converted-space"/>
    <w:basedOn w:val="DefaultParagraphFont"/>
    <w:rsid w:val="003542B5"/>
  </w:style>
  <w:style w:type="character" w:customStyle="1" w:styleId="postbox-detected-content">
    <w:name w:val="__postbox-detected-content"/>
    <w:basedOn w:val="DefaultParagraphFont"/>
    <w:rsid w:val="003542B5"/>
  </w:style>
  <w:style w:type="character" w:customStyle="1" w:styleId="thread-subject">
    <w:name w:val="thread-subject"/>
    <w:basedOn w:val="DefaultParagraphFont"/>
    <w:rsid w:val="003542B5"/>
  </w:style>
  <w:style w:type="character" w:customStyle="1" w:styleId="summary">
    <w:name w:val="summary"/>
    <w:basedOn w:val="DefaultParagraphFont"/>
    <w:rsid w:val="003542B5"/>
  </w:style>
  <w:style w:type="paragraph" w:customStyle="1" w:styleId="Tests11ptBold">
    <w:name w:val="Tests + 11 pt Bold"/>
    <w:basedOn w:val="Heading3"/>
    <w:rsid w:val="003542B5"/>
    <w:pPr>
      <w:keepNext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360"/>
      </w:tabs>
      <w:spacing w:before="120" w:after="120" w:line="240" w:lineRule="auto"/>
      <w:ind w:left="567"/>
    </w:pPr>
    <w:rPr>
      <w:rFonts w:asciiTheme="minorHAnsi" w:eastAsia="Times New Roman" w:hAnsiTheme="minorHAnsi" w:cs="Times New Roman"/>
      <w:b/>
      <w:color w:val="auto"/>
      <w:szCs w:val="20"/>
    </w:rPr>
  </w:style>
  <w:style w:type="paragraph" w:customStyle="1" w:styleId="Style4a">
    <w:name w:val="Style4a"/>
    <w:basedOn w:val="Normal"/>
    <w:rsid w:val="003542B5"/>
    <w:pPr>
      <w:keepNext/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right" w:pos="8647"/>
      </w:tabs>
      <w:spacing w:before="60" w:after="240" w:line="360" w:lineRule="auto"/>
      <w:ind w:left="567" w:right="851"/>
      <w:jc w:val="both"/>
      <w:outlineLvl w:val="1"/>
    </w:pPr>
    <w:rPr>
      <w:rFonts w:ascii="Calibri" w:eastAsia="Calibri" w:hAnsi="Calibri" w:cs="Arial"/>
      <w:b/>
      <w:i/>
      <w:sz w:val="24"/>
      <w:lang w:eastAsia="en-GB"/>
    </w:rPr>
  </w:style>
  <w:style w:type="character" w:customStyle="1" w:styleId="nowrap">
    <w:name w:val="nowrap"/>
    <w:rsid w:val="003542B5"/>
  </w:style>
  <w:style w:type="paragraph" w:customStyle="1" w:styleId="Style3">
    <w:name w:val="Style3"/>
    <w:basedOn w:val="BodyText"/>
    <w:rsid w:val="003542B5"/>
    <w:pPr>
      <w:numPr>
        <w:numId w:val="31"/>
      </w:numPr>
      <w:spacing w:before="240" w:after="0" w:line="240" w:lineRule="auto"/>
      <w:ind w:right="85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TableParagraph">
    <w:name w:val="Table Paragraph"/>
    <w:uiPriority w:val="1"/>
    <w:qFormat/>
    <w:rsid w:val="003542B5"/>
    <w:pPr>
      <w:widowControl w:val="0"/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Content">
    <w:name w:val="Content"/>
    <w:basedOn w:val="Normal"/>
    <w:link w:val="ContentChar"/>
    <w:autoRedefine/>
    <w:qFormat/>
    <w:rsid w:val="003542B5"/>
    <w:pPr>
      <w:tabs>
        <w:tab w:val="left" w:pos="9828"/>
      </w:tabs>
      <w:spacing w:before="240" w:after="120" w:line="360" w:lineRule="auto"/>
      <w:ind w:left="851" w:right="851"/>
    </w:pPr>
    <w:rPr>
      <w:rFonts w:ascii="Calibri" w:eastAsia="Calibri" w:hAnsi="Calibri" w:cs="Calibri"/>
      <w:b/>
      <w:bCs/>
      <w:color w:val="000000"/>
      <w:sz w:val="24"/>
      <w:lang w:eastAsia="en-GB"/>
    </w:rPr>
  </w:style>
  <w:style w:type="character" w:customStyle="1" w:styleId="ContentChar">
    <w:name w:val="Content Char"/>
    <w:link w:val="Content"/>
    <w:rsid w:val="003542B5"/>
    <w:rPr>
      <w:rFonts w:ascii="Calibri" w:eastAsia="Calibri" w:hAnsi="Calibri" w:cs="Calibri"/>
      <w:b/>
      <w:bCs/>
      <w:color w:val="000000"/>
      <w:sz w:val="24"/>
      <w:lang w:val="en-GB" w:eastAsia="en-GB"/>
    </w:rPr>
  </w:style>
  <w:style w:type="paragraph" w:customStyle="1" w:styleId="TTTableText">
    <w:name w:val="TT Table Text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paragraph" w:customStyle="1" w:styleId="TCHTableColumnHead">
    <w:name w:val="TCH Table Column Head"/>
    <w:basedOn w:val="Normal"/>
    <w:qFormat/>
    <w:rsid w:val="00B117B0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character" w:customStyle="1" w:styleId="Tablesup">
    <w:name w:val="Tablesup"/>
    <w:uiPriority w:val="99"/>
    <w:rsid w:val="006E4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tevechinn.co.uk/dyscalculia/the-dyscalculia-checklist.%20Last%20accessed%2011.02.20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b13e9d0-a5ec-4f3a-afb4-53382bdd564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EDA494BEAAB4B8B470E3F0043DFF2" ma:contentTypeVersion="13" ma:contentTypeDescription="Create a new document." ma:contentTypeScope="" ma:versionID="958b5dd2cd74a1e1d5a4e542bdd7584e">
  <xsd:schema xmlns:xsd="http://www.w3.org/2001/XMLSchema" xmlns:xs="http://www.w3.org/2001/XMLSchema" xmlns:p="http://schemas.microsoft.com/office/2006/metadata/properties" xmlns:ns2="4b13e9d0-a5ec-4f3a-afb4-53382bdd564f" xmlns:ns3="36499341-689a-43e2-864c-0aa5b083d9d6" targetNamespace="http://schemas.microsoft.com/office/2006/metadata/properties" ma:root="true" ma:fieldsID="385d9743bf779c80612fe04bbf5bc540" ns2:_="" ns3:_="">
    <xsd:import namespace="4b13e9d0-a5ec-4f3a-afb4-53382bdd564f"/>
    <xsd:import namespace="36499341-689a-43e2-864c-0aa5b083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9d0-a5ec-4f3a-afb4-53382bdd5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9341-689a-43e2-864c-0aa5b083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961BAC9-25FA-43B2-B804-282293AB57DB}"/>
</file>

<file path=customXml/itemProps4.xml><?xml version="1.0" encoding="utf-8"?>
<ds:datastoreItem xmlns:ds="http://schemas.openxmlformats.org/officeDocument/2006/customXml" ds:itemID="{6AE0C484-3BED-49E1-99E4-6C0AD79B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2022-03-30T07:13:00Z</dcterms:created>
  <dcterms:modified xsi:type="dcterms:W3CDTF">2022-03-30T07:13:00Z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0x010100888EDA494BEAAB4B8B470E3F0043DFF2</vt:lpwstr>
  </property>
</Properties>
</file>