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6817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5756E8E3" w14:textId="77777777" w:rsidR="00003014" w:rsidRPr="006B0880" w:rsidRDefault="009834D6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Dyscalculia – </w:t>
      </w:r>
      <w:r w:rsidR="00E72457">
        <w:rPr>
          <w:b/>
          <w:bCs/>
          <w:color w:val="FFFFFF" w:themeColor="background1"/>
          <w:sz w:val="44"/>
          <w:szCs w:val="44"/>
        </w:rPr>
        <w:t>Secondary</w:t>
      </w:r>
      <w:r>
        <w:rPr>
          <w:b/>
          <w:bCs/>
          <w:color w:val="FFFFFF" w:themeColor="background1"/>
          <w:sz w:val="44"/>
          <w:szCs w:val="44"/>
        </w:rPr>
        <w:t xml:space="preserve"> Pupil </w:t>
      </w:r>
      <w:r w:rsidR="005477D3">
        <w:rPr>
          <w:b/>
          <w:bCs/>
          <w:color w:val="FFFFFF" w:themeColor="background1"/>
          <w:sz w:val="44"/>
          <w:szCs w:val="44"/>
        </w:rPr>
        <w:t>Questionnaire</w:t>
      </w:r>
    </w:p>
    <w:tbl>
      <w:tblPr>
        <w:tblW w:w="10725" w:type="dxa"/>
        <w:tblInd w:w="-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759"/>
        <w:gridCol w:w="737"/>
        <w:gridCol w:w="737"/>
        <w:gridCol w:w="737"/>
      </w:tblGrid>
      <w:tr w:rsidR="00B64A8B" w:rsidRPr="009A61A9" w14:paraId="64DCC7DA" w14:textId="77777777" w:rsidTr="00007FC0">
        <w:trPr>
          <w:cantSplit/>
          <w:trHeight w:val="1190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1E96" w14:textId="77777777" w:rsidR="00B64A8B" w:rsidRPr="00A2349F" w:rsidRDefault="00B64A8B" w:rsidP="00F703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 you feel about mathematics?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6F3D54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Never</w:t>
            </w:r>
            <w:r>
              <w:rPr>
                <w:rFonts w:asciiTheme="minorHAnsi" w:hAnsiTheme="minorHAnsi" w:cstheme="minorHAnsi"/>
                <w:b/>
              </w:rPr>
              <w:t xml:space="preserve"> 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909B61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Sometimes</w:t>
            </w:r>
            <w:r>
              <w:rPr>
                <w:rFonts w:asciiTheme="minorHAnsi" w:hAnsiTheme="minorHAnsi" w:cstheme="minorHAnsi"/>
                <w:b/>
              </w:rPr>
              <w:t xml:space="preserve"> (2)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A5A63D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Often</w:t>
            </w:r>
            <w:r>
              <w:rPr>
                <w:rFonts w:asciiTheme="minorHAnsi" w:hAnsiTheme="minorHAnsi" w:cstheme="minorHAnsi"/>
                <w:b/>
              </w:rPr>
              <w:t xml:space="preserve"> (3)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E74F6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Always</w:t>
            </w:r>
            <w:r>
              <w:rPr>
                <w:rFonts w:asciiTheme="minorHAnsi" w:hAnsiTheme="minorHAnsi" w:cstheme="minorHAnsi"/>
                <w:b/>
              </w:rPr>
              <w:t xml:space="preserve"> (4)</w:t>
            </w:r>
          </w:p>
        </w:tc>
      </w:tr>
      <w:tr w:rsidR="00E72457" w:rsidRPr="009A61A9" w14:paraId="1F1ECEF3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D5F5" w14:textId="77777777" w:rsidR="00E72457" w:rsidRPr="00B64A8B" w:rsidRDefault="00E115D1" w:rsidP="00E115D1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enjoy my maths lessons.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D0B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364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3C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B3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6081AA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5F566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like playing with numbers and exploring patterns.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41F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860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AD5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786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91ECE3A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2297E" w14:textId="77777777" w:rsidR="00E72457" w:rsidRPr="00007FC0" w:rsidRDefault="00D844E7" w:rsidP="00D844E7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carrying out mental arithmetic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978C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A85C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DF846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E61E22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B2B377E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A52AD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having to take a written mathematics test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74E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119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8EA1A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DB53D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4A0255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CA9F3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mathematics homework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AC8F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EF9F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CD8265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0628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2833A0BC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5337" w14:textId="77777777" w:rsidR="00B64A8B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l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ooking at the marks you got for homework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470F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01BC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9769BB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BFFC01" w14:textId="77777777" w:rsidR="00B64A8B" w:rsidRPr="00007FC0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E028383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A1520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like maths when we carry out investigations.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5BB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702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344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8D95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11368AF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387E" w14:textId="77777777" w:rsidR="00E72457" w:rsidRPr="00B64A8B" w:rsidRDefault="00E72457" w:rsidP="00A2349F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get up</w:t>
            </w:r>
            <w:r w:rsidR="00B64A8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tight when I have to do maths.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1602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B92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8A5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4C29" w14:textId="77777777" w:rsidR="00E72457" w:rsidRPr="00275E0A" w:rsidRDefault="00E72457" w:rsidP="009A0D28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41D34E2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3C65D" w14:textId="77777777" w:rsidR="00E72457" w:rsidRPr="00B64A8B" w:rsidRDefault="004660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When a lesson involves maths, my helps support me.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92F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A60A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94F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9E9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60E5A86B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2A708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 I get a sum wrong I want to know why.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AB2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01C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575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80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0C657BE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B0CF3" w14:textId="77777777" w:rsidR="00E72457" w:rsidRPr="00B64A8B" w:rsidRDefault="00C810EE" w:rsidP="00C810EE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always try my best,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even when it is difficult.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BEB0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3BC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DD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EE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9134BA6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0DA9C" w14:textId="77777777" w:rsidR="00E72457" w:rsidRPr="00B64A8B" w:rsidRDefault="00C810EE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am worry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about getting the answer wrong.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4A3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2A7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04CE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354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2ED19C6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9EB23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k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nowing that the next lesson will be a mathematics lesson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4A4B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225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46B8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9F06B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6BC756A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A1A46" w14:textId="77777777" w:rsidR="00E115D1" w:rsidRPr="00007FC0" w:rsidRDefault="00007FC0" w:rsidP="00007FC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a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nswering questions 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mathematics classes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B6C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2DA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835A0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22B00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15D1" w:rsidRPr="009A61A9" w14:paraId="52DDA7FC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3BC6" w14:textId="77777777" w:rsidR="00E115D1" w:rsidRPr="00B64A8B" w:rsidRDefault="00007FC0" w:rsidP="00E115D1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o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pening a ma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thematics book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FA50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B1AB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07C875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A21A74" w14:textId="77777777" w:rsidR="00E115D1" w:rsidRPr="00275E0A" w:rsidRDefault="00E115D1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1BFE966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25234" w14:textId="77777777" w:rsidR="00E72457" w:rsidRPr="00B64A8B" w:rsidRDefault="004660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like explaining procedures or </w:t>
            </w:r>
            <w:r w:rsidR="00E72457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answers to others.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5EB2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A94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081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1D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715FCF3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9DE26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aving to work out answers to mathematics questions quickly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2774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6A3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B1174B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D78040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03A88C4A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D8B7D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Maths is my least favourite lesson.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DC8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0D2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47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A1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3E16F9D9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AABC0" w14:textId="77777777" w:rsidR="00E72457" w:rsidRPr="00007FC0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f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ollowing your teacher’s explanation of new mathematics topic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DFC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DF6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FAA9BD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E8A27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1486A71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BC118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Being shown different ways of solving a problem is confusing.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5F3B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260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0BA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AE9D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DCEA887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84DBC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Having counting materials available in maths lessons is really helpful</w:t>
            </w:r>
            <w:r w:rsidR="0094760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1996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65BC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9C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26DD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49E32E20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41E61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sometimes try to find ways of avoiding doing maths</w:t>
            </w:r>
            <w:r w:rsidR="0094760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592F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A21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A026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848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558BCF5B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D4E81" w14:textId="77777777" w:rsidR="00E72457" w:rsidRPr="00B64A8B" w:rsidRDefault="00E72457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Preparing for </w:t>
            </w:r>
            <w:r w:rsidR="00B64A8B"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maths test makes me anxious.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6C47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A939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9D8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5103" w14:textId="77777777" w:rsidR="00E72457" w:rsidRPr="00275E0A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2457" w:rsidRPr="009A61A9" w14:paraId="17C47F92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ECC38" w14:textId="77777777" w:rsidR="00E72457" w:rsidRPr="00007FC0" w:rsidRDefault="00007FC0" w:rsidP="00007FC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hearing your score on a mathematics t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est</w:t>
            </w:r>
            <w:r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6B58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D122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F2C7BE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E574F3" w14:textId="77777777" w:rsidR="00E72457" w:rsidRPr="00007FC0" w:rsidRDefault="00E7245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E8E8386" w14:textId="77777777" w:rsidTr="00007FC0">
        <w:trPr>
          <w:trHeight w:val="118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D017" w14:textId="77777777" w:rsidR="00B64A8B" w:rsidRPr="00B64A8B" w:rsidRDefault="00B64A8B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61EA35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Never</w:t>
            </w:r>
            <w:r>
              <w:rPr>
                <w:rFonts w:asciiTheme="minorHAnsi" w:hAnsiTheme="minorHAnsi" w:cstheme="minorHAnsi"/>
                <w:b/>
              </w:rPr>
              <w:t xml:space="preserve"> (1)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F62C3A6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Sometimes</w:t>
            </w:r>
            <w:r>
              <w:rPr>
                <w:rFonts w:asciiTheme="minorHAnsi" w:hAnsiTheme="minorHAnsi" w:cstheme="minorHAnsi"/>
                <w:b/>
              </w:rPr>
              <w:t xml:space="preserve"> (2)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F8B3B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Often</w:t>
            </w:r>
            <w:r>
              <w:rPr>
                <w:rFonts w:asciiTheme="minorHAnsi" w:hAnsiTheme="minorHAnsi" w:cstheme="minorHAnsi"/>
                <w:b/>
              </w:rPr>
              <w:t xml:space="preserve"> (3)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122E80" w14:textId="77777777" w:rsidR="00B64A8B" w:rsidRPr="0046608B" w:rsidRDefault="00B64A8B" w:rsidP="004E32E0">
            <w:pPr>
              <w:pStyle w:val="TTTableText"/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46608B">
              <w:rPr>
                <w:rFonts w:asciiTheme="minorHAnsi" w:hAnsiTheme="minorHAnsi" w:cstheme="minorHAnsi"/>
                <w:b/>
              </w:rPr>
              <w:t>Always</w:t>
            </w:r>
            <w:r>
              <w:rPr>
                <w:rFonts w:asciiTheme="minorHAnsi" w:hAnsiTheme="minorHAnsi" w:cstheme="minorHAnsi"/>
                <w:b/>
              </w:rPr>
              <w:t xml:space="preserve"> (4)</w:t>
            </w:r>
          </w:p>
        </w:tc>
      </w:tr>
      <w:tr w:rsidR="009464E3" w:rsidRPr="009A61A9" w14:paraId="51E13BB8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66CE" w14:textId="77777777" w:rsidR="009464E3" w:rsidRPr="00B64A8B" w:rsidRDefault="00007FC0" w:rsidP="009834D6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word problems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9D04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746C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0F487E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5D1452" w14:textId="77777777" w:rsidR="009464E3" w:rsidRPr="00275E0A" w:rsidRDefault="009464E3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430FC54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E8F2" w14:textId="77777777" w:rsidR="00B64A8B" w:rsidRPr="00B64A8B" w:rsidRDefault="00B64A8B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 w:rsid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 </w:t>
            </w:r>
            <w:r w:rsid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long multiplication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questions without a calculator</w:t>
            </w:r>
            <w:r w:rsidR="00007FC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635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72E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7EB1E8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7BF9F5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348C6B9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F190" w14:textId="77777777" w:rsidR="00B64A8B" w:rsidRPr="00B64A8B" w:rsidRDefault="00007FC0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 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long division questions without a calculator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135A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4F11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9242F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1DCCD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5C349FD1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86E5" w14:textId="77777777" w:rsidR="00F8413A" w:rsidRPr="00B64A8B" w:rsidRDefault="00F8413A" w:rsidP="004E32E0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 long division questions with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calculator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B0F2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FEC5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190A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E71C4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3456F338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EE76" w14:textId="77777777" w:rsidR="00B64A8B" w:rsidRPr="00B64A8B" w:rsidRDefault="00F8413A" w:rsidP="00F8413A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showing your mathematics report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276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1135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84C49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77BB3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719A7A10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7FF1" w14:textId="77777777" w:rsidR="00B64A8B" w:rsidRPr="00B64A8B" w:rsidRDefault="00F8413A" w:rsidP="005477D3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w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orking out money when you go shopping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F6C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DD6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CC9F5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090F3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4B48F17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AF06" w14:textId="77777777" w:rsidR="00B64A8B" w:rsidRPr="00B64A8B" w:rsidRDefault="00F8413A" w:rsidP="00F8413A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learning the hard times tables make you anxious?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52B7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3901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DC563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FA41A0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5089C15D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117E" w14:textId="77777777" w:rsidR="00B64A8B" w:rsidRPr="00B64A8B" w:rsidRDefault="00B64A8B" w:rsidP="00C810EE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find solving algebra problems easy.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C1BB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C3D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BE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56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CBB480C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F5E9" w14:textId="77777777" w:rsidR="00B64A8B" w:rsidRPr="00B64A8B" w:rsidRDefault="00B64A8B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can read an analogue clock, and am always on time.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BF6A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2232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A616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969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0776D534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AD62" w14:textId="77777777" w:rsidR="00B64A8B" w:rsidRPr="00B64A8B" w:rsidRDefault="00B64A8B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 work is well organised and neatly presented.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44D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EDCF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1C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AFB7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3A04A30E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D792" w14:textId="77777777" w:rsidR="00F8413A" w:rsidRPr="00F8413A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revising for a mathematics test make you anxious?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F844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4F34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83332B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4EB1B7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13A" w:rsidRPr="009A61A9" w14:paraId="6697ABB0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274D" w14:textId="77777777" w:rsidR="00F8413A" w:rsidRPr="00B64A8B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Does taking an end-of-term mathematics test make you anxious? 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9F4C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F6C9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873E23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677245" w14:textId="77777777" w:rsidR="00F8413A" w:rsidRPr="00275E0A" w:rsidRDefault="00F8413A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6B2DCB7F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6AFB" w14:textId="77777777" w:rsidR="00B64A8B" w:rsidRPr="00B64A8B" w:rsidRDefault="00F8413A" w:rsidP="0046608B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fraction questions make you anxious? </w:t>
            </w:r>
            <w:r w:rsidR="00B64A8B" w:rsidRPr="00B64A8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1C89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AF8D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2990C2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A348D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64A8B" w:rsidRPr="009A61A9" w14:paraId="77AAED35" w14:textId="77777777" w:rsidTr="00007FC0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C936" w14:textId="77777777" w:rsidR="00B64A8B" w:rsidRPr="00B64A8B" w:rsidRDefault="00B64A8B" w:rsidP="00EF0EA3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64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often forget mathematics procedures or formulas.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030C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A273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D5E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5F4" w14:textId="77777777" w:rsidR="00B64A8B" w:rsidRPr="00275E0A" w:rsidRDefault="00B64A8B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4E7" w:rsidRPr="009A61A9" w14:paraId="1683302F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F39A" w14:textId="77777777" w:rsidR="00D844E7" w:rsidRPr="00F8413A" w:rsidRDefault="00D844E7" w:rsidP="00D844E7">
            <w:pPr>
              <w:pStyle w:val="TTTable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Total the scores with asterisks.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4F2A" w14:textId="77777777" w:rsidR="00D844E7" w:rsidRPr="00F8413A" w:rsidRDefault="00D844E7" w:rsidP="009834D6">
            <w:pPr>
              <w:pStyle w:val="TTTableTex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A73E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1DD14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8B13CA" w14:textId="77777777" w:rsidR="00D844E7" w:rsidRPr="00275E0A" w:rsidRDefault="00D844E7" w:rsidP="009834D6">
            <w:pPr>
              <w:pStyle w:val="TTTable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4E7" w:rsidRPr="009A61A9" w14:paraId="15C9BE28" w14:textId="77777777" w:rsidTr="00F8413A">
        <w:trPr>
          <w:trHeight w:val="56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4208" w14:textId="77777777" w:rsidR="00D844E7" w:rsidRPr="00F8413A" w:rsidRDefault="00D844E7" w:rsidP="00D844E7">
            <w:pPr>
              <w:pStyle w:val="TTTableText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41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Overall total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0745" w14:textId="77777777" w:rsidR="00D844E7" w:rsidRPr="00F8413A" w:rsidRDefault="00D844E7" w:rsidP="009834D6">
            <w:pPr>
              <w:pStyle w:val="TTTableTex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13A">
              <w:rPr>
                <w:sz w:val="18"/>
                <w:szCs w:val="18"/>
              </w:rPr>
              <w:t>/80</w:t>
            </w:r>
          </w:p>
        </w:tc>
      </w:tr>
    </w:tbl>
    <w:p w14:paraId="7790C112" w14:textId="77777777" w:rsidR="0073464B" w:rsidRDefault="0073464B" w:rsidP="004917CE">
      <w:pPr>
        <w:widowControl w:val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834D6" w14:paraId="01148D4B" w14:textId="77777777" w:rsidTr="00F8413A">
        <w:tc>
          <w:tcPr>
            <w:tcW w:w="10774" w:type="dxa"/>
          </w:tcPr>
          <w:p w14:paraId="074BC6C1" w14:textId="77777777" w:rsidR="009834D6" w:rsidRDefault="005477D3" w:rsidP="00275E0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aspects of maths do you find easy?</w:t>
            </w:r>
          </w:p>
        </w:tc>
      </w:tr>
      <w:tr w:rsidR="009834D6" w14:paraId="390F8BDF" w14:textId="77777777" w:rsidTr="00F8413A">
        <w:tc>
          <w:tcPr>
            <w:tcW w:w="10774" w:type="dxa"/>
          </w:tcPr>
          <w:p w14:paraId="0C7D2C0C" w14:textId="77777777" w:rsidR="00275E0A" w:rsidRDefault="00275E0A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834D6" w14:paraId="54A9869C" w14:textId="77777777" w:rsidTr="00F8413A">
        <w:tc>
          <w:tcPr>
            <w:tcW w:w="10774" w:type="dxa"/>
          </w:tcPr>
          <w:p w14:paraId="2475C23E" w14:textId="77777777" w:rsidR="009834D6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aspects of maths do you find hard?</w:t>
            </w:r>
          </w:p>
        </w:tc>
      </w:tr>
      <w:tr w:rsidR="009834D6" w14:paraId="741E6D8D" w14:textId="77777777" w:rsidTr="00F8413A">
        <w:tc>
          <w:tcPr>
            <w:tcW w:w="10774" w:type="dxa"/>
          </w:tcPr>
          <w:p w14:paraId="069DF075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77D3" w14:paraId="7A7B53B9" w14:textId="77777777" w:rsidTr="00F8413A">
        <w:tc>
          <w:tcPr>
            <w:tcW w:w="10774" w:type="dxa"/>
          </w:tcPr>
          <w:p w14:paraId="4E5DAB24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would you like to get better at in maths?</w:t>
            </w:r>
          </w:p>
        </w:tc>
      </w:tr>
      <w:tr w:rsidR="005477D3" w14:paraId="28F48868" w14:textId="77777777" w:rsidTr="00F8413A">
        <w:tc>
          <w:tcPr>
            <w:tcW w:w="10774" w:type="dxa"/>
          </w:tcPr>
          <w:p w14:paraId="6847E3A1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477D3" w14:paraId="53CFF226" w14:textId="77777777" w:rsidTr="00F8413A">
        <w:tc>
          <w:tcPr>
            <w:tcW w:w="10774" w:type="dxa"/>
          </w:tcPr>
          <w:p w14:paraId="4821CD5B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could adults do to help you in the future?</w:t>
            </w:r>
          </w:p>
        </w:tc>
      </w:tr>
      <w:tr w:rsidR="005477D3" w14:paraId="1780BDEE" w14:textId="77777777" w:rsidTr="00F8413A">
        <w:tc>
          <w:tcPr>
            <w:tcW w:w="10774" w:type="dxa"/>
          </w:tcPr>
          <w:p w14:paraId="6B8990B1" w14:textId="77777777" w:rsidR="005477D3" w:rsidRDefault="005477D3" w:rsidP="004917C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2B5D4A" w14:textId="77777777" w:rsidR="00051219" w:rsidRDefault="00051219" w:rsidP="00051219">
      <w:pPr>
        <w:widowControl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2789926B" w14:textId="25D55505" w:rsidR="00051219" w:rsidRPr="00051219" w:rsidRDefault="00051219" w:rsidP="00051219">
      <w:pPr>
        <w:widowControl w:val="0"/>
        <w:jc w:val="both"/>
        <w:rPr>
          <w:b/>
          <w:bCs/>
          <w:sz w:val="16"/>
          <w:szCs w:val="16"/>
        </w:rPr>
      </w:pPr>
      <w:r w:rsidRPr="00051219">
        <w:rPr>
          <w:b/>
          <w:bCs/>
          <w:sz w:val="16"/>
          <w:szCs w:val="16"/>
        </w:rPr>
        <w:t>Reference:</w:t>
      </w:r>
    </w:p>
    <w:p w14:paraId="41030F07" w14:textId="63C2D614" w:rsidR="009834D6" w:rsidRPr="00051219" w:rsidRDefault="00051219" w:rsidP="00051219">
      <w:pPr>
        <w:widowControl w:val="0"/>
        <w:jc w:val="both"/>
        <w:rPr>
          <w:sz w:val="16"/>
          <w:szCs w:val="16"/>
        </w:rPr>
      </w:pPr>
      <w:r w:rsidRPr="00051219">
        <w:rPr>
          <w:sz w:val="16"/>
          <w:szCs w:val="16"/>
        </w:rPr>
        <w:t>Chinn, S (2020). More Trouble with Maths: A Complete Manual to Identifying and Diagnosing Mathematical Difficulties. Oxfordshire: Routledge.</w:t>
      </w:r>
    </w:p>
    <w:sectPr w:rsidR="009834D6" w:rsidRPr="00051219" w:rsidSect="00663CA4">
      <w:footerReference w:type="default" r:id="rId11"/>
      <w:headerReference w:type="first" r:id="rId12"/>
      <w:footerReference w:type="first" r:id="rId13"/>
      <w:pgSz w:w="12240" w:h="15840" w:code="1"/>
      <w:pgMar w:top="1440" w:right="1469" w:bottom="1418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44E4" w14:textId="77777777" w:rsidR="0060554C" w:rsidRDefault="0060554C">
      <w:pPr>
        <w:spacing w:after="0" w:line="240" w:lineRule="auto"/>
      </w:pPr>
      <w:r>
        <w:separator/>
      </w:r>
    </w:p>
    <w:p w14:paraId="2C0EC6E8" w14:textId="77777777" w:rsidR="0060554C" w:rsidRDefault="0060554C"/>
  </w:endnote>
  <w:endnote w:type="continuationSeparator" w:id="0">
    <w:p w14:paraId="4294413B" w14:textId="77777777" w:rsidR="0060554C" w:rsidRDefault="0060554C">
      <w:pPr>
        <w:spacing w:after="0" w:line="240" w:lineRule="auto"/>
      </w:pPr>
      <w:r>
        <w:continuationSeparator/>
      </w:r>
    </w:p>
    <w:p w14:paraId="4C975F5B" w14:textId="77777777" w:rsidR="0060554C" w:rsidRDefault="00605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4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DA756" w14:textId="1605E4CF" w:rsidR="00A4229C" w:rsidRDefault="00A422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97618" w14:textId="77777777" w:rsidR="00A4229C" w:rsidRDefault="00A4229C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0CD9" w14:textId="77777777" w:rsidR="00A4229C" w:rsidRDefault="00A4229C">
    <w:pPr>
      <w:pStyle w:val="Footer"/>
    </w:pPr>
  </w:p>
  <w:p w14:paraId="4C699BF3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3238" w14:textId="77777777" w:rsidR="0060554C" w:rsidRDefault="0060554C">
      <w:pPr>
        <w:spacing w:after="0" w:line="240" w:lineRule="auto"/>
      </w:pPr>
      <w:r>
        <w:separator/>
      </w:r>
    </w:p>
    <w:p w14:paraId="3B434557" w14:textId="77777777" w:rsidR="0060554C" w:rsidRDefault="0060554C"/>
  </w:footnote>
  <w:footnote w:type="continuationSeparator" w:id="0">
    <w:p w14:paraId="79D6B59D" w14:textId="77777777" w:rsidR="0060554C" w:rsidRDefault="0060554C">
      <w:pPr>
        <w:spacing w:after="0" w:line="240" w:lineRule="auto"/>
      </w:pPr>
      <w:r>
        <w:continuationSeparator/>
      </w:r>
    </w:p>
    <w:p w14:paraId="3D024E3B" w14:textId="77777777" w:rsidR="0060554C" w:rsidRDefault="006055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1FEB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19FCDD4" wp14:editId="3AA7FBD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E0624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5974EE99" wp14:editId="75F243B6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1C9F0A" wp14:editId="670E41A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A3E17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7C4821"/>
    <w:multiLevelType w:val="hybridMultilevel"/>
    <w:tmpl w:val="E50CC2F8"/>
    <w:lvl w:ilvl="0" w:tplc="75662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6"/>
  </w:num>
  <w:num w:numId="21">
    <w:abstractNumId w:val="43"/>
  </w:num>
  <w:num w:numId="22">
    <w:abstractNumId w:val="47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2"/>
  </w:num>
  <w:num w:numId="31">
    <w:abstractNumId w:val="48"/>
  </w:num>
  <w:num w:numId="32">
    <w:abstractNumId w:val="15"/>
  </w:num>
  <w:num w:numId="33">
    <w:abstractNumId w:val="44"/>
  </w:num>
  <w:num w:numId="34">
    <w:abstractNumId w:val="41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5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mwqAUAV1HBwSwAAAA="/>
  </w:docVars>
  <w:rsids>
    <w:rsidRoot w:val="00FE75C6"/>
    <w:rsid w:val="00003014"/>
    <w:rsid w:val="00007FC0"/>
    <w:rsid w:val="000115CE"/>
    <w:rsid w:val="0002197A"/>
    <w:rsid w:val="00027F0D"/>
    <w:rsid w:val="00051219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40998"/>
    <w:rsid w:val="00254E0D"/>
    <w:rsid w:val="00275E0A"/>
    <w:rsid w:val="002A69C6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D74B9"/>
    <w:rsid w:val="003F64E3"/>
    <w:rsid w:val="00401455"/>
    <w:rsid w:val="0042404C"/>
    <w:rsid w:val="00437CDC"/>
    <w:rsid w:val="004433B4"/>
    <w:rsid w:val="00464D4F"/>
    <w:rsid w:val="0046608B"/>
    <w:rsid w:val="00473095"/>
    <w:rsid w:val="00477474"/>
    <w:rsid w:val="00480B7F"/>
    <w:rsid w:val="004917CE"/>
    <w:rsid w:val="004A1893"/>
    <w:rsid w:val="004C4A44"/>
    <w:rsid w:val="004C4F15"/>
    <w:rsid w:val="004C5277"/>
    <w:rsid w:val="004D6AAB"/>
    <w:rsid w:val="004F36DB"/>
    <w:rsid w:val="004F4F6A"/>
    <w:rsid w:val="005110D0"/>
    <w:rsid w:val="005125BB"/>
    <w:rsid w:val="00520BC9"/>
    <w:rsid w:val="005264AB"/>
    <w:rsid w:val="00537F9C"/>
    <w:rsid w:val="005477D3"/>
    <w:rsid w:val="00550DA6"/>
    <w:rsid w:val="00572222"/>
    <w:rsid w:val="00576814"/>
    <w:rsid w:val="00580BD8"/>
    <w:rsid w:val="005D3DA6"/>
    <w:rsid w:val="005E1DF4"/>
    <w:rsid w:val="005F254D"/>
    <w:rsid w:val="005F487B"/>
    <w:rsid w:val="0060554C"/>
    <w:rsid w:val="00634AF7"/>
    <w:rsid w:val="00635B2E"/>
    <w:rsid w:val="00663CA4"/>
    <w:rsid w:val="00697CCA"/>
    <w:rsid w:val="006A0544"/>
    <w:rsid w:val="006A6231"/>
    <w:rsid w:val="006B0880"/>
    <w:rsid w:val="006D49E5"/>
    <w:rsid w:val="0073464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4ADC"/>
    <w:rsid w:val="008216EA"/>
    <w:rsid w:val="00830C5F"/>
    <w:rsid w:val="00834A33"/>
    <w:rsid w:val="00837A0F"/>
    <w:rsid w:val="00865A4B"/>
    <w:rsid w:val="008818CC"/>
    <w:rsid w:val="00896EE1"/>
    <w:rsid w:val="008A7B24"/>
    <w:rsid w:val="008B72F3"/>
    <w:rsid w:val="008C1482"/>
    <w:rsid w:val="008C2A5B"/>
    <w:rsid w:val="008D0AA7"/>
    <w:rsid w:val="008E4253"/>
    <w:rsid w:val="008F637A"/>
    <w:rsid w:val="00912A0A"/>
    <w:rsid w:val="00917500"/>
    <w:rsid w:val="00931B31"/>
    <w:rsid w:val="00940F8A"/>
    <w:rsid w:val="009464E3"/>
    <w:rsid w:val="009468D3"/>
    <w:rsid w:val="0094760B"/>
    <w:rsid w:val="00956722"/>
    <w:rsid w:val="009748F5"/>
    <w:rsid w:val="009834D6"/>
    <w:rsid w:val="009844A7"/>
    <w:rsid w:val="009C1C73"/>
    <w:rsid w:val="009D57EA"/>
    <w:rsid w:val="009F4CB2"/>
    <w:rsid w:val="009F5166"/>
    <w:rsid w:val="00A11F8C"/>
    <w:rsid w:val="00A17117"/>
    <w:rsid w:val="00A17D68"/>
    <w:rsid w:val="00A20B8D"/>
    <w:rsid w:val="00A2349F"/>
    <w:rsid w:val="00A40CFA"/>
    <w:rsid w:val="00A411F6"/>
    <w:rsid w:val="00A4229C"/>
    <w:rsid w:val="00A763AE"/>
    <w:rsid w:val="00AA5480"/>
    <w:rsid w:val="00AB5523"/>
    <w:rsid w:val="00AC0321"/>
    <w:rsid w:val="00AD70A7"/>
    <w:rsid w:val="00AF2E75"/>
    <w:rsid w:val="00B21CAD"/>
    <w:rsid w:val="00B32E32"/>
    <w:rsid w:val="00B33C1E"/>
    <w:rsid w:val="00B63133"/>
    <w:rsid w:val="00B64A8B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10EE"/>
    <w:rsid w:val="00C82692"/>
    <w:rsid w:val="00C91F5B"/>
    <w:rsid w:val="00CB0809"/>
    <w:rsid w:val="00CC5821"/>
    <w:rsid w:val="00CD2670"/>
    <w:rsid w:val="00CE1A49"/>
    <w:rsid w:val="00CF4773"/>
    <w:rsid w:val="00D04123"/>
    <w:rsid w:val="00D06525"/>
    <w:rsid w:val="00D13306"/>
    <w:rsid w:val="00D14683"/>
    <w:rsid w:val="00D149F1"/>
    <w:rsid w:val="00D36106"/>
    <w:rsid w:val="00D41A85"/>
    <w:rsid w:val="00D47FE7"/>
    <w:rsid w:val="00D544E2"/>
    <w:rsid w:val="00D626DB"/>
    <w:rsid w:val="00D6642F"/>
    <w:rsid w:val="00D71FFE"/>
    <w:rsid w:val="00D844E7"/>
    <w:rsid w:val="00DB0DC3"/>
    <w:rsid w:val="00DC04C8"/>
    <w:rsid w:val="00DC7840"/>
    <w:rsid w:val="00DC7CD4"/>
    <w:rsid w:val="00DD49D5"/>
    <w:rsid w:val="00E040BA"/>
    <w:rsid w:val="00E115D1"/>
    <w:rsid w:val="00E30D20"/>
    <w:rsid w:val="00E37173"/>
    <w:rsid w:val="00E55670"/>
    <w:rsid w:val="00E6693F"/>
    <w:rsid w:val="00E72457"/>
    <w:rsid w:val="00E807B4"/>
    <w:rsid w:val="00E91BDA"/>
    <w:rsid w:val="00EB5A74"/>
    <w:rsid w:val="00EB64EC"/>
    <w:rsid w:val="00EF0EA3"/>
    <w:rsid w:val="00EF138C"/>
    <w:rsid w:val="00F43861"/>
    <w:rsid w:val="00F443E9"/>
    <w:rsid w:val="00F703B6"/>
    <w:rsid w:val="00F709F4"/>
    <w:rsid w:val="00F71D73"/>
    <w:rsid w:val="00F763B1"/>
    <w:rsid w:val="00F8413A"/>
    <w:rsid w:val="00FA402E"/>
    <w:rsid w:val="00FB49C2"/>
    <w:rsid w:val="00FC2209"/>
    <w:rsid w:val="00FE75C6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9834D6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51483-27A7-4227-B75E-CDDA94E5968D}"/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2EF880-AD80-4CA3-8299-19F272D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2022-03-30T07:14:00Z</dcterms:created>
  <dcterms:modified xsi:type="dcterms:W3CDTF">2022-03-30T07:14:00Z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