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C34D9" w14:textId="46CDFD40" w:rsidR="00781309" w:rsidRDefault="00781309" w:rsidP="00996EFE">
      <w:bookmarkStart w:id="0" w:name="_GoBack"/>
      <w:bookmarkEnd w:id="0"/>
      <w:r w:rsidRPr="00781309">
        <w:rPr>
          <w:noProof/>
          <w:lang w:val="en-GB" w:eastAsia="en-GB"/>
        </w:rPr>
        <w:drawing>
          <wp:anchor distT="0" distB="0" distL="114300" distR="114300" simplePos="0" relativeHeight="251659264" behindDoc="0" locked="0" layoutInCell="1" allowOverlap="1" wp14:anchorId="6361C049" wp14:editId="36CE7A10">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14:paraId="776418DC" w14:textId="419C195D" w:rsidR="00781309" w:rsidRDefault="007C4C6D" w:rsidP="00781309">
      <w:r>
        <w:rPr>
          <w:rFonts w:ascii="Times New Roman" w:hAnsi="Times New Roman" w:cs="Times New Roman"/>
          <w:noProof/>
          <w:sz w:val="24"/>
          <w:szCs w:val="24"/>
          <w:lang w:val="en-GB" w:eastAsia="en-GB"/>
        </w:rPr>
        <mc:AlternateContent>
          <mc:Choice Requires="wps">
            <w:drawing>
              <wp:anchor distT="36576" distB="36576" distL="36576" distR="36576" simplePos="0" relativeHeight="251661312" behindDoc="0" locked="0" layoutInCell="1" allowOverlap="1" wp14:anchorId="4EB99E7D" wp14:editId="3CEE3C2C">
                <wp:simplePos x="0" y="0"/>
                <wp:positionH relativeFrom="column">
                  <wp:posOffset>1262063</wp:posOffset>
                </wp:positionH>
                <wp:positionV relativeFrom="paragraph">
                  <wp:posOffset>3810</wp:posOffset>
                </wp:positionV>
                <wp:extent cx="3419475" cy="581025"/>
                <wp:effectExtent l="0" t="0" r="9525" b="952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81025"/>
                        </a:xfrm>
                        <a:prstGeom prst="roundRect">
                          <a:avLst>
                            <a:gd name="adj" fmla="val 16667"/>
                          </a:avLst>
                        </a:prstGeom>
                        <a:solidFill>
                          <a:srgbClr val="215868"/>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05B88" id="Rounded Rectangle 15" o:spid="_x0000_s1026" style="position:absolute;margin-left:99.4pt;margin-top:.3pt;width:269.25pt;height:45.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" fillcolor="#215868" stroked="f" strokecolor="black [0]" insetpen="t">
                <v:shadow color="#ffc000"/>
                <v:textbox inset="2.88pt,2.88pt,2.88pt,2.88pt"/>
              </v:roundrect>
            </w:pict>
          </mc:Fallback>
        </mc:AlternateContent>
      </w:r>
      <w:r w:rsidR="00374591">
        <w:rPr>
          <w:rFonts w:ascii="Times New Roman" w:hAnsi="Times New Roman" w:cs="Times New Roman"/>
          <w:noProof/>
          <w:sz w:val="24"/>
          <w:szCs w:val="24"/>
          <w:lang w:val="en-GB" w:eastAsia="en-GB"/>
        </w:rPr>
        <mc:AlternateContent>
          <mc:Choice Requires="wps">
            <w:drawing>
              <wp:anchor distT="36576" distB="36576" distL="36576" distR="36576" simplePos="0" relativeHeight="251662336" behindDoc="0" locked="0" layoutInCell="1" allowOverlap="1" wp14:anchorId="4201F734" wp14:editId="675E4637">
                <wp:simplePos x="0" y="0"/>
                <wp:positionH relativeFrom="margin">
                  <wp:align>center</wp:align>
                </wp:positionH>
                <wp:positionV relativeFrom="paragraph">
                  <wp:posOffset>79692</wp:posOffset>
                </wp:positionV>
                <wp:extent cx="3253018" cy="515771"/>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018" cy="5157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755EE7" w14:textId="1364E050" w:rsidR="00374591" w:rsidRDefault="00374591" w:rsidP="00E96307">
                            <w:pPr>
                              <w:widowControl w:val="0"/>
                              <w:jc w:val="center"/>
                              <w:rPr>
                                <w:rFonts w:ascii="Tahoma" w:hAnsi="Tahoma" w:cs="Tahoma"/>
                                <w:b/>
                                <w:bCs/>
                                <w:color w:val="FFFFFF"/>
                                <w:sz w:val="40"/>
                                <w:szCs w:val="40"/>
                              </w:rPr>
                            </w:pPr>
                            <w:r>
                              <w:rPr>
                                <w:rFonts w:ascii="Tahoma" w:hAnsi="Tahoma" w:cs="Tahoma"/>
                                <w:b/>
                                <w:bCs/>
                                <w:color w:val="FFFFFF"/>
                                <w:sz w:val="40"/>
                                <w:szCs w:val="40"/>
                              </w:rPr>
                              <w:t>Careers Advisory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1F734" id="_x0000_t202" coordsize="21600,21600" o:spt="202" path="m,l,21600r21600,l21600,xe">
                <v:stroke joinstyle="miter"/>
                <v:path gradientshapeok="t" o:connecttype="rect"/>
              </v:shapetype>
              <v:shape id="Text Box 14" o:spid="_x0000_s1026" type="#_x0000_t202" style="position:absolute;margin-left:0;margin-top:6.25pt;width:256.15pt;height:40.6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" filled="f" stroked="f" strokecolor="black [0]" insetpen="t">
                <v:textbox inset="2.88pt,2.88pt,2.88pt,2.88pt">
                  <w:txbxContent>
                    <w:p w14:paraId="60755EE7" w14:textId="1364E050" w:rsidR="00374591" w:rsidRDefault="00374591" w:rsidP="00E96307">
                      <w:pPr>
                        <w:widowControl w:val="0"/>
                        <w:jc w:val="center"/>
                        <w:rPr>
                          <w:rFonts w:ascii="Tahoma" w:hAnsi="Tahoma" w:cs="Tahoma"/>
                          <w:b/>
                          <w:bCs/>
                          <w:color w:val="FFFFFF"/>
                          <w:sz w:val="40"/>
                          <w:szCs w:val="40"/>
                        </w:rPr>
                      </w:pPr>
                      <w:r>
                        <w:rPr>
                          <w:rFonts w:ascii="Tahoma" w:hAnsi="Tahoma" w:cs="Tahoma"/>
                          <w:b/>
                          <w:bCs/>
                          <w:color w:val="FFFFFF"/>
                          <w:sz w:val="40"/>
                          <w:szCs w:val="40"/>
                        </w:rPr>
                        <w:t>Careers Advisory Team</w:t>
                      </w:r>
                    </w:p>
                  </w:txbxContent>
                </v:textbox>
                <w10:wrap anchorx="margin"/>
              </v:shape>
            </w:pict>
          </mc:Fallback>
        </mc:AlternateContent>
      </w:r>
    </w:p>
    <w:p w14:paraId="561A9A52" w14:textId="77777777" w:rsidR="00A737A6" w:rsidRDefault="00A737A6" w:rsidP="00781309"/>
    <w:tbl>
      <w:tblPr>
        <w:tblStyle w:val="TableGrid"/>
        <w:tblW w:w="0" w:type="auto"/>
        <w:tblLook w:val="04A0" w:firstRow="1" w:lastRow="0" w:firstColumn="1" w:lastColumn="0" w:noHBand="0" w:noVBand="1"/>
      </w:tblPr>
      <w:tblGrid>
        <w:gridCol w:w="1993"/>
        <w:gridCol w:w="1379"/>
        <w:gridCol w:w="804"/>
        <w:gridCol w:w="357"/>
        <w:gridCol w:w="32"/>
        <w:gridCol w:w="391"/>
        <w:gridCol w:w="65"/>
        <w:gridCol w:w="133"/>
        <w:gridCol w:w="789"/>
        <w:gridCol w:w="799"/>
        <w:gridCol w:w="300"/>
        <w:gridCol w:w="469"/>
        <w:gridCol w:w="818"/>
        <w:gridCol w:w="1021"/>
      </w:tblGrid>
      <w:tr w:rsidR="00781309" w14:paraId="48EC8138" w14:textId="77777777" w:rsidTr="008F04A1">
        <w:tc>
          <w:tcPr>
            <w:tcW w:w="1993"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14:paraId="559F12EE" w14:textId="77777777" w:rsidR="00781309" w:rsidRDefault="00781309" w:rsidP="00146806">
                            <w:r>
                              <w:t>Pupil Surname</w:t>
                            </w:r>
                          </w:p>
                        </w:sdtContent>
                      </w:sdt>
                    </w:sdtContent>
                  </w:sdt>
                </w:sdtContent>
              </w:sdt>
            </w:sdtContent>
          </w:sdt>
        </w:tc>
        <w:tc>
          <w:tcPr>
            <w:tcW w:w="7357" w:type="dxa"/>
            <w:gridSpan w:val="13"/>
          </w:tcPr>
          <w:p w14:paraId="52A617D1" w14:textId="77777777" w:rsidR="00146806" w:rsidRDefault="00146806" w:rsidP="00146806"/>
        </w:tc>
      </w:tr>
      <w:tr w:rsidR="00781309" w14:paraId="183FE5F6" w14:textId="77777777" w:rsidTr="007D738A">
        <w:tc>
          <w:tcPr>
            <w:tcW w:w="1993" w:type="dxa"/>
          </w:tcPr>
          <w:p w14:paraId="34262872" w14:textId="77777777" w:rsidR="00781309" w:rsidRDefault="00781309" w:rsidP="00146806">
            <w:r>
              <w:t>Pupil Forename (s)</w:t>
            </w:r>
          </w:p>
        </w:tc>
        <w:tc>
          <w:tcPr>
            <w:tcW w:w="3950" w:type="dxa"/>
            <w:gridSpan w:val="8"/>
          </w:tcPr>
          <w:p w14:paraId="36EA74DB" w14:textId="77777777" w:rsidR="00781309" w:rsidRDefault="00781309" w:rsidP="00146806"/>
        </w:tc>
        <w:tc>
          <w:tcPr>
            <w:tcW w:w="1099" w:type="dxa"/>
            <w:gridSpan w:val="2"/>
          </w:tcPr>
          <w:p w14:paraId="5B91CE6C" w14:textId="77777777" w:rsidR="00781309" w:rsidRDefault="00781309" w:rsidP="00146806">
            <w:r>
              <w:t>Sex</w:t>
            </w:r>
          </w:p>
        </w:tc>
        <w:tc>
          <w:tcPr>
            <w:tcW w:w="2308" w:type="dxa"/>
            <w:gridSpan w:val="3"/>
          </w:tcPr>
          <w:p w14:paraId="03A8EF69" w14:textId="77777777" w:rsidR="00781309" w:rsidRDefault="000B70CA" w:rsidP="00146806">
            <w:r w:rsidRPr="00A737A6">
              <w:rPr>
                <w:sz w:val="32"/>
              </w:rPr>
              <w:t>□</w:t>
            </w:r>
            <w:r w:rsidR="00781309">
              <w:t xml:space="preserve"> </w:t>
            </w:r>
            <w:proofErr w:type="gramStart"/>
            <w:r w:rsidR="00781309">
              <w:t xml:space="preserve">Female  </w:t>
            </w:r>
            <w:r w:rsidRPr="00A737A6">
              <w:rPr>
                <w:sz w:val="32"/>
              </w:rPr>
              <w:t>□</w:t>
            </w:r>
            <w:proofErr w:type="gramEnd"/>
            <w:r w:rsidR="00781309">
              <w:t xml:space="preserve"> Male</w:t>
            </w:r>
          </w:p>
          <w:p w14:paraId="02F55163" w14:textId="77777777" w:rsidR="00781309" w:rsidRDefault="000B70CA" w:rsidP="00146806">
            <w:r w:rsidRPr="00A737A6">
              <w:rPr>
                <w:sz w:val="32"/>
              </w:rPr>
              <w:t>□</w:t>
            </w:r>
            <w:r w:rsidR="00A737A6">
              <w:t xml:space="preserve"> </w:t>
            </w:r>
            <w:r w:rsidR="00781309">
              <w:t>Non-Binary Gender</w:t>
            </w:r>
          </w:p>
        </w:tc>
      </w:tr>
      <w:tr w:rsidR="00781309" w14:paraId="36E5E4DF" w14:textId="77777777" w:rsidTr="007D738A">
        <w:tc>
          <w:tcPr>
            <w:tcW w:w="1993" w:type="dxa"/>
            <w:tcBorders>
              <w:bottom w:val="single" w:sz="18" w:space="0" w:color="auto"/>
            </w:tcBorders>
          </w:tcPr>
          <w:p w14:paraId="6665BB2D" w14:textId="77777777" w:rsidR="00781309" w:rsidRDefault="00A737A6" w:rsidP="00146806">
            <w:r>
              <w:t xml:space="preserve"> </w:t>
            </w:r>
            <w:r w:rsidR="00781309">
              <w:t>Date of Birth</w:t>
            </w:r>
          </w:p>
        </w:tc>
        <w:tc>
          <w:tcPr>
            <w:tcW w:w="2183" w:type="dxa"/>
            <w:gridSpan w:val="2"/>
            <w:tcBorders>
              <w:bottom w:val="single" w:sz="18" w:space="0" w:color="auto"/>
            </w:tcBorders>
          </w:tcPr>
          <w:p w14:paraId="67CA8FA7" w14:textId="77777777" w:rsidR="00781309" w:rsidRDefault="00781309" w:rsidP="00146806"/>
        </w:tc>
        <w:tc>
          <w:tcPr>
            <w:tcW w:w="978" w:type="dxa"/>
            <w:gridSpan w:val="5"/>
            <w:tcBorders>
              <w:bottom w:val="single" w:sz="18" w:space="0" w:color="auto"/>
            </w:tcBorders>
          </w:tcPr>
          <w:p w14:paraId="60F5DF7E" w14:textId="77777777" w:rsidR="00781309" w:rsidRDefault="00781309" w:rsidP="00146806">
            <w:r>
              <w:t>NC Year</w:t>
            </w:r>
          </w:p>
        </w:tc>
        <w:tc>
          <w:tcPr>
            <w:tcW w:w="789" w:type="dxa"/>
            <w:tcBorders>
              <w:bottom w:val="single" w:sz="18" w:space="0" w:color="auto"/>
            </w:tcBorders>
          </w:tcPr>
          <w:p w14:paraId="538BDF35" w14:textId="77777777" w:rsidR="00781309" w:rsidRDefault="00781309" w:rsidP="00146806"/>
        </w:tc>
        <w:tc>
          <w:tcPr>
            <w:tcW w:w="1099" w:type="dxa"/>
            <w:gridSpan w:val="2"/>
            <w:tcBorders>
              <w:bottom w:val="single" w:sz="18" w:space="0" w:color="auto"/>
            </w:tcBorders>
          </w:tcPr>
          <w:p w14:paraId="37FEC673" w14:textId="19FF8F55" w:rsidR="00781309" w:rsidRDefault="00781309" w:rsidP="00146806"/>
        </w:tc>
        <w:tc>
          <w:tcPr>
            <w:tcW w:w="2308" w:type="dxa"/>
            <w:gridSpan w:val="3"/>
            <w:tcBorders>
              <w:bottom w:val="single" w:sz="18" w:space="0" w:color="auto"/>
            </w:tcBorders>
          </w:tcPr>
          <w:p w14:paraId="44100D95" w14:textId="77777777" w:rsidR="00781309" w:rsidRDefault="00781309" w:rsidP="00146806"/>
        </w:tc>
      </w:tr>
      <w:tr w:rsidR="00252375" w14:paraId="272BB8C5" w14:textId="77777777" w:rsidTr="007D738A">
        <w:tc>
          <w:tcPr>
            <w:tcW w:w="1993" w:type="dxa"/>
            <w:tcBorders>
              <w:top w:val="single" w:sz="18" w:space="0" w:color="auto"/>
            </w:tcBorders>
          </w:tcPr>
          <w:p w14:paraId="2C8A0D63" w14:textId="77777777" w:rsidR="00252375" w:rsidRDefault="00252375" w:rsidP="00146806">
            <w:r>
              <w:t>Parent(s)/</w:t>
            </w:r>
            <w:proofErr w:type="spellStart"/>
            <w:r>
              <w:t>Carer</w:t>
            </w:r>
            <w:proofErr w:type="spellEnd"/>
            <w:r>
              <w:t>(s)</w:t>
            </w:r>
          </w:p>
        </w:tc>
        <w:tc>
          <w:tcPr>
            <w:tcW w:w="7357" w:type="dxa"/>
            <w:gridSpan w:val="13"/>
            <w:tcBorders>
              <w:top w:val="single" w:sz="18" w:space="0" w:color="auto"/>
            </w:tcBorders>
          </w:tcPr>
          <w:p w14:paraId="473068A7" w14:textId="77777777" w:rsidR="00252375" w:rsidRDefault="00252375" w:rsidP="00146806"/>
        </w:tc>
      </w:tr>
      <w:tr w:rsidR="000B475C" w14:paraId="7C831223" w14:textId="77777777" w:rsidTr="007D738A">
        <w:tc>
          <w:tcPr>
            <w:tcW w:w="1993" w:type="dxa"/>
          </w:tcPr>
          <w:p w14:paraId="535C18D5" w14:textId="77777777" w:rsidR="000B475C" w:rsidRDefault="000B475C" w:rsidP="00146806">
            <w:r>
              <w:t>Address</w:t>
            </w:r>
          </w:p>
        </w:tc>
        <w:tc>
          <w:tcPr>
            <w:tcW w:w="7357" w:type="dxa"/>
            <w:gridSpan w:val="13"/>
          </w:tcPr>
          <w:p w14:paraId="0F319739" w14:textId="77777777" w:rsidR="000B475C" w:rsidRDefault="000B475C" w:rsidP="00146806"/>
        </w:tc>
      </w:tr>
      <w:tr w:rsidR="000B475C" w14:paraId="7020FE75" w14:textId="77777777" w:rsidTr="007D738A">
        <w:tc>
          <w:tcPr>
            <w:tcW w:w="1993" w:type="dxa"/>
          </w:tcPr>
          <w:p w14:paraId="4B5BBDE7" w14:textId="77777777" w:rsidR="000B475C" w:rsidRDefault="000B475C" w:rsidP="00146806">
            <w:r>
              <w:t>Telephone</w:t>
            </w:r>
          </w:p>
        </w:tc>
        <w:tc>
          <w:tcPr>
            <w:tcW w:w="7357" w:type="dxa"/>
            <w:gridSpan w:val="13"/>
          </w:tcPr>
          <w:p w14:paraId="1991240E" w14:textId="77777777" w:rsidR="000B475C" w:rsidRDefault="000B475C" w:rsidP="00146806"/>
        </w:tc>
      </w:tr>
      <w:tr w:rsidR="00871CDF" w14:paraId="30E5FF30" w14:textId="77777777" w:rsidTr="007D738A">
        <w:tc>
          <w:tcPr>
            <w:tcW w:w="1993" w:type="dxa"/>
          </w:tcPr>
          <w:p w14:paraId="3CCEB262" w14:textId="77777777" w:rsidR="00871CDF" w:rsidRDefault="00871CDF" w:rsidP="00146806">
            <w:r>
              <w:t>Email:</w:t>
            </w:r>
          </w:p>
        </w:tc>
        <w:tc>
          <w:tcPr>
            <w:tcW w:w="7357" w:type="dxa"/>
            <w:gridSpan w:val="13"/>
          </w:tcPr>
          <w:p w14:paraId="609E3862" w14:textId="77777777" w:rsidR="00871CDF" w:rsidRDefault="00871CDF" w:rsidP="00146806"/>
        </w:tc>
      </w:tr>
      <w:tr w:rsidR="000B475C" w14:paraId="5D443230" w14:textId="77777777" w:rsidTr="007D738A">
        <w:tc>
          <w:tcPr>
            <w:tcW w:w="9350" w:type="dxa"/>
            <w:gridSpan w:val="14"/>
          </w:tcPr>
          <w:p w14:paraId="027BAA62" w14:textId="77777777" w:rsidR="000B475C" w:rsidRPr="000B475C" w:rsidRDefault="000B475C" w:rsidP="00146806">
            <w:r>
              <w:t xml:space="preserve">If </w:t>
            </w:r>
            <w:r>
              <w:rPr>
                <w:u w:val="single"/>
              </w:rPr>
              <w:t>parents live separately</w:t>
            </w:r>
            <w:r>
              <w:t>, please provide contact details for both parents if different to the above</w:t>
            </w:r>
          </w:p>
        </w:tc>
      </w:tr>
      <w:tr w:rsidR="000B475C" w14:paraId="2992E0C6" w14:textId="77777777" w:rsidTr="007D738A">
        <w:tc>
          <w:tcPr>
            <w:tcW w:w="1993" w:type="dxa"/>
          </w:tcPr>
          <w:p w14:paraId="1C464B4F" w14:textId="77777777" w:rsidR="000B475C" w:rsidRDefault="000B475C" w:rsidP="008636E6">
            <w:r>
              <w:t>Parent(s)/</w:t>
            </w:r>
            <w:proofErr w:type="spellStart"/>
            <w:r>
              <w:t>Carer</w:t>
            </w:r>
            <w:proofErr w:type="spellEnd"/>
            <w:r>
              <w:t>(s)</w:t>
            </w:r>
          </w:p>
        </w:tc>
        <w:tc>
          <w:tcPr>
            <w:tcW w:w="7357" w:type="dxa"/>
            <w:gridSpan w:val="13"/>
          </w:tcPr>
          <w:p w14:paraId="4FC3E772" w14:textId="77777777" w:rsidR="000B475C" w:rsidRDefault="000B475C" w:rsidP="008636E6"/>
        </w:tc>
      </w:tr>
      <w:tr w:rsidR="000B475C" w14:paraId="6F108883" w14:textId="77777777" w:rsidTr="007D738A">
        <w:tc>
          <w:tcPr>
            <w:tcW w:w="1993" w:type="dxa"/>
          </w:tcPr>
          <w:p w14:paraId="02C5D60A" w14:textId="77777777" w:rsidR="000B475C" w:rsidRDefault="000B475C" w:rsidP="008636E6">
            <w:r>
              <w:t>Address</w:t>
            </w:r>
          </w:p>
        </w:tc>
        <w:tc>
          <w:tcPr>
            <w:tcW w:w="7357" w:type="dxa"/>
            <w:gridSpan w:val="13"/>
          </w:tcPr>
          <w:p w14:paraId="7AB0E365" w14:textId="77777777" w:rsidR="000B475C" w:rsidRDefault="000B475C" w:rsidP="008636E6"/>
        </w:tc>
      </w:tr>
      <w:tr w:rsidR="000B475C" w14:paraId="4EC55256" w14:textId="77777777" w:rsidTr="007D738A">
        <w:tc>
          <w:tcPr>
            <w:tcW w:w="1993" w:type="dxa"/>
            <w:tcBorders>
              <w:bottom w:val="single" w:sz="18" w:space="0" w:color="auto"/>
            </w:tcBorders>
          </w:tcPr>
          <w:p w14:paraId="6851ECDE" w14:textId="77777777" w:rsidR="000B475C" w:rsidRDefault="000B475C" w:rsidP="008636E6">
            <w:r>
              <w:t>Telephone</w:t>
            </w:r>
          </w:p>
        </w:tc>
        <w:tc>
          <w:tcPr>
            <w:tcW w:w="7357" w:type="dxa"/>
            <w:gridSpan w:val="13"/>
            <w:tcBorders>
              <w:bottom w:val="single" w:sz="18" w:space="0" w:color="auto"/>
            </w:tcBorders>
          </w:tcPr>
          <w:p w14:paraId="29F8F46A" w14:textId="77777777" w:rsidR="000B475C" w:rsidRDefault="000B475C" w:rsidP="008636E6"/>
        </w:tc>
      </w:tr>
      <w:tr w:rsidR="000B475C" w14:paraId="73151C30" w14:textId="77777777" w:rsidTr="007D738A">
        <w:tc>
          <w:tcPr>
            <w:tcW w:w="1993" w:type="dxa"/>
            <w:tcBorders>
              <w:bottom w:val="single" w:sz="18" w:space="0" w:color="auto"/>
            </w:tcBorders>
          </w:tcPr>
          <w:p w14:paraId="02F48031" w14:textId="77777777" w:rsidR="000B475C" w:rsidRDefault="000B475C" w:rsidP="008636E6">
            <w:r>
              <w:t>Who has parental responsibility?</w:t>
            </w:r>
          </w:p>
        </w:tc>
        <w:tc>
          <w:tcPr>
            <w:tcW w:w="2963" w:type="dxa"/>
            <w:gridSpan w:val="5"/>
            <w:tcBorders>
              <w:bottom w:val="single" w:sz="18" w:space="0" w:color="auto"/>
            </w:tcBorders>
          </w:tcPr>
          <w:p w14:paraId="78E68E32" w14:textId="77777777" w:rsidR="000B475C" w:rsidRDefault="000B475C" w:rsidP="008636E6"/>
        </w:tc>
        <w:tc>
          <w:tcPr>
            <w:tcW w:w="2555" w:type="dxa"/>
            <w:gridSpan w:val="6"/>
            <w:tcBorders>
              <w:bottom w:val="single" w:sz="18" w:space="0" w:color="auto"/>
            </w:tcBorders>
          </w:tcPr>
          <w:p w14:paraId="3FEA0F6C" w14:textId="77777777" w:rsidR="000B475C" w:rsidRDefault="000B475C" w:rsidP="008636E6">
            <w:r>
              <w:t>Is pupil in LAC system</w:t>
            </w:r>
          </w:p>
        </w:tc>
        <w:tc>
          <w:tcPr>
            <w:tcW w:w="1839" w:type="dxa"/>
            <w:gridSpan w:val="2"/>
            <w:tcBorders>
              <w:bottom w:val="single" w:sz="18" w:space="0" w:color="auto"/>
            </w:tcBorders>
          </w:tcPr>
          <w:p w14:paraId="115E8B5D" w14:textId="77777777" w:rsidR="000B475C" w:rsidRDefault="000B70CA" w:rsidP="008636E6">
            <w:r w:rsidRPr="00A737A6">
              <w:rPr>
                <w:sz w:val="32"/>
              </w:rPr>
              <w:t>□</w:t>
            </w:r>
            <w:r w:rsidR="000B475C">
              <w:t xml:space="preserve"> Yes  </w:t>
            </w:r>
            <w:r w:rsidRPr="00A737A6">
              <w:rPr>
                <w:sz w:val="32"/>
              </w:rPr>
              <w:t>□</w:t>
            </w:r>
            <w:r w:rsidR="000B475C">
              <w:t xml:space="preserve"> No</w:t>
            </w:r>
          </w:p>
        </w:tc>
      </w:tr>
      <w:tr w:rsidR="000B475C" w14:paraId="6E71BE5A" w14:textId="77777777" w:rsidTr="007D738A">
        <w:tc>
          <w:tcPr>
            <w:tcW w:w="1993" w:type="dxa"/>
            <w:tcBorders>
              <w:top w:val="single" w:sz="18" w:space="0" w:color="auto"/>
              <w:bottom w:val="single" w:sz="2" w:space="0" w:color="auto"/>
            </w:tcBorders>
          </w:tcPr>
          <w:p w14:paraId="0BE7607E" w14:textId="77777777" w:rsidR="000B475C" w:rsidRDefault="000B475C" w:rsidP="008636E6">
            <w:r>
              <w:t>School</w:t>
            </w:r>
          </w:p>
        </w:tc>
        <w:tc>
          <w:tcPr>
            <w:tcW w:w="7357" w:type="dxa"/>
            <w:gridSpan w:val="13"/>
            <w:tcBorders>
              <w:top w:val="single" w:sz="18" w:space="0" w:color="auto"/>
              <w:bottom w:val="single" w:sz="2" w:space="0" w:color="auto"/>
            </w:tcBorders>
          </w:tcPr>
          <w:p w14:paraId="466D6969" w14:textId="77777777" w:rsidR="000B475C" w:rsidRDefault="000B475C" w:rsidP="008636E6"/>
        </w:tc>
      </w:tr>
      <w:tr w:rsidR="000B475C" w14:paraId="225E01EA" w14:textId="77777777" w:rsidTr="007D738A">
        <w:tc>
          <w:tcPr>
            <w:tcW w:w="1993" w:type="dxa"/>
            <w:tcBorders>
              <w:top w:val="single" w:sz="2" w:space="0" w:color="auto"/>
              <w:bottom w:val="single" w:sz="2" w:space="0" w:color="auto"/>
            </w:tcBorders>
          </w:tcPr>
          <w:p w14:paraId="1CA08167" w14:textId="77777777" w:rsidR="000B475C" w:rsidRDefault="000B475C" w:rsidP="008636E6">
            <w:r>
              <w:t>School Postcode</w:t>
            </w:r>
          </w:p>
        </w:tc>
        <w:tc>
          <w:tcPr>
            <w:tcW w:w="1379" w:type="dxa"/>
            <w:tcBorders>
              <w:top w:val="single" w:sz="2" w:space="0" w:color="auto"/>
              <w:bottom w:val="single" w:sz="2" w:space="0" w:color="auto"/>
            </w:tcBorders>
          </w:tcPr>
          <w:p w14:paraId="549105E3" w14:textId="77777777" w:rsidR="000B475C" w:rsidRDefault="000B475C" w:rsidP="008636E6"/>
          <w:p w14:paraId="5A9BBB84" w14:textId="77777777" w:rsidR="000B475C" w:rsidRDefault="000B475C" w:rsidP="008636E6"/>
        </w:tc>
        <w:tc>
          <w:tcPr>
            <w:tcW w:w="1649" w:type="dxa"/>
            <w:gridSpan w:val="5"/>
            <w:tcBorders>
              <w:top w:val="single" w:sz="2" w:space="0" w:color="auto"/>
              <w:bottom w:val="single" w:sz="2" w:space="0" w:color="auto"/>
            </w:tcBorders>
          </w:tcPr>
          <w:p w14:paraId="23759FEE" w14:textId="77777777" w:rsidR="000B475C" w:rsidRDefault="000B475C" w:rsidP="008636E6">
            <w:r>
              <w:t>School Telephone</w:t>
            </w:r>
          </w:p>
        </w:tc>
        <w:tc>
          <w:tcPr>
            <w:tcW w:w="1721" w:type="dxa"/>
            <w:gridSpan w:val="3"/>
            <w:tcBorders>
              <w:top w:val="single" w:sz="2" w:space="0" w:color="auto"/>
              <w:bottom w:val="single" w:sz="2" w:space="0" w:color="auto"/>
            </w:tcBorders>
          </w:tcPr>
          <w:p w14:paraId="7285334B" w14:textId="77777777" w:rsidR="000B475C" w:rsidRDefault="000B475C" w:rsidP="008636E6"/>
        </w:tc>
        <w:tc>
          <w:tcPr>
            <w:tcW w:w="1587" w:type="dxa"/>
            <w:gridSpan w:val="3"/>
            <w:tcBorders>
              <w:top w:val="single" w:sz="2" w:space="0" w:color="auto"/>
              <w:bottom w:val="single" w:sz="2" w:space="0" w:color="auto"/>
            </w:tcBorders>
          </w:tcPr>
          <w:p w14:paraId="7B0DA92C" w14:textId="77777777" w:rsidR="000B475C" w:rsidRDefault="000B475C" w:rsidP="008636E6">
            <w:r>
              <w:t>Attendance in Previous Term (%)</w:t>
            </w:r>
          </w:p>
        </w:tc>
        <w:tc>
          <w:tcPr>
            <w:tcW w:w="1021" w:type="dxa"/>
            <w:tcBorders>
              <w:top w:val="single" w:sz="2" w:space="0" w:color="auto"/>
              <w:bottom w:val="single" w:sz="2" w:space="0" w:color="auto"/>
            </w:tcBorders>
          </w:tcPr>
          <w:p w14:paraId="561FF099" w14:textId="77777777" w:rsidR="000B475C" w:rsidRDefault="000B475C" w:rsidP="008636E6"/>
        </w:tc>
      </w:tr>
      <w:tr w:rsidR="000B475C" w14:paraId="370F4D19" w14:textId="77777777" w:rsidTr="007D738A">
        <w:tc>
          <w:tcPr>
            <w:tcW w:w="1993" w:type="dxa"/>
            <w:tcBorders>
              <w:top w:val="single" w:sz="2" w:space="0" w:color="auto"/>
              <w:bottom w:val="single" w:sz="2" w:space="0" w:color="auto"/>
            </w:tcBorders>
          </w:tcPr>
          <w:p w14:paraId="0B7C29CE" w14:textId="77777777" w:rsidR="000B475C" w:rsidRDefault="000B475C" w:rsidP="008636E6">
            <w:r>
              <w:t>SENCo Email</w:t>
            </w:r>
          </w:p>
        </w:tc>
        <w:tc>
          <w:tcPr>
            <w:tcW w:w="7357" w:type="dxa"/>
            <w:gridSpan w:val="13"/>
            <w:tcBorders>
              <w:top w:val="single" w:sz="2" w:space="0" w:color="auto"/>
              <w:bottom w:val="single" w:sz="2" w:space="0" w:color="auto"/>
            </w:tcBorders>
          </w:tcPr>
          <w:p w14:paraId="355C755D" w14:textId="77777777" w:rsidR="000B475C" w:rsidRDefault="000B475C" w:rsidP="008636E6"/>
        </w:tc>
      </w:tr>
      <w:tr w:rsidR="000B475C" w14:paraId="3F402B0B" w14:textId="77777777" w:rsidTr="007D738A">
        <w:tc>
          <w:tcPr>
            <w:tcW w:w="1993" w:type="dxa"/>
            <w:tcBorders>
              <w:top w:val="single" w:sz="2" w:space="0" w:color="auto"/>
              <w:bottom w:val="single" w:sz="18" w:space="0" w:color="auto"/>
            </w:tcBorders>
          </w:tcPr>
          <w:p w14:paraId="610D8987" w14:textId="77777777" w:rsidR="000B475C" w:rsidRDefault="000B475C" w:rsidP="008636E6">
            <w:r>
              <w:t>SENCo</w:t>
            </w:r>
          </w:p>
        </w:tc>
        <w:tc>
          <w:tcPr>
            <w:tcW w:w="2540" w:type="dxa"/>
            <w:gridSpan w:val="3"/>
            <w:tcBorders>
              <w:top w:val="single" w:sz="2" w:space="0" w:color="auto"/>
              <w:bottom w:val="single" w:sz="18" w:space="0" w:color="auto"/>
            </w:tcBorders>
          </w:tcPr>
          <w:p w14:paraId="5F61EAE4" w14:textId="77777777" w:rsidR="000B475C" w:rsidRDefault="000B475C" w:rsidP="008636E6"/>
        </w:tc>
        <w:tc>
          <w:tcPr>
            <w:tcW w:w="2509" w:type="dxa"/>
            <w:gridSpan w:val="7"/>
            <w:tcBorders>
              <w:top w:val="single" w:sz="2" w:space="0" w:color="auto"/>
              <w:bottom w:val="single" w:sz="18" w:space="0" w:color="auto"/>
            </w:tcBorders>
          </w:tcPr>
          <w:p w14:paraId="4A7D076B" w14:textId="77777777" w:rsidR="000B475C" w:rsidRDefault="000B475C" w:rsidP="008636E6">
            <w:r>
              <w:t>Class Teacher/Form Tutor</w:t>
            </w:r>
          </w:p>
        </w:tc>
        <w:tc>
          <w:tcPr>
            <w:tcW w:w="2308" w:type="dxa"/>
            <w:gridSpan w:val="3"/>
            <w:tcBorders>
              <w:top w:val="single" w:sz="2" w:space="0" w:color="auto"/>
              <w:bottom w:val="single" w:sz="18" w:space="0" w:color="auto"/>
            </w:tcBorders>
          </w:tcPr>
          <w:p w14:paraId="39925E80" w14:textId="77777777" w:rsidR="000B475C" w:rsidRDefault="000B475C" w:rsidP="008636E6"/>
        </w:tc>
      </w:tr>
      <w:tr w:rsidR="008F04A1" w14:paraId="6B395260" w14:textId="77777777" w:rsidTr="007D738A">
        <w:tc>
          <w:tcPr>
            <w:tcW w:w="1993" w:type="dxa"/>
            <w:tcBorders>
              <w:top w:val="single" w:sz="2" w:space="0" w:color="auto"/>
              <w:bottom w:val="single" w:sz="18" w:space="0" w:color="auto"/>
            </w:tcBorders>
          </w:tcPr>
          <w:p w14:paraId="1BC016F8" w14:textId="77777777" w:rsidR="008F04A1" w:rsidRDefault="008F04A1" w:rsidP="008636E6">
            <w:r>
              <w:t>Previous school(s) attended:</w:t>
            </w:r>
          </w:p>
        </w:tc>
        <w:tc>
          <w:tcPr>
            <w:tcW w:w="7357" w:type="dxa"/>
            <w:gridSpan w:val="13"/>
            <w:tcBorders>
              <w:top w:val="single" w:sz="2" w:space="0" w:color="auto"/>
              <w:bottom w:val="single" w:sz="18" w:space="0" w:color="auto"/>
            </w:tcBorders>
          </w:tcPr>
          <w:p w14:paraId="333DF6FF" w14:textId="77777777" w:rsidR="008F04A1" w:rsidRDefault="008F04A1" w:rsidP="008636E6"/>
        </w:tc>
      </w:tr>
      <w:tr w:rsidR="006E2BE2" w14:paraId="21799160" w14:textId="77777777" w:rsidTr="008F04A1">
        <w:tc>
          <w:tcPr>
            <w:tcW w:w="9350" w:type="dxa"/>
            <w:gridSpan w:val="14"/>
            <w:tcBorders>
              <w:top w:val="single" w:sz="18" w:space="0" w:color="auto"/>
              <w:bottom w:val="single" w:sz="2" w:space="0" w:color="auto"/>
            </w:tcBorders>
          </w:tcPr>
          <w:p w14:paraId="111A207E" w14:textId="77777777" w:rsidR="006E2BE2" w:rsidRDefault="006E2BE2" w:rsidP="008636E6">
            <w:r w:rsidRPr="006E2BE2">
              <w:rPr>
                <w:b/>
              </w:rPr>
              <w:t>Are there any medical conditions</w:t>
            </w:r>
            <w:r>
              <w:t xml:space="preserve">? E.g. epilepsy, cerebral palsy etc.    </w:t>
            </w:r>
            <w:proofErr w:type="gramStart"/>
            <w:r w:rsidR="000B70CA" w:rsidRPr="00A737A6">
              <w:rPr>
                <w:sz w:val="32"/>
              </w:rPr>
              <w:t>□</w:t>
            </w:r>
            <w:r>
              <w:t xml:space="preserve">  Yes</w:t>
            </w:r>
            <w:proofErr w:type="gramEnd"/>
            <w:r>
              <w:t xml:space="preserve">    </w:t>
            </w:r>
            <w:r w:rsidR="000B70CA" w:rsidRPr="00A737A6">
              <w:rPr>
                <w:sz w:val="32"/>
              </w:rPr>
              <w:t>□</w:t>
            </w:r>
            <w:r>
              <w:t xml:space="preserve"> No</w:t>
            </w:r>
          </w:p>
          <w:p w14:paraId="7A2DD827" w14:textId="310E234F" w:rsidR="00B84AB0" w:rsidRDefault="006E2BE2" w:rsidP="008636E6">
            <w:r>
              <w:t xml:space="preserve">If yes, please give details: </w:t>
            </w:r>
          </w:p>
          <w:p w14:paraId="066D6572" w14:textId="61994B9E" w:rsidR="00075E1D" w:rsidRDefault="00075E1D" w:rsidP="008636E6"/>
          <w:p w14:paraId="50F6CE07" w14:textId="77777777" w:rsidR="00075E1D" w:rsidRDefault="00075E1D" w:rsidP="008636E6"/>
          <w:p w14:paraId="4BCA511F" w14:textId="77777777" w:rsidR="008F04A1" w:rsidRDefault="008F04A1" w:rsidP="008636E6"/>
          <w:p w14:paraId="2B96DCF8" w14:textId="77777777" w:rsidR="00D3159D" w:rsidRDefault="00D3159D" w:rsidP="008636E6"/>
          <w:p w14:paraId="55A7CD3D" w14:textId="77777777" w:rsidR="006E2BE2" w:rsidRDefault="006E2BE2" w:rsidP="008636E6"/>
        </w:tc>
      </w:tr>
      <w:tr w:rsidR="00D3159D" w14:paraId="50879795" w14:textId="77777777" w:rsidTr="008F04A1">
        <w:tc>
          <w:tcPr>
            <w:tcW w:w="9350" w:type="dxa"/>
            <w:gridSpan w:val="14"/>
            <w:tcBorders>
              <w:top w:val="single" w:sz="2" w:space="0" w:color="auto"/>
              <w:bottom w:val="single" w:sz="2" w:space="0" w:color="auto"/>
            </w:tcBorders>
          </w:tcPr>
          <w:p w14:paraId="4FCADF26" w14:textId="77777777"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14:paraId="34DF9563" w14:textId="77777777"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14:paraId="0072D5FA" w14:textId="77777777" w:rsidR="00D3159D" w:rsidRPr="006E2BE2" w:rsidRDefault="00D3159D" w:rsidP="00D3159D">
            <w:pPr>
              <w:rPr>
                <w:b/>
              </w:rPr>
            </w:pPr>
            <w:r w:rsidRPr="00A737A6">
              <w:rPr>
                <w:sz w:val="32"/>
              </w:rPr>
              <w:t>□</w:t>
            </w:r>
            <w:r>
              <w:rPr>
                <w:sz w:val="32"/>
              </w:rPr>
              <w:t xml:space="preserve"> </w:t>
            </w:r>
            <w:r w:rsidRPr="00D3159D">
              <w:rPr>
                <w:rFonts w:cstheme="minorHAnsi"/>
              </w:rPr>
              <w:t>Other (p</w:t>
            </w:r>
            <w:r>
              <w:rPr>
                <w:rFonts w:cstheme="minorHAnsi"/>
              </w:rPr>
              <w:t>lease specify):</w:t>
            </w:r>
          </w:p>
        </w:tc>
      </w:tr>
      <w:tr w:rsidR="00B84AB0" w14:paraId="424D1E0C" w14:textId="77777777" w:rsidTr="008F04A1">
        <w:tc>
          <w:tcPr>
            <w:tcW w:w="9350" w:type="dxa"/>
            <w:gridSpan w:val="14"/>
            <w:tcBorders>
              <w:top w:val="single" w:sz="2" w:space="0" w:color="auto"/>
              <w:bottom w:val="single" w:sz="2" w:space="0" w:color="auto"/>
            </w:tcBorders>
          </w:tcPr>
          <w:p w14:paraId="7CCF1F12" w14:textId="3A3D7E50" w:rsidR="00B84AB0" w:rsidRDefault="00C41822" w:rsidP="00D3159D">
            <w:pPr>
              <w:pStyle w:val="PlainText"/>
              <w:rPr>
                <w:rFonts w:asciiTheme="minorHAnsi" w:hAnsiTheme="minorHAnsi" w:cstheme="minorHAnsi"/>
                <w:b/>
                <w:szCs w:val="22"/>
              </w:rPr>
            </w:pPr>
            <w:r>
              <w:rPr>
                <w:rFonts w:asciiTheme="minorHAnsi" w:hAnsiTheme="minorHAnsi" w:cstheme="minorHAnsi"/>
                <w:b/>
                <w:szCs w:val="22"/>
              </w:rPr>
              <w:lastRenderedPageBreak/>
              <w:t>Reasons for referral:</w:t>
            </w:r>
          </w:p>
          <w:p w14:paraId="30E7E914" w14:textId="77777777" w:rsidR="00B84AB0" w:rsidRDefault="00B84AB0" w:rsidP="00D3159D">
            <w:pPr>
              <w:pStyle w:val="PlainText"/>
              <w:rPr>
                <w:rFonts w:asciiTheme="minorHAnsi" w:hAnsiTheme="minorHAnsi" w:cstheme="minorHAnsi"/>
                <w:b/>
                <w:szCs w:val="22"/>
              </w:rPr>
            </w:pPr>
          </w:p>
          <w:p w14:paraId="4BE581B3" w14:textId="77777777" w:rsidR="00B84AB0" w:rsidRDefault="00B84AB0" w:rsidP="00D3159D">
            <w:pPr>
              <w:pStyle w:val="PlainText"/>
              <w:rPr>
                <w:rFonts w:asciiTheme="minorHAnsi" w:hAnsiTheme="minorHAnsi" w:cstheme="minorHAnsi"/>
                <w:b/>
                <w:szCs w:val="22"/>
              </w:rPr>
            </w:pPr>
          </w:p>
          <w:p w14:paraId="3EAD9D46" w14:textId="77777777" w:rsidR="00B84AB0" w:rsidRDefault="00B84AB0" w:rsidP="00D3159D">
            <w:pPr>
              <w:pStyle w:val="PlainText"/>
              <w:rPr>
                <w:rFonts w:asciiTheme="minorHAnsi" w:hAnsiTheme="minorHAnsi" w:cstheme="minorHAnsi"/>
                <w:b/>
                <w:szCs w:val="22"/>
              </w:rPr>
            </w:pPr>
          </w:p>
          <w:p w14:paraId="257759D4" w14:textId="77777777" w:rsidR="00654433" w:rsidRDefault="00654433" w:rsidP="00D3159D">
            <w:pPr>
              <w:pStyle w:val="PlainText"/>
              <w:rPr>
                <w:rFonts w:asciiTheme="minorHAnsi" w:hAnsiTheme="minorHAnsi" w:cstheme="minorHAnsi"/>
                <w:b/>
                <w:szCs w:val="22"/>
              </w:rPr>
            </w:pPr>
          </w:p>
          <w:p w14:paraId="6EBDD3DC" w14:textId="77777777" w:rsidR="00654433" w:rsidRDefault="00654433" w:rsidP="00D3159D">
            <w:pPr>
              <w:pStyle w:val="PlainText"/>
              <w:rPr>
                <w:rFonts w:asciiTheme="minorHAnsi" w:hAnsiTheme="minorHAnsi" w:cstheme="minorHAnsi"/>
                <w:b/>
                <w:szCs w:val="22"/>
              </w:rPr>
            </w:pPr>
          </w:p>
          <w:p w14:paraId="03758175" w14:textId="77777777" w:rsidR="00654433" w:rsidRDefault="00654433" w:rsidP="00D3159D">
            <w:pPr>
              <w:pStyle w:val="PlainText"/>
              <w:rPr>
                <w:rFonts w:asciiTheme="minorHAnsi" w:hAnsiTheme="minorHAnsi" w:cstheme="minorHAnsi"/>
                <w:b/>
                <w:szCs w:val="22"/>
              </w:rPr>
            </w:pPr>
          </w:p>
          <w:p w14:paraId="4DF41396" w14:textId="77777777" w:rsidR="00B84AB0" w:rsidRDefault="00B84AB0" w:rsidP="00D3159D">
            <w:pPr>
              <w:pStyle w:val="PlainText"/>
              <w:rPr>
                <w:rFonts w:asciiTheme="minorHAnsi" w:hAnsiTheme="minorHAnsi" w:cstheme="minorHAnsi"/>
                <w:b/>
                <w:szCs w:val="22"/>
              </w:rPr>
            </w:pPr>
          </w:p>
          <w:p w14:paraId="27A0302B" w14:textId="77777777" w:rsidR="00B84AB0" w:rsidRDefault="00B84AB0" w:rsidP="00D3159D">
            <w:pPr>
              <w:pStyle w:val="PlainText"/>
              <w:rPr>
                <w:rFonts w:asciiTheme="minorHAnsi" w:hAnsiTheme="minorHAnsi" w:cstheme="minorHAnsi"/>
                <w:b/>
                <w:szCs w:val="22"/>
              </w:rPr>
            </w:pPr>
          </w:p>
          <w:p w14:paraId="4764B0D2" w14:textId="77777777" w:rsidR="00B84AB0" w:rsidRDefault="00B84AB0" w:rsidP="00D3159D">
            <w:pPr>
              <w:pStyle w:val="PlainText"/>
              <w:rPr>
                <w:rFonts w:asciiTheme="minorHAnsi" w:hAnsiTheme="minorHAnsi" w:cstheme="minorHAnsi"/>
                <w:b/>
                <w:szCs w:val="22"/>
              </w:rPr>
            </w:pPr>
          </w:p>
          <w:p w14:paraId="7CE041E6" w14:textId="77777777" w:rsidR="00B84AB0" w:rsidRPr="00D3159D" w:rsidRDefault="00B84AB0" w:rsidP="00D3159D">
            <w:pPr>
              <w:pStyle w:val="PlainText"/>
              <w:rPr>
                <w:rFonts w:asciiTheme="minorHAnsi" w:hAnsiTheme="minorHAnsi" w:cstheme="minorHAnsi"/>
                <w:b/>
                <w:szCs w:val="22"/>
              </w:rPr>
            </w:pPr>
          </w:p>
        </w:tc>
      </w:tr>
      <w:tr w:rsidR="006E2BE2" w14:paraId="4FFEC43E" w14:textId="77777777" w:rsidTr="008F04A1">
        <w:tc>
          <w:tcPr>
            <w:tcW w:w="9350" w:type="dxa"/>
            <w:gridSpan w:val="14"/>
            <w:tcBorders>
              <w:top w:val="single" w:sz="2" w:space="0" w:color="auto"/>
              <w:bottom w:val="single" w:sz="2" w:space="0" w:color="auto"/>
            </w:tcBorders>
          </w:tcPr>
          <w:p w14:paraId="23869830" w14:textId="74A22849" w:rsidR="006E2BE2" w:rsidRDefault="00C41822" w:rsidP="006E2BE2">
            <w:r>
              <w:t>Numeracy / Literacy working at levels / predicted grades:</w:t>
            </w:r>
          </w:p>
          <w:p w14:paraId="7D893D81" w14:textId="77777777" w:rsidR="00A737A6" w:rsidRDefault="00A737A6" w:rsidP="006E2BE2"/>
          <w:p w14:paraId="1509766D" w14:textId="77777777" w:rsidR="006E2BE2" w:rsidRDefault="006E2BE2" w:rsidP="006E2BE2"/>
          <w:p w14:paraId="2710F11E" w14:textId="77777777" w:rsidR="006E2BE2" w:rsidRPr="006E2BE2" w:rsidRDefault="006E2BE2" w:rsidP="006E2BE2"/>
        </w:tc>
      </w:tr>
      <w:tr w:rsidR="006E2BE2" w14:paraId="64F2709C" w14:textId="77777777" w:rsidTr="008F04A1">
        <w:tc>
          <w:tcPr>
            <w:tcW w:w="9350" w:type="dxa"/>
            <w:gridSpan w:val="14"/>
            <w:tcBorders>
              <w:top w:val="single" w:sz="2" w:space="0" w:color="auto"/>
              <w:bottom w:val="single" w:sz="2" w:space="0" w:color="auto"/>
            </w:tcBorders>
          </w:tcPr>
          <w:p w14:paraId="60C68205" w14:textId="77777777" w:rsidR="006E2BE2" w:rsidRPr="006E2BE2" w:rsidRDefault="006E2BE2" w:rsidP="006E2BE2">
            <w:pPr>
              <w:rPr>
                <w:b/>
              </w:rPr>
            </w:pPr>
            <w:r w:rsidRPr="006E2BE2">
              <w:rPr>
                <w:b/>
              </w:rPr>
              <w:t>Please indicate the pupil’s status regarding the SEN Code of Practice:</w:t>
            </w:r>
          </w:p>
          <w:p w14:paraId="3A76F23A" w14:textId="77777777" w:rsidR="006E2BE2" w:rsidRDefault="006E2BE2" w:rsidP="006E2BE2"/>
          <w:p w14:paraId="003770F1" w14:textId="77777777" w:rsidR="006E2BE2" w:rsidRPr="006E2BE2" w:rsidRDefault="000B70CA" w:rsidP="006E2BE2">
            <w:proofErr w:type="gramStart"/>
            <w:r w:rsidRPr="00A737A6">
              <w:rPr>
                <w:sz w:val="32"/>
              </w:rPr>
              <w:t>□</w:t>
            </w:r>
            <w:r w:rsidR="006E2BE2">
              <w:t xml:space="preserve">  </w:t>
            </w:r>
            <w:r w:rsidR="006E2BE2" w:rsidRPr="006E2BE2">
              <w:t>Does</w:t>
            </w:r>
            <w:proofErr w:type="gramEnd"/>
            <w:r w:rsidR="006E2BE2" w:rsidRPr="006E2BE2">
              <w:t xml:space="preserve">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p w14:paraId="69F4872B" w14:textId="77777777" w:rsidR="006E2BE2" w:rsidRDefault="006E2BE2" w:rsidP="006E2BE2"/>
        </w:tc>
      </w:tr>
      <w:tr w:rsidR="00972945" w14:paraId="218FDDAE" w14:textId="77777777" w:rsidTr="008F04A1">
        <w:tc>
          <w:tcPr>
            <w:tcW w:w="9350" w:type="dxa"/>
            <w:gridSpan w:val="14"/>
            <w:tcBorders>
              <w:top w:val="single" w:sz="2" w:space="0" w:color="auto"/>
              <w:bottom w:val="single" w:sz="2" w:space="0" w:color="auto"/>
            </w:tcBorders>
          </w:tcPr>
          <w:p w14:paraId="43D6FFCA" w14:textId="77777777" w:rsidR="00972945" w:rsidRDefault="00972945" w:rsidP="006E2BE2">
            <w:pPr>
              <w:rPr>
                <w:b/>
              </w:rPr>
            </w:pPr>
            <w:r>
              <w:rPr>
                <w:b/>
              </w:rPr>
              <w:t>Are you in the process of applying for an EHCP?</w:t>
            </w:r>
          </w:p>
          <w:p w14:paraId="24DF8A6E" w14:textId="77777777" w:rsidR="00972945" w:rsidRDefault="00972945" w:rsidP="006E2BE2">
            <w:r w:rsidRPr="00A737A6">
              <w:rPr>
                <w:sz w:val="32"/>
              </w:rPr>
              <w:t>□</w:t>
            </w:r>
            <w:r>
              <w:rPr>
                <w:sz w:val="32"/>
              </w:rPr>
              <w:t xml:space="preserve"> </w:t>
            </w:r>
            <w:r w:rsidRPr="00972945">
              <w:t xml:space="preserve">Yes </w:t>
            </w:r>
            <w:r>
              <w:rPr>
                <w:sz w:val="32"/>
              </w:rPr>
              <w:t xml:space="preserve">  </w:t>
            </w:r>
            <w:r w:rsidRPr="00A737A6">
              <w:rPr>
                <w:sz w:val="32"/>
              </w:rPr>
              <w:t>□</w:t>
            </w:r>
            <w:r>
              <w:rPr>
                <w:sz w:val="32"/>
              </w:rPr>
              <w:t xml:space="preserve"> </w:t>
            </w:r>
            <w:r w:rsidRPr="00972945">
              <w:t>No</w:t>
            </w:r>
          </w:p>
          <w:p w14:paraId="2A1FD089" w14:textId="4455A674" w:rsidR="00C41822" w:rsidRPr="00972945" w:rsidRDefault="00C41822" w:rsidP="006E2BE2"/>
        </w:tc>
      </w:tr>
      <w:tr w:rsidR="006E2BE2" w14:paraId="404ADF8C" w14:textId="77777777" w:rsidTr="008F04A1">
        <w:tc>
          <w:tcPr>
            <w:tcW w:w="9350" w:type="dxa"/>
            <w:gridSpan w:val="14"/>
            <w:tcBorders>
              <w:top w:val="single" w:sz="2" w:space="0" w:color="auto"/>
              <w:bottom w:val="single" w:sz="2" w:space="0" w:color="auto"/>
            </w:tcBorders>
          </w:tcPr>
          <w:p w14:paraId="2F736571" w14:textId="77777777" w:rsidR="00867213" w:rsidRDefault="00867213" w:rsidP="00A737A6">
            <w:pPr>
              <w:rPr>
                <w:i/>
              </w:rPr>
            </w:pPr>
            <w:r>
              <w:rPr>
                <w:i/>
              </w:rPr>
              <w:t>If yes, which professionals are involved?</w:t>
            </w:r>
            <w:r w:rsidR="00FE39F7">
              <w:rPr>
                <w:i/>
              </w:rPr>
              <w:t xml:space="preserve"> </w:t>
            </w:r>
          </w:p>
          <w:p w14:paraId="79077DB5" w14:textId="77777777" w:rsidR="00D3159D" w:rsidRDefault="00D3159D" w:rsidP="00A737A6">
            <w:pPr>
              <w:rPr>
                <w:i/>
              </w:rPr>
            </w:pPr>
          </w:p>
          <w:p w14:paraId="2F6E8AE8" w14:textId="77777777" w:rsidR="00D3159D" w:rsidRDefault="00D3159D" w:rsidP="00A737A6">
            <w:pPr>
              <w:rPr>
                <w:b/>
                <w:i/>
              </w:rPr>
            </w:pPr>
          </w:p>
          <w:p w14:paraId="3ED3AD63" w14:textId="77777777" w:rsidR="00B84AB0" w:rsidRDefault="00B84AB0" w:rsidP="00A737A6">
            <w:pPr>
              <w:rPr>
                <w:b/>
                <w:i/>
              </w:rPr>
            </w:pPr>
          </w:p>
          <w:p w14:paraId="59AF9744" w14:textId="77777777" w:rsidR="00B84AB0" w:rsidRPr="00867213" w:rsidRDefault="00B84AB0" w:rsidP="00A737A6">
            <w:pPr>
              <w:rPr>
                <w:b/>
                <w:i/>
              </w:rPr>
            </w:pPr>
          </w:p>
        </w:tc>
      </w:tr>
      <w:tr w:rsidR="007C4C6D" w14:paraId="3CFC04AF" w14:textId="77777777" w:rsidTr="00F94204">
        <w:tc>
          <w:tcPr>
            <w:tcW w:w="9350" w:type="dxa"/>
            <w:gridSpan w:val="14"/>
            <w:tcBorders>
              <w:top w:val="single" w:sz="2" w:space="0" w:color="auto"/>
              <w:bottom w:val="single" w:sz="2" w:space="0" w:color="auto"/>
            </w:tcBorders>
          </w:tcPr>
          <w:p w14:paraId="0B07956C" w14:textId="79F31BB5" w:rsidR="007C4C6D" w:rsidRPr="000037EC" w:rsidRDefault="007C4C6D" w:rsidP="007C4C6D">
            <w:pPr>
              <w:jc w:val="center"/>
              <w:rPr>
                <w:b/>
              </w:rPr>
            </w:pPr>
            <w:r w:rsidRPr="00B15006">
              <w:rPr>
                <w:i/>
              </w:rPr>
              <w:t xml:space="preserve">In </w:t>
            </w:r>
            <w:r w:rsidRPr="00B15006">
              <w:rPr>
                <w:b/>
                <w:i/>
              </w:rPr>
              <w:t>all</w:t>
            </w:r>
            <w:r w:rsidRPr="00B15006">
              <w:rPr>
                <w:i/>
              </w:rPr>
              <w:t xml:space="preserve"> cases, parental consent must be obtained </w:t>
            </w:r>
            <w:r w:rsidRPr="00B15006">
              <w:rPr>
                <w:b/>
                <w:i/>
              </w:rPr>
              <w:t>prior</w:t>
            </w:r>
            <w:r w:rsidRPr="00B15006">
              <w:rPr>
                <w:i/>
              </w:rPr>
              <w:t xml:space="preserve"> to CSSS involvement. It is the commissioning school’s responsibility to obtain this. Please ensure that this has been done before returning this form.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tc>
      </w:tr>
      <w:tr w:rsidR="007C4C6D" w14:paraId="6F735771" w14:textId="77777777" w:rsidTr="00F94204">
        <w:tc>
          <w:tcPr>
            <w:tcW w:w="9350" w:type="dxa"/>
            <w:gridSpan w:val="14"/>
            <w:tcBorders>
              <w:top w:val="single" w:sz="2" w:space="0" w:color="auto"/>
              <w:bottom w:val="single" w:sz="2" w:space="0" w:color="auto"/>
            </w:tcBorders>
          </w:tcPr>
          <w:p w14:paraId="0B44F4E3" w14:textId="43961583" w:rsidR="007C4C6D" w:rsidRDefault="007C4C6D" w:rsidP="007C4C6D">
            <w:pPr>
              <w:jc w:val="center"/>
            </w:pPr>
            <w:r w:rsidRPr="000037EC">
              <w:rPr>
                <w:b/>
              </w:rPr>
              <w:t xml:space="preserve">By signing below, you are confirming </w:t>
            </w:r>
            <w:r>
              <w:rPr>
                <w:b/>
              </w:rPr>
              <w:t>that parents/</w:t>
            </w:r>
            <w:proofErr w:type="spellStart"/>
            <w:r w:rsidRPr="000037EC">
              <w:rPr>
                <w:b/>
              </w:rPr>
              <w:t>carers</w:t>
            </w:r>
            <w:proofErr w:type="spellEnd"/>
            <w:r w:rsidRPr="000037EC">
              <w:rPr>
                <w:b/>
              </w:rPr>
              <w:t xml:space="preserve"> have consented to CSSS involvement</w:t>
            </w:r>
          </w:p>
        </w:tc>
      </w:tr>
      <w:tr w:rsidR="007C4C6D" w14:paraId="240EB909" w14:textId="77777777" w:rsidTr="007D738A">
        <w:tc>
          <w:tcPr>
            <w:tcW w:w="4565" w:type="dxa"/>
            <w:gridSpan w:val="5"/>
            <w:tcBorders>
              <w:top w:val="single" w:sz="2" w:space="0" w:color="auto"/>
              <w:bottom w:val="single" w:sz="2" w:space="0" w:color="auto"/>
            </w:tcBorders>
          </w:tcPr>
          <w:p w14:paraId="149E5BAE" w14:textId="3A94C6B4" w:rsidR="007C4C6D" w:rsidRDefault="007C4C6D" w:rsidP="007C4C6D">
            <w:r>
              <w:t>Signature of person commissioning support:</w:t>
            </w:r>
          </w:p>
        </w:tc>
        <w:tc>
          <w:tcPr>
            <w:tcW w:w="4785" w:type="dxa"/>
            <w:gridSpan w:val="9"/>
            <w:tcBorders>
              <w:top w:val="single" w:sz="2" w:space="0" w:color="auto"/>
              <w:bottom w:val="single" w:sz="2" w:space="0" w:color="auto"/>
            </w:tcBorders>
          </w:tcPr>
          <w:p w14:paraId="7897CD24" w14:textId="77777777" w:rsidR="007C4C6D" w:rsidRDefault="007C4C6D" w:rsidP="007C4C6D">
            <w:r>
              <w:t>Position:</w:t>
            </w:r>
          </w:p>
          <w:p w14:paraId="72A5D18A" w14:textId="77777777" w:rsidR="007C4C6D" w:rsidRDefault="007C4C6D" w:rsidP="007C4C6D"/>
          <w:p w14:paraId="341BA827" w14:textId="77777777" w:rsidR="007C4C6D" w:rsidRDefault="007C4C6D" w:rsidP="007C4C6D"/>
        </w:tc>
      </w:tr>
      <w:tr w:rsidR="007C4C6D" w14:paraId="51C23B12" w14:textId="77777777" w:rsidTr="007D738A">
        <w:tc>
          <w:tcPr>
            <w:tcW w:w="4565" w:type="dxa"/>
            <w:gridSpan w:val="5"/>
            <w:tcBorders>
              <w:top w:val="single" w:sz="2" w:space="0" w:color="auto"/>
              <w:bottom w:val="single" w:sz="2" w:space="0" w:color="auto"/>
            </w:tcBorders>
          </w:tcPr>
          <w:p w14:paraId="63DD5214" w14:textId="5423C9F0" w:rsidR="007C4C6D" w:rsidRDefault="007C4C6D" w:rsidP="007C4C6D">
            <w:r>
              <w:t>Name (in capitals):</w:t>
            </w:r>
          </w:p>
        </w:tc>
        <w:tc>
          <w:tcPr>
            <w:tcW w:w="4785" w:type="dxa"/>
            <w:gridSpan w:val="9"/>
            <w:tcBorders>
              <w:top w:val="single" w:sz="2" w:space="0" w:color="auto"/>
              <w:bottom w:val="single" w:sz="2" w:space="0" w:color="auto"/>
            </w:tcBorders>
          </w:tcPr>
          <w:p w14:paraId="7C06DA4B" w14:textId="77777777" w:rsidR="007C4C6D" w:rsidRDefault="007C4C6D" w:rsidP="007C4C6D">
            <w:r>
              <w:t xml:space="preserve">Date: </w:t>
            </w:r>
          </w:p>
          <w:p w14:paraId="2DF174D8" w14:textId="77777777" w:rsidR="007C4C6D" w:rsidRDefault="007C4C6D" w:rsidP="007C4C6D"/>
          <w:p w14:paraId="18460889" w14:textId="77777777" w:rsidR="007C4C6D" w:rsidRDefault="007C4C6D" w:rsidP="007C4C6D"/>
        </w:tc>
      </w:tr>
      <w:tr w:rsidR="007C4C6D" w14:paraId="553E60FD" w14:textId="77777777" w:rsidTr="009360E5">
        <w:tc>
          <w:tcPr>
            <w:tcW w:w="9350" w:type="dxa"/>
            <w:gridSpan w:val="14"/>
            <w:tcBorders>
              <w:top w:val="single" w:sz="2" w:space="0" w:color="auto"/>
              <w:bottom w:val="single" w:sz="2" w:space="0" w:color="auto"/>
            </w:tcBorders>
          </w:tcPr>
          <w:p w14:paraId="458332BD" w14:textId="151957ED" w:rsidR="007C4C6D" w:rsidRDefault="007C4C6D" w:rsidP="007D738A">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 Digital signatures or scanned electronic copies</w:t>
            </w:r>
            <w:r w:rsidRPr="00BD210D">
              <w:rPr>
                <w:b/>
                <w:i/>
                <w:color w:val="118F79" w:themeColor="accent4" w:themeShade="BF"/>
                <w:sz w:val="20"/>
                <w:szCs w:val="16"/>
              </w:rPr>
              <w:t xml:space="preserve"> are suitable.</w:t>
            </w:r>
          </w:p>
        </w:tc>
      </w:tr>
      <w:tr w:rsidR="007C4C6D" w14:paraId="5E5D3025" w14:textId="77777777" w:rsidTr="00701F07">
        <w:tc>
          <w:tcPr>
            <w:tcW w:w="9350" w:type="dxa"/>
            <w:gridSpan w:val="14"/>
            <w:tcBorders>
              <w:top w:val="single" w:sz="2" w:space="0" w:color="auto"/>
              <w:bottom w:val="single" w:sz="2" w:space="0" w:color="auto"/>
            </w:tcBorders>
          </w:tcPr>
          <w:p w14:paraId="1143EC22" w14:textId="77777777" w:rsidR="007C4C6D" w:rsidRDefault="007C4C6D" w:rsidP="007C4C6D">
            <w:r>
              <w:t>We regret that we cannot accept typed signatures. Digital signatures or scanned electronic copies are suitable.</w:t>
            </w:r>
          </w:p>
          <w:p w14:paraId="0EADFAE6" w14:textId="77777777" w:rsidR="007C4C6D" w:rsidRDefault="007C4C6D" w:rsidP="007C4C6D">
            <w:pPr>
              <w:rPr>
                <w:b/>
                <w:bCs/>
                <w:i/>
                <w:sz w:val="20"/>
                <w:szCs w:val="16"/>
              </w:rPr>
            </w:pPr>
            <w:r>
              <w:rPr>
                <w:b/>
                <w:bCs/>
                <w:i/>
                <w:sz w:val="20"/>
                <w:szCs w:val="16"/>
              </w:rPr>
              <w:lastRenderedPageBreak/>
              <w:t>Please return completed referral forms via:</w:t>
            </w:r>
          </w:p>
          <w:p w14:paraId="437EF191" w14:textId="77777777" w:rsidR="007C4C6D" w:rsidRDefault="007C4C6D" w:rsidP="007C4C6D">
            <w:pPr>
              <w:rPr>
                <w:b/>
                <w:bCs/>
                <w:i/>
                <w:sz w:val="20"/>
                <w:szCs w:val="16"/>
              </w:rPr>
            </w:pPr>
          </w:p>
          <w:p w14:paraId="7806215D" w14:textId="77777777" w:rsidR="007C4C6D" w:rsidRDefault="007C4C6D" w:rsidP="007C4C6D">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14:paraId="1E3AD6E3" w14:textId="77777777" w:rsidR="007C4C6D" w:rsidRPr="00D6320F" w:rsidRDefault="007C4C6D" w:rsidP="007C4C6D">
            <w:pPr>
              <w:rPr>
                <w:b/>
                <w:bCs/>
                <w:i/>
                <w:sz w:val="20"/>
                <w:szCs w:val="16"/>
                <w:u w:val="single"/>
              </w:rPr>
            </w:pPr>
            <w:r w:rsidRPr="00D6320F">
              <w:rPr>
                <w:b/>
                <w:bCs/>
                <w:i/>
                <w:sz w:val="20"/>
                <w:szCs w:val="16"/>
                <w:u w:val="single"/>
              </w:rPr>
              <w:t>OR</w:t>
            </w:r>
          </w:p>
          <w:p w14:paraId="52527DBB" w14:textId="77777777" w:rsidR="007C4C6D" w:rsidRDefault="007C4C6D" w:rsidP="007C4C6D">
            <w:pPr>
              <w:rPr>
                <w:bCs/>
                <w:i/>
                <w:sz w:val="20"/>
                <w:szCs w:val="16"/>
              </w:rPr>
            </w:pPr>
            <w:r w:rsidRPr="00D6320F">
              <w:rPr>
                <w:b/>
                <w:bCs/>
                <w:i/>
                <w:sz w:val="20"/>
                <w:szCs w:val="16"/>
              </w:rPr>
              <w:t>EGRESS</w:t>
            </w:r>
            <w:r>
              <w:rPr>
                <w:b/>
                <w:bCs/>
                <w:i/>
                <w:sz w:val="20"/>
                <w:szCs w:val="16"/>
              </w:rPr>
              <w:t xml:space="preserve"> – </w:t>
            </w:r>
            <w:hyperlink r:id="rId12" w:history="1">
              <w:r w:rsidRPr="006D6AC4">
                <w:rPr>
                  <w:rStyle w:val="Hyperlink"/>
                  <w:bCs/>
                  <w:i/>
                  <w:sz w:val="20"/>
                  <w:szCs w:val="16"/>
                </w:rPr>
                <w:t>schoolsupportservices@chadsgrove.worcs.sch.uk</w:t>
              </w:r>
            </w:hyperlink>
          </w:p>
          <w:p w14:paraId="2B3654BA" w14:textId="227FB50F" w:rsidR="007C4C6D" w:rsidRDefault="007C4C6D" w:rsidP="007C4C6D"/>
        </w:tc>
      </w:tr>
      <w:tr w:rsidR="007C4C6D" w14:paraId="36550EFF" w14:textId="77777777" w:rsidTr="00701F07">
        <w:tc>
          <w:tcPr>
            <w:tcW w:w="9350" w:type="dxa"/>
            <w:gridSpan w:val="14"/>
            <w:tcBorders>
              <w:top w:val="single" w:sz="2" w:space="0" w:color="auto"/>
              <w:bottom w:val="single" w:sz="2" w:space="0" w:color="auto"/>
            </w:tcBorders>
          </w:tcPr>
          <w:p w14:paraId="6793E694" w14:textId="77777777" w:rsidR="007C4C6D" w:rsidRPr="00B029FD" w:rsidRDefault="007C4C6D" w:rsidP="007C4C6D">
            <w:pPr>
              <w:widowControl w:val="0"/>
              <w:rPr>
                <w:b/>
                <w:sz w:val="20"/>
                <w:szCs w:val="20"/>
              </w:rPr>
            </w:pPr>
            <w:proofErr w:type="spellStart"/>
            <w:r w:rsidRPr="00B029FD">
              <w:rPr>
                <w:b/>
                <w:sz w:val="20"/>
                <w:szCs w:val="20"/>
              </w:rPr>
              <w:lastRenderedPageBreak/>
              <w:t>Chadsgrove</w:t>
            </w:r>
            <w:proofErr w:type="spellEnd"/>
            <w:r w:rsidRPr="00B029FD">
              <w:rPr>
                <w:b/>
                <w:sz w:val="20"/>
                <w:szCs w:val="20"/>
              </w:rPr>
              <w:t xml:space="preserve"> School Support Services</w:t>
            </w:r>
          </w:p>
          <w:p w14:paraId="3001A531" w14:textId="77777777" w:rsidR="007C4C6D" w:rsidRPr="00B029FD" w:rsidRDefault="007C4C6D" w:rsidP="007C4C6D">
            <w:pPr>
              <w:widowControl w:val="0"/>
              <w:rPr>
                <w:sz w:val="20"/>
                <w:szCs w:val="20"/>
              </w:rPr>
            </w:pPr>
            <w:r w:rsidRPr="00B029FD">
              <w:rPr>
                <w:sz w:val="20"/>
                <w:szCs w:val="20"/>
              </w:rPr>
              <w:t>Meadow Road</w:t>
            </w:r>
          </w:p>
          <w:p w14:paraId="4A2B1215" w14:textId="77777777" w:rsidR="007C4C6D" w:rsidRPr="00B029FD" w:rsidRDefault="007C4C6D" w:rsidP="007C4C6D">
            <w:pPr>
              <w:widowControl w:val="0"/>
              <w:rPr>
                <w:sz w:val="20"/>
                <w:szCs w:val="20"/>
              </w:rPr>
            </w:pPr>
            <w:proofErr w:type="spellStart"/>
            <w:r w:rsidRPr="00B029FD">
              <w:rPr>
                <w:sz w:val="20"/>
                <w:szCs w:val="20"/>
              </w:rPr>
              <w:t>Catshill</w:t>
            </w:r>
            <w:proofErr w:type="spellEnd"/>
            <w:r w:rsidRPr="00B029FD">
              <w:rPr>
                <w:sz w:val="20"/>
                <w:szCs w:val="20"/>
              </w:rPr>
              <w:t>, Bromsgrove</w:t>
            </w:r>
          </w:p>
          <w:p w14:paraId="71617BD4" w14:textId="77777777" w:rsidR="007C4C6D" w:rsidRPr="00B029FD" w:rsidRDefault="007C4C6D" w:rsidP="007C4C6D">
            <w:pPr>
              <w:widowControl w:val="0"/>
              <w:rPr>
                <w:sz w:val="20"/>
                <w:szCs w:val="20"/>
              </w:rPr>
            </w:pPr>
            <w:r w:rsidRPr="00B029FD">
              <w:rPr>
                <w:sz w:val="20"/>
                <w:szCs w:val="20"/>
              </w:rPr>
              <w:t>Worcestershire, B61 0JL</w:t>
            </w:r>
          </w:p>
          <w:p w14:paraId="43D869CE" w14:textId="77777777" w:rsidR="007C4C6D" w:rsidRPr="00B029FD" w:rsidRDefault="007C4C6D" w:rsidP="007C4C6D">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14:paraId="605FCBFE" w14:textId="77777777" w:rsidR="007C4C6D" w:rsidRPr="00B029FD" w:rsidRDefault="007C4C6D" w:rsidP="007C4C6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3" w:history="1">
              <w:r w:rsidRPr="00B029FD">
                <w:rPr>
                  <w:rStyle w:val="Hyperlink"/>
                  <w:color w:val="000000" w:themeColor="text1"/>
                  <w:sz w:val="20"/>
                  <w:szCs w:val="20"/>
                </w:rPr>
                <w:t>schoolsupportservices@chadsgrove.worcs.sch.uk</w:t>
              </w:r>
            </w:hyperlink>
          </w:p>
          <w:p w14:paraId="5621A60A" w14:textId="77777777" w:rsidR="007C4C6D" w:rsidRDefault="007C4C6D" w:rsidP="007C4C6D">
            <w:pPr>
              <w:widowControl w:val="0"/>
              <w:rPr>
                <w:b/>
                <w:bCs/>
                <w:sz w:val="20"/>
                <w:szCs w:val="20"/>
              </w:rPr>
            </w:pPr>
            <w:r w:rsidRPr="00B029FD">
              <w:rPr>
                <w:b/>
                <w:bCs/>
                <w:color w:val="006666"/>
                <w:sz w:val="20"/>
                <w:szCs w:val="20"/>
              </w:rPr>
              <w:t xml:space="preserve">Website:  </w:t>
            </w:r>
            <w:hyperlink r:id="rId14" w:history="1">
              <w:r w:rsidRPr="00B029FD">
                <w:rPr>
                  <w:rStyle w:val="Hyperlink"/>
                  <w:color w:val="000000"/>
                  <w:sz w:val="20"/>
                  <w:szCs w:val="20"/>
                </w:rPr>
                <w:t>https://www.chadsgroveschool.org.uk</w:t>
              </w:r>
            </w:hyperlink>
          </w:p>
          <w:p w14:paraId="5FE3843D" w14:textId="63EBB482" w:rsidR="007C4C6D" w:rsidRDefault="007C4C6D" w:rsidP="007C4C6D">
            <w:r>
              <w:rPr>
                <w:b/>
                <w:bCs/>
                <w:noProof/>
                <w:sz w:val="20"/>
                <w:szCs w:val="20"/>
                <w:lang w:val="en-GB" w:eastAsia="en-GB"/>
              </w:rPr>
              <w:drawing>
                <wp:inline distT="0" distB="0" distL="0" distR="0" wp14:anchorId="6478C820" wp14:editId="08A258DB">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w:t>
            </w:r>
            <w:proofErr w:type="spellStart"/>
            <w:r w:rsidRPr="00B029FD">
              <w:rPr>
                <w:sz w:val="20"/>
                <w:szCs w:val="20"/>
              </w:rPr>
              <w:t>chadsupportteam</w:t>
            </w:r>
            <w:proofErr w:type="spellEnd"/>
          </w:p>
        </w:tc>
      </w:tr>
    </w:tbl>
    <w:p w14:paraId="6EF65F90" w14:textId="77777777" w:rsidR="00781309" w:rsidRPr="00781309" w:rsidRDefault="00781309" w:rsidP="00781309"/>
    <w:sectPr w:rsidR="00781309" w:rsidRPr="00781309" w:rsidSect="00197300">
      <w:headerReference w:type="default" r:id="rId16"/>
      <w:footerReference w:type="default" r:id="rId17"/>
      <w:headerReference w:type="first" r:id="rId18"/>
      <w:footerReference w:type="first" r:id="rId19"/>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526A2" w14:textId="77777777" w:rsidR="00F75E4A" w:rsidRDefault="00F75E4A">
      <w:pPr>
        <w:spacing w:after="0" w:line="240" w:lineRule="auto"/>
      </w:pPr>
      <w:r>
        <w:separator/>
      </w:r>
    </w:p>
    <w:p w14:paraId="1897F776" w14:textId="77777777" w:rsidR="00F75E4A" w:rsidRDefault="00F75E4A"/>
  </w:endnote>
  <w:endnote w:type="continuationSeparator" w:id="0">
    <w:p w14:paraId="4195080E" w14:textId="77777777" w:rsidR="00F75E4A" w:rsidRDefault="00F75E4A">
      <w:pPr>
        <w:spacing w:after="0" w:line="240" w:lineRule="auto"/>
      </w:pPr>
      <w:r>
        <w:continuationSeparator/>
      </w:r>
    </w:p>
    <w:p w14:paraId="0D62D4C9" w14:textId="77777777" w:rsidR="00F75E4A" w:rsidRDefault="00F75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026799"/>
      <w:docPartObj>
        <w:docPartGallery w:val="Page Numbers (Bottom of Page)"/>
        <w:docPartUnique/>
      </w:docPartObj>
    </w:sdtPr>
    <w:sdtEndPr>
      <w:rPr>
        <w:noProof/>
      </w:rPr>
    </w:sdtEndPr>
    <w:sdtContent>
      <w:p w14:paraId="25A5F169" w14:textId="1D1FB6A6" w:rsidR="00CE4329" w:rsidRDefault="002B434C">
        <w:pPr>
          <w:pStyle w:val="Footer"/>
        </w:pPr>
        <w:r>
          <w:rPr>
            <w:noProof/>
            <w:lang w:val="en-GB" w:eastAsia="en-GB"/>
          </w:rPr>
          <mc:AlternateContent>
            <mc:Choice Requires="wps">
              <w:drawing>
                <wp:anchor distT="0" distB="0" distL="114300" distR="114300" simplePos="0" relativeHeight="251665408" behindDoc="0" locked="0" layoutInCell="1" allowOverlap="1" wp14:anchorId="2B26114E" wp14:editId="6E72A8F0">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C929015"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CD1FBE">
          <w:fldChar w:fldCharType="begin"/>
        </w:r>
        <w:r w:rsidR="00CE4329">
          <w:instrText xml:space="preserve"> PAGE   \* MERGEFORMAT </w:instrText>
        </w:r>
        <w:r w:rsidR="00CD1FBE">
          <w:fldChar w:fldCharType="separate"/>
        </w:r>
        <w:r w:rsidR="00E96307">
          <w:rPr>
            <w:noProof/>
          </w:rPr>
          <w:t>3</w:t>
        </w:r>
        <w:r w:rsidR="00CD1FBE">
          <w:rPr>
            <w:noProof/>
          </w:rPr>
          <w:fldChar w:fldCharType="end"/>
        </w:r>
      </w:p>
    </w:sdtContent>
  </w:sdt>
  <w:p w14:paraId="6A2B1425" w14:textId="77777777" w:rsidR="00E00491" w:rsidRDefault="00E00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AF60" w14:textId="77777777" w:rsidR="00752FC4" w:rsidRDefault="002B434C" w:rsidP="00BD210D">
    <w:pPr>
      <w:pStyle w:val="Footer"/>
    </w:pPr>
    <w:r>
      <w:rPr>
        <w:noProof/>
        <w:lang w:val="en-GB" w:eastAsia="en-GB"/>
      </w:rPr>
      <mc:AlternateContent>
        <mc:Choice Requires="wps">
          <w:drawing>
            <wp:anchor distT="0" distB="0" distL="114300" distR="114300" simplePos="0" relativeHeight="251666432" behindDoc="0" locked="0" layoutInCell="1" allowOverlap="1" wp14:anchorId="3172BD76" wp14:editId="19DB2BA4">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1A7EDFC"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BAB8E" w14:textId="77777777" w:rsidR="00F75E4A" w:rsidRDefault="00F75E4A">
      <w:pPr>
        <w:spacing w:after="0" w:line="240" w:lineRule="auto"/>
      </w:pPr>
      <w:r>
        <w:separator/>
      </w:r>
    </w:p>
    <w:p w14:paraId="48E11BA3" w14:textId="77777777" w:rsidR="00F75E4A" w:rsidRDefault="00F75E4A"/>
  </w:footnote>
  <w:footnote w:type="continuationSeparator" w:id="0">
    <w:p w14:paraId="0C868325" w14:textId="77777777" w:rsidR="00F75E4A" w:rsidRDefault="00F75E4A">
      <w:pPr>
        <w:spacing w:after="0" w:line="240" w:lineRule="auto"/>
      </w:pPr>
      <w:r>
        <w:continuationSeparator/>
      </w:r>
    </w:p>
    <w:p w14:paraId="1F61D253" w14:textId="77777777" w:rsidR="00F75E4A" w:rsidRDefault="00F75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E80C" w14:textId="77777777" w:rsidR="001B4EEF" w:rsidRDefault="001B4EEF" w:rsidP="001B4EEF">
    <w:pPr>
      <w:pStyle w:val="Header"/>
    </w:pPr>
  </w:p>
  <w:p w14:paraId="5ED80DE4" w14:textId="77777777" w:rsidR="001B4EEF" w:rsidRDefault="001B4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2A62" w14:textId="77777777" w:rsidR="00197300" w:rsidRDefault="002B434C">
    <w:pPr>
      <w:pStyle w:val="Header"/>
    </w:pPr>
    <w:r>
      <w:rPr>
        <w:noProof/>
        <w:lang w:val="en-GB" w:eastAsia="en-GB"/>
      </w:rPr>
      <mc:AlternateContent>
        <mc:Choice Requires="wps">
          <w:drawing>
            <wp:anchor distT="0" distB="0" distL="114300" distR="114300" simplePos="0" relativeHeight="251664384" behindDoc="0" locked="0" layoutInCell="1" allowOverlap="1" wp14:anchorId="3FC7E397" wp14:editId="727300FA">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99EDC4F"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40F970F4" wp14:editId="3C6F1D7A">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D3432E6"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0DCAAD30" wp14:editId="3362B213">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65DA3B0"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C56601C" wp14:editId="48B210E0">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0DD3850"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723E4135" wp14:editId="5958744E">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4DA004D"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C6"/>
    <w:rsid w:val="000115CE"/>
    <w:rsid w:val="0001168F"/>
    <w:rsid w:val="00055333"/>
    <w:rsid w:val="00075E1D"/>
    <w:rsid w:val="000828F4"/>
    <w:rsid w:val="000947D1"/>
    <w:rsid w:val="000A6CD4"/>
    <w:rsid w:val="000B0BD4"/>
    <w:rsid w:val="000B475C"/>
    <w:rsid w:val="000B70CA"/>
    <w:rsid w:val="000C13B2"/>
    <w:rsid w:val="000E65A3"/>
    <w:rsid w:val="000F4916"/>
    <w:rsid w:val="000F51EC"/>
    <w:rsid w:val="000F7122"/>
    <w:rsid w:val="00103CD6"/>
    <w:rsid w:val="00146806"/>
    <w:rsid w:val="00192FE5"/>
    <w:rsid w:val="00197300"/>
    <w:rsid w:val="001B4EEF"/>
    <w:rsid w:val="001B689C"/>
    <w:rsid w:val="00200635"/>
    <w:rsid w:val="00204E37"/>
    <w:rsid w:val="00231C43"/>
    <w:rsid w:val="002357D2"/>
    <w:rsid w:val="00252375"/>
    <w:rsid w:val="00254E0D"/>
    <w:rsid w:val="002B434C"/>
    <w:rsid w:val="002B6E8A"/>
    <w:rsid w:val="00374591"/>
    <w:rsid w:val="00374F35"/>
    <w:rsid w:val="0038000D"/>
    <w:rsid w:val="00385ACF"/>
    <w:rsid w:val="003D74B9"/>
    <w:rsid w:val="00477474"/>
    <w:rsid w:val="00480B7F"/>
    <w:rsid w:val="004A1893"/>
    <w:rsid w:val="004C4A44"/>
    <w:rsid w:val="005024A1"/>
    <w:rsid w:val="005125BB"/>
    <w:rsid w:val="005264AB"/>
    <w:rsid w:val="00534B54"/>
    <w:rsid w:val="00537F9C"/>
    <w:rsid w:val="00572222"/>
    <w:rsid w:val="005D3DA6"/>
    <w:rsid w:val="00612C9E"/>
    <w:rsid w:val="00621356"/>
    <w:rsid w:val="00654433"/>
    <w:rsid w:val="006B268D"/>
    <w:rsid w:val="006D5E14"/>
    <w:rsid w:val="006E2BE2"/>
    <w:rsid w:val="00702880"/>
    <w:rsid w:val="00704505"/>
    <w:rsid w:val="00733CC9"/>
    <w:rsid w:val="00744EA9"/>
    <w:rsid w:val="00752FC4"/>
    <w:rsid w:val="00757E9C"/>
    <w:rsid w:val="00781309"/>
    <w:rsid w:val="0079353A"/>
    <w:rsid w:val="0079697F"/>
    <w:rsid w:val="007A74EE"/>
    <w:rsid w:val="007B4C91"/>
    <w:rsid w:val="007C4C6D"/>
    <w:rsid w:val="007D70F7"/>
    <w:rsid w:val="007D738A"/>
    <w:rsid w:val="007E2A8A"/>
    <w:rsid w:val="0083026C"/>
    <w:rsid w:val="00830C5F"/>
    <w:rsid w:val="008311DF"/>
    <w:rsid w:val="00834A33"/>
    <w:rsid w:val="00867213"/>
    <w:rsid w:val="00871CDF"/>
    <w:rsid w:val="00896EE1"/>
    <w:rsid w:val="008C1482"/>
    <w:rsid w:val="008C2A5B"/>
    <w:rsid w:val="008D0AA7"/>
    <w:rsid w:val="008E55CE"/>
    <w:rsid w:val="008F04A1"/>
    <w:rsid w:val="00912A0A"/>
    <w:rsid w:val="009468D3"/>
    <w:rsid w:val="00954CFE"/>
    <w:rsid w:val="00972945"/>
    <w:rsid w:val="009844A7"/>
    <w:rsid w:val="00996EFE"/>
    <w:rsid w:val="009F4CB2"/>
    <w:rsid w:val="00A11F8C"/>
    <w:rsid w:val="00A17117"/>
    <w:rsid w:val="00A737A6"/>
    <w:rsid w:val="00A763AE"/>
    <w:rsid w:val="00A821E9"/>
    <w:rsid w:val="00AD6C81"/>
    <w:rsid w:val="00AE01C5"/>
    <w:rsid w:val="00AF249A"/>
    <w:rsid w:val="00AF472B"/>
    <w:rsid w:val="00B001FA"/>
    <w:rsid w:val="00B0106B"/>
    <w:rsid w:val="00B029FD"/>
    <w:rsid w:val="00B63133"/>
    <w:rsid w:val="00B84AB0"/>
    <w:rsid w:val="00B94657"/>
    <w:rsid w:val="00BA552E"/>
    <w:rsid w:val="00BB2A08"/>
    <w:rsid w:val="00BC0F0A"/>
    <w:rsid w:val="00BD210D"/>
    <w:rsid w:val="00C11980"/>
    <w:rsid w:val="00C40B3F"/>
    <w:rsid w:val="00C41822"/>
    <w:rsid w:val="00C50202"/>
    <w:rsid w:val="00C522D9"/>
    <w:rsid w:val="00C92582"/>
    <w:rsid w:val="00CA671C"/>
    <w:rsid w:val="00CB0809"/>
    <w:rsid w:val="00CB6464"/>
    <w:rsid w:val="00CC6F85"/>
    <w:rsid w:val="00CD1FBE"/>
    <w:rsid w:val="00CE4329"/>
    <w:rsid w:val="00CF4773"/>
    <w:rsid w:val="00CF485B"/>
    <w:rsid w:val="00D04123"/>
    <w:rsid w:val="00D06525"/>
    <w:rsid w:val="00D13306"/>
    <w:rsid w:val="00D149F1"/>
    <w:rsid w:val="00D3159D"/>
    <w:rsid w:val="00D36106"/>
    <w:rsid w:val="00D45D15"/>
    <w:rsid w:val="00D544E2"/>
    <w:rsid w:val="00DC04C8"/>
    <w:rsid w:val="00DC7840"/>
    <w:rsid w:val="00DD49D5"/>
    <w:rsid w:val="00E00491"/>
    <w:rsid w:val="00E2031A"/>
    <w:rsid w:val="00E30D20"/>
    <w:rsid w:val="00E37173"/>
    <w:rsid w:val="00E41E6E"/>
    <w:rsid w:val="00E55670"/>
    <w:rsid w:val="00E6693F"/>
    <w:rsid w:val="00E96307"/>
    <w:rsid w:val="00EB5A74"/>
    <w:rsid w:val="00EB64EC"/>
    <w:rsid w:val="00EC6723"/>
    <w:rsid w:val="00EE5B23"/>
    <w:rsid w:val="00F71D73"/>
    <w:rsid w:val="00F75E4A"/>
    <w:rsid w:val="00F763B1"/>
    <w:rsid w:val="00F76CB6"/>
    <w:rsid w:val="00FA402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9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pportservices@chadsgrove.worcs.sch.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dsgroveschool.org.uk/web/school_support_servic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23332"/>
    <w:rsid w:val="00034A9F"/>
    <w:rsid w:val="00223332"/>
    <w:rsid w:val="0022485C"/>
    <w:rsid w:val="00575309"/>
    <w:rsid w:val="00800822"/>
    <w:rsid w:val="0090359B"/>
    <w:rsid w:val="009575E4"/>
    <w:rsid w:val="009752B2"/>
    <w:rsid w:val="00AB3478"/>
    <w:rsid w:val="00CB1E49"/>
    <w:rsid w:val="00D45035"/>
    <w:rsid w:val="00E86E42"/>
    <w:rsid w:val="00F8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E74B5"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9BB-C40C-4040-AFC5-C91AA9414C7F}">
  <ds:schemaRefs>
    <ds:schemaRef ds:uri="http://schemas.microsoft.com/office/2006/documentManagement/types"/>
    <ds:schemaRef ds:uri="71af3243-3dd4-4a8d-8c0d-dd76da1f02a5"/>
    <ds:schemaRef ds:uri="16c05727-aa75-4e4a-9b5f-8a80a1165891"/>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4.xml><?xml version="1.0" encoding="utf-8"?>
<ds:datastoreItem xmlns:ds="http://schemas.openxmlformats.org/officeDocument/2006/customXml" ds:itemID="{3C16266E-3898-4B07-B24F-67F41D3B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2021-05-20T07:46:00Z</dcterms:created>
  <dcterms:modified xsi:type="dcterms:W3CDTF">2021-05-20T07:46:00Z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