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ED755C" w:rsidTr="0018661E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ED755C" w:rsidRPr="00ED755C" w:rsidRDefault="00ED755C" w:rsidP="00B35B82">
                  <w:pPr>
                    <w:rPr>
                      <w:b/>
                      <w:color w:val="0070C0"/>
                    </w:rPr>
                  </w:pPr>
                  <w:r w:rsidRPr="00ED755C">
                    <w:rPr>
                      <w:b/>
                      <w:color w:val="0070C0"/>
                    </w:rPr>
                    <w:t>Pupil:</w:t>
                  </w:r>
                </w:p>
              </w:tc>
              <w:tc>
                <w:tcPr>
                  <w:tcW w:w="3330" w:type="dxa"/>
                </w:tcPr>
                <w:p w:rsidR="00ED755C" w:rsidRPr="00ED755C" w:rsidRDefault="00ED755C" w:rsidP="00B35B82">
                  <w:pPr>
                    <w:rPr>
                      <w:b/>
                      <w:color w:val="0070C0"/>
                    </w:rPr>
                  </w:pPr>
                  <w:r w:rsidRPr="00ED755C">
                    <w:rPr>
                      <w:b/>
                      <w:color w:val="0070C0"/>
                    </w:rPr>
                    <w:t>School:</w:t>
                  </w:r>
                </w:p>
              </w:tc>
              <w:tc>
                <w:tcPr>
                  <w:tcW w:w="3330" w:type="dxa"/>
                </w:tcPr>
                <w:p w:rsidR="00ED755C" w:rsidRPr="00ED755C" w:rsidRDefault="00ED755C" w:rsidP="00B35B82">
                  <w:pPr>
                    <w:rPr>
                      <w:b/>
                      <w:color w:val="0070C0"/>
                    </w:rPr>
                  </w:pPr>
                  <w:r w:rsidRPr="00ED755C">
                    <w:rPr>
                      <w:b/>
                      <w:color w:val="0070C0"/>
                    </w:rPr>
                    <w:t>Previous school(s)</w:t>
                  </w:r>
                </w:p>
              </w:tc>
            </w:tr>
            <w:tr w:rsidR="002275FB" w:rsidTr="000C0DB9">
              <w:trPr>
                <w:trHeight w:val="2516"/>
              </w:trPr>
              <w:tc>
                <w:tcPr>
                  <w:tcW w:w="3330" w:type="dxa"/>
                </w:tcPr>
                <w:p w:rsidR="002275FB" w:rsidRDefault="00A1156F" w:rsidP="00B35B82">
                  <w:r w:rsidRPr="00034A93">
                    <w:rPr>
                      <w:b/>
                    </w:rPr>
                    <w:t>Birth history</w:t>
                  </w:r>
                  <w:r>
                    <w:rPr>
                      <w:b/>
                    </w:rPr>
                    <w:t>/early milestones</w:t>
                  </w:r>
                  <w:r w:rsidRPr="00034A93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Pre term (how many weeks?), medical interventions, difficulties during pregnancy</w:t>
                  </w:r>
                  <w:r>
                    <w:rPr>
                      <w:i/>
                      <w:sz w:val="16"/>
                    </w:rPr>
                    <w:t>/crawling/walki</w:t>
                  </w:r>
                  <w:r w:rsidR="000C0DB9">
                    <w:rPr>
                      <w:i/>
                      <w:sz w:val="16"/>
                    </w:rPr>
                    <w:t>ng/toileting</w:t>
                  </w:r>
                </w:p>
              </w:tc>
              <w:tc>
                <w:tcPr>
                  <w:tcW w:w="3330" w:type="dxa"/>
                </w:tcPr>
                <w:p w:rsidR="00A1156F" w:rsidRPr="00430AD0" w:rsidRDefault="00A1156F" w:rsidP="00A1156F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0C0DB9"/>
              </w:tc>
              <w:tc>
                <w:tcPr>
                  <w:tcW w:w="3330" w:type="dxa"/>
                </w:tcPr>
                <w:p w:rsidR="00A1156F" w:rsidRPr="002275FB" w:rsidRDefault="00A1156F" w:rsidP="00A1156F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A1156F" w:rsidRDefault="00A1156F" w:rsidP="00A1156F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2C0244" w:rsidRDefault="00A1156F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management of/need for routines and consistent strategies</w:t>
                  </w:r>
                </w:p>
              </w:tc>
            </w:tr>
            <w:tr w:rsidR="002275FB" w:rsidTr="000C0DB9">
              <w:trPr>
                <w:trHeight w:val="2184"/>
              </w:trPr>
              <w:tc>
                <w:tcPr>
                  <w:tcW w:w="3330" w:type="dxa"/>
                </w:tcPr>
                <w:p w:rsidR="00A1156F" w:rsidRDefault="00A1156F" w:rsidP="00A1156F"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A1156F" w:rsidRDefault="00A1156F" w:rsidP="00A1156F"/>
                <w:p w:rsidR="002275FB" w:rsidRDefault="002275FB" w:rsidP="00A1156F"/>
                <w:p w:rsidR="002275FB" w:rsidRDefault="002275FB" w:rsidP="00A1156F"/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Behavioural. Emotional and</w:t>
                  </w:r>
                </w:p>
                <w:p w:rsidR="002275FB" w:rsidRPr="003A23AB" w:rsidRDefault="00A1156F" w:rsidP="00A1156F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Default="002275FB" w:rsidP="00A1156F"/>
              </w:tc>
              <w:tc>
                <w:tcPr>
                  <w:tcW w:w="3330" w:type="dxa"/>
                </w:tcPr>
                <w:p w:rsidR="00A1156F" w:rsidRDefault="00A1156F" w:rsidP="00A1156F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</w:rPr>
                    <w:t xml:space="preserve">Organisation and life skills: </w:t>
                  </w:r>
                  <w:r>
                    <w:rPr>
                      <w:i/>
                      <w:sz w:val="16"/>
                    </w:rPr>
                    <w:t>problems with sequencing routines, following multi-step instructions, personal hygiene (toileting, brushing teeth, showering)</w:t>
                  </w:r>
                </w:p>
                <w:p w:rsidR="002275FB" w:rsidRPr="003A23AB" w:rsidRDefault="002275FB" w:rsidP="00A1156F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ED755C">
              <w:rPr>
                <w:b/>
                <w:color w:val="0070C0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A11F8C" w:rsidRDefault="00B35B82" w:rsidP="00B35B82">
            <w:pPr>
              <w:rPr>
                <w:b/>
                <w:sz w:val="18"/>
              </w:rPr>
            </w:pPr>
            <w:r w:rsidRPr="000C0DB9">
              <w:rPr>
                <w:b/>
                <w:sz w:val="18"/>
              </w:rPr>
              <w:t>Name of person completing form:                                                            Relationship to pupil:</w:t>
            </w:r>
            <w:r w:rsidR="00BD157A" w:rsidRPr="000C0DB9">
              <w:rPr>
                <w:b/>
                <w:sz w:val="18"/>
              </w:rPr>
              <w:t xml:space="preserve">                                                        Date:</w:t>
            </w:r>
          </w:p>
          <w:p w:rsidR="000C0DB9" w:rsidRPr="000C0DB9" w:rsidRDefault="000C0DB9" w:rsidP="000C0DB9">
            <w:pPr>
              <w:tabs>
                <w:tab w:val="left" w:pos="2660"/>
              </w:tabs>
              <w:rPr>
                <w:b/>
                <w:color w:val="FF0000"/>
                <w:sz w:val="18"/>
                <w:lang w:val="en-US"/>
              </w:rPr>
            </w:pPr>
            <w:r w:rsidRPr="000C0DB9">
              <w:rPr>
                <w:b/>
                <w:color w:val="FF0000"/>
                <w:sz w:val="18"/>
                <w:lang w:val="en-US"/>
              </w:rPr>
              <w:t xml:space="preserve">NB: Please also complete </w:t>
            </w:r>
            <w:r>
              <w:rPr>
                <w:b/>
                <w:color w:val="FF0000"/>
                <w:sz w:val="18"/>
                <w:lang w:val="en-US"/>
              </w:rPr>
              <w:t>and return the Sensory Checklist</w:t>
            </w:r>
          </w:p>
        </w:tc>
      </w:tr>
    </w:tbl>
    <w:p w:rsidR="005F2879" w:rsidRPr="000C0DB9" w:rsidRDefault="005F2879" w:rsidP="000C0DB9">
      <w:pPr>
        <w:tabs>
          <w:tab w:val="left" w:pos="2660"/>
        </w:tabs>
        <w:rPr>
          <w:b/>
          <w:color w:val="FF0000"/>
          <w:sz w:val="18"/>
          <w:lang w:val="en-US"/>
        </w:rPr>
      </w:pPr>
    </w:p>
    <w:sectPr w:rsidR="005F2879" w:rsidRPr="000C0DB9" w:rsidSect="00B35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24" w:rsidRDefault="00BB2424">
      <w:pPr>
        <w:spacing w:after="0" w:line="240" w:lineRule="auto"/>
      </w:pPr>
      <w:r>
        <w:separator/>
      </w:r>
    </w:p>
    <w:p w:rsidR="00BB2424" w:rsidRDefault="00BB2424"/>
  </w:endnote>
  <w:endnote w:type="continuationSeparator" w:id="0">
    <w:p w:rsidR="00BB2424" w:rsidRDefault="00BB2424">
      <w:pPr>
        <w:spacing w:after="0" w:line="240" w:lineRule="auto"/>
      </w:pPr>
      <w:r>
        <w:continuationSeparator/>
      </w:r>
    </w:p>
    <w:p w:rsidR="00BB2424" w:rsidRDefault="00BB2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F4" w:rsidRDefault="00582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24" w:rsidRDefault="00BB2424">
      <w:pPr>
        <w:spacing w:after="0" w:line="240" w:lineRule="auto"/>
      </w:pPr>
      <w:r>
        <w:separator/>
      </w:r>
    </w:p>
    <w:p w:rsidR="00BB2424" w:rsidRDefault="00BB2424"/>
  </w:footnote>
  <w:footnote w:type="continuationSeparator" w:id="0">
    <w:p w:rsidR="00BB2424" w:rsidRDefault="00BB2424">
      <w:pPr>
        <w:spacing w:after="0" w:line="240" w:lineRule="auto"/>
      </w:pPr>
      <w:r>
        <w:continuationSeparator/>
      </w:r>
    </w:p>
    <w:p w:rsidR="00BB2424" w:rsidRDefault="00BB24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F4" w:rsidRDefault="0058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B35B82" w:rsidRPr="00430AD0" w:rsidRDefault="005825F4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bookmarkStart w:id="0" w:name="_GoBack"/>
                          <w:bookmarkEnd w:id="0"/>
                          <w:r w:rsidR="00ED755C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Carer </w:t>
                          </w:r>
                          <w:r w:rsidR="00B35B82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" fillcolor="white [3201]" strokecolor="#0070c0" strokeweight="2pt">
              <v:path arrowok="t"/>
              <v:textbox>
                <w:txbxContent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B35B82" w:rsidRPr="00430AD0" w:rsidRDefault="005825F4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ED755C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Carer </w:t>
                    </w:r>
                    <w:r w:rsidR="00B35B82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>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479C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F4" w:rsidRDefault="0058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C0DB9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825F4"/>
    <w:rsid w:val="005D0DCE"/>
    <w:rsid w:val="005D3DA6"/>
    <w:rsid w:val="005F2879"/>
    <w:rsid w:val="00645873"/>
    <w:rsid w:val="006E5EEB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844A7"/>
    <w:rsid w:val="009F4CB2"/>
    <w:rsid w:val="00A1156F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B2424"/>
    <w:rsid w:val="00BC0F0A"/>
    <w:rsid w:val="00BD157A"/>
    <w:rsid w:val="00C11980"/>
    <w:rsid w:val="00C40B3F"/>
    <w:rsid w:val="00C4245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7173"/>
    <w:rsid w:val="00E55670"/>
    <w:rsid w:val="00E6693F"/>
    <w:rsid w:val="00EB5A74"/>
    <w:rsid w:val="00EB64EC"/>
    <w:rsid w:val="00ED755C"/>
    <w:rsid w:val="00F35AE4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7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0AD9C-8394-40D6-8ED1-9340A70A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2021-01-22T13:59:00Z</dcterms:created>
  <dcterms:modified xsi:type="dcterms:W3CDTF">2021-03-30T07:29:00Z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