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856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</w:p>
    <w:p w14:paraId="555470F4" w14:textId="4D5B0BC5" w:rsidR="00003014" w:rsidRPr="006B0880" w:rsidRDefault="00750545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Dyscalculia </w:t>
      </w:r>
      <w:r w:rsidR="00B94B69">
        <w:rPr>
          <w:b/>
          <w:bCs/>
          <w:color w:val="FFFFFF" w:themeColor="background1"/>
          <w:sz w:val="44"/>
          <w:szCs w:val="44"/>
        </w:rPr>
        <w:t>–</w:t>
      </w:r>
      <w:r>
        <w:rPr>
          <w:b/>
          <w:bCs/>
          <w:color w:val="FFFFFF" w:themeColor="background1"/>
          <w:sz w:val="44"/>
          <w:szCs w:val="44"/>
        </w:rPr>
        <w:t xml:space="preserve"> </w:t>
      </w:r>
      <w:r w:rsidR="006F5CF3">
        <w:rPr>
          <w:b/>
          <w:bCs/>
          <w:color w:val="FFFFFF" w:themeColor="background1"/>
          <w:sz w:val="44"/>
          <w:szCs w:val="44"/>
        </w:rPr>
        <w:t>Parent</w:t>
      </w:r>
      <w:r w:rsidR="00B94B69">
        <w:rPr>
          <w:b/>
          <w:bCs/>
          <w:color w:val="FFFFFF" w:themeColor="background1"/>
          <w:sz w:val="44"/>
          <w:szCs w:val="44"/>
        </w:rPr>
        <w:t xml:space="preserve"> Carer</w:t>
      </w:r>
      <w:r w:rsidR="006F5CF3">
        <w:rPr>
          <w:b/>
          <w:bCs/>
          <w:color w:val="FFFFFF" w:themeColor="background1"/>
          <w:sz w:val="44"/>
          <w:szCs w:val="44"/>
        </w:rPr>
        <w:t xml:space="preserve"> </w:t>
      </w:r>
      <w:r w:rsidR="00B117B0">
        <w:rPr>
          <w:b/>
          <w:bCs/>
          <w:color w:val="FFFFFF" w:themeColor="background1"/>
          <w:sz w:val="44"/>
          <w:szCs w:val="44"/>
        </w:rPr>
        <w:t>Checklist</w:t>
      </w:r>
    </w:p>
    <w:tbl>
      <w:tblPr>
        <w:tblW w:w="10743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9047"/>
        <w:gridCol w:w="565"/>
      </w:tblGrid>
      <w:tr w:rsidR="00173E18" w:rsidRPr="009A61A9" w14:paraId="4A7ED870" w14:textId="77777777" w:rsidTr="00AA5735">
        <w:trPr>
          <w:trHeight w:val="60"/>
          <w:tblHeader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2832" w14:textId="3732A447" w:rsidR="00173E18" w:rsidRPr="00B117B0" w:rsidRDefault="00173E18" w:rsidP="00187AA6">
            <w:pPr>
              <w:pStyle w:val="TCHTableColumnHead"/>
              <w:jc w:val="center"/>
              <w:rPr>
                <w:rFonts w:asciiTheme="minorHAnsi" w:hAnsiTheme="minorHAnsi" w:cstheme="minorHAnsi"/>
                <w:vanish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>
              <w:rPr>
                <w:rFonts w:asciiTheme="minorHAnsi" w:hAnsiTheme="minorHAnsi" w:cstheme="minorHAnsi"/>
                <w:vanish w:val="0"/>
                <w:sz w:val="24"/>
                <w:szCs w:val="24"/>
              </w:rPr>
              <w:t>Tick all that apply 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BAB1" w14:textId="77777777" w:rsidR="00173E18" w:rsidRPr="00B117B0" w:rsidRDefault="00173E18" w:rsidP="00187AA6">
            <w:pPr>
              <w:pStyle w:val="TCHTableColumnHead"/>
              <w:jc w:val="center"/>
              <w:rPr>
                <w:vanish w:val="0"/>
                <w:sz w:val="22"/>
                <w:szCs w:val="22"/>
              </w:rPr>
            </w:pPr>
            <w:r w:rsidRPr="00B117B0">
              <w:rPr>
                <w:rFonts w:ascii="Wingdings" w:hAnsi="Wingdings" w:cs="Wingdings"/>
                <w:vanish w:val="0"/>
                <w:position w:val="-2"/>
                <w:sz w:val="22"/>
                <w:szCs w:val="22"/>
              </w:rPr>
              <w:t></w:t>
            </w:r>
          </w:p>
        </w:tc>
      </w:tr>
      <w:tr w:rsidR="00173E18" w:rsidRPr="009A61A9" w14:paraId="5040A0E7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D7DDAB" w14:textId="02928E8D" w:rsidR="00173E18" w:rsidRPr="00AA5735" w:rsidRDefault="00173E18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subitising, number sense &amp; comparison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2D1B" w14:textId="4C50624C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impossible to ‘see’ that four objects are four without counting.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5EA5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6624291A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D5A62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4DA5" w14:textId="15709F83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understanding the concept of 7 being 1 more than 6, 8 being 1 more than 7 and so on</w:t>
            </w: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04D" w14:textId="77777777" w:rsidR="00173E18" w:rsidRPr="009A61A9" w:rsidRDefault="00173E18" w:rsidP="00502F1E">
            <w:pPr>
              <w:pStyle w:val="TTTableText"/>
            </w:pPr>
          </w:p>
        </w:tc>
        <w:bookmarkStart w:id="0" w:name="_GoBack"/>
        <w:bookmarkEnd w:id="0"/>
      </w:tr>
      <w:tr w:rsidR="00173E18" w:rsidRPr="009A61A9" w14:paraId="07E1374E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5E32F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53E6" w14:textId="4E62AF10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understanding which number is bigger (e.g. 7 or 6)?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5F84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26B913C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6B2AA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20A9" w14:textId="28B0ACCE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partitioning (e.g. that 7 is made up of 5+2 or 6+1 or 3+3+1 and so on)</w:t>
            </w: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EBCF" w14:textId="77777777" w:rsidR="00173E18" w:rsidRPr="009A61A9" w:rsidRDefault="00173E18" w:rsidP="00502F1E">
            <w:pPr>
              <w:pStyle w:val="TTTableText"/>
            </w:pPr>
          </w:p>
        </w:tc>
      </w:tr>
      <w:tr w:rsidR="00AA5735" w:rsidRPr="009A61A9" w14:paraId="1E02F25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832E5" w14:textId="77777777" w:rsidR="00AA5735" w:rsidRPr="00AA5735" w:rsidRDefault="00AA5735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5387" w14:textId="25BAB2CF" w:rsidR="00AA5735" w:rsidRPr="00E31C31" w:rsidRDefault="00AA5735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with place value (does not understand the concept of zero).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682B" w14:textId="77777777" w:rsidR="00AA5735" w:rsidRPr="009A61A9" w:rsidRDefault="00AA5735" w:rsidP="00502F1E">
            <w:pPr>
              <w:pStyle w:val="TTTableText"/>
            </w:pPr>
          </w:p>
        </w:tc>
      </w:tr>
      <w:tr w:rsidR="00173E18" w:rsidRPr="009A61A9" w14:paraId="493D1549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0F18E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CCB2" w14:textId="4173154C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difficult to write numbers which have zeros within them, such as ‘three hundred and four’ or ‘four thousand and twenty-one’.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A905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4D1C6E62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ACFEE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C2EA" w14:textId="31330B64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know, nor understand, the underlying place value concept, when multiplying and dividing by 10, 100, 1000 and above.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6299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77A480B3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ECA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0E1B" w14:textId="7CEA43DE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remembering the names of numbers.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20E4" w14:textId="77777777" w:rsidR="00173E18" w:rsidRPr="009A61A9" w:rsidRDefault="00173E18" w:rsidP="00502F1E">
            <w:pPr>
              <w:pStyle w:val="TTTableText"/>
            </w:pPr>
          </w:p>
        </w:tc>
      </w:tr>
      <w:tr w:rsidR="00F86807" w:rsidRPr="009A61A9" w14:paraId="31751930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FDF217" w14:textId="5721807D" w:rsidR="00F86807" w:rsidRPr="00AA5735" w:rsidRDefault="00E31C31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one to one </w:t>
            </w:r>
            <w:r w:rsidR="00173E18"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</w:t>
            </w: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correspondence </w:t>
            </w:r>
            <w:r w:rsidR="00173E18"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   </w:t>
            </w: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&amp; counting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AA43" w14:textId="6E5FBDB6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counting a collection of different objects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 xml:space="preserve"> accurately.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BF35" w14:textId="77777777" w:rsidR="00F86807" w:rsidRPr="009A61A9" w:rsidRDefault="00F86807" w:rsidP="00502F1E">
            <w:pPr>
              <w:pStyle w:val="TTTableText"/>
            </w:pPr>
          </w:p>
        </w:tc>
      </w:tr>
      <w:tr w:rsidR="00F86807" w:rsidRPr="009A61A9" w14:paraId="5F1679A5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04C37" w14:textId="77777777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2478" w14:textId="4E3D49AD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to connect a number to 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object, such as knowing that ‘3’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applies to groups of things like 3 cakes, 3 cars, or 3 friends.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0E39" w14:textId="77777777" w:rsidR="00F86807" w:rsidRPr="009A61A9" w:rsidRDefault="00F86807" w:rsidP="00502F1E">
            <w:pPr>
              <w:pStyle w:val="TTTableText"/>
            </w:pPr>
          </w:p>
        </w:tc>
      </w:tr>
      <w:tr w:rsidR="00F86807" w:rsidRPr="009A61A9" w14:paraId="31A60E45" w14:textId="77777777" w:rsidTr="00AA5735">
        <w:trPr>
          <w:trHeight w:val="236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BCCF8" w14:textId="77777777" w:rsidR="00F86807" w:rsidRPr="00B7194F" w:rsidRDefault="00F86807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7670" w14:textId="6BB66774" w:rsidR="00F86807" w:rsidRPr="00B7194F" w:rsidRDefault="00F86807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associate the final count to represent the total number or size of the collection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7FA1" w14:textId="77777777" w:rsidR="00F86807" w:rsidRPr="009A61A9" w:rsidRDefault="00F86807" w:rsidP="00502F1E">
            <w:pPr>
              <w:pStyle w:val="TTTableText"/>
            </w:pPr>
          </w:p>
        </w:tc>
      </w:tr>
      <w:tr w:rsidR="00AA5735" w:rsidRPr="009A61A9" w14:paraId="7DED537F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882BBA" w14:textId="1FFB3C5B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number ordering &amp; sequencing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7303" w14:textId="067CDB3A" w:rsidR="00AA5735" w:rsidRPr="00E47640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counting in order – may count randomly (e.g. 1,2,3,7,5,9…)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F7E8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2D0304F9" w14:textId="77777777" w:rsidTr="00F7628D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D11E7" w14:textId="54C18AEB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9B50" w14:textId="7829461B" w:rsidR="00AA5735" w:rsidRPr="00E47640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difficult to ‘count on’ and will return to 1 each time (e.g. 3 + 4, counts ‘1 2 3 ... 4 5 6 7’).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4872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4F73D645" w14:textId="77777777" w:rsidTr="00F7628D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96F09" w14:textId="23B9BBE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92D8" w14:textId="40D6A021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it much harder to count backwards compared to forwards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5BDC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6878E6E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5F9721" w14:textId="7777777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AC98" w14:textId="3E905C60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counting in groups or sequences, such as 1, 3, 5, 7 … or 4, 14, 24, 34 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3ABA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4C3319D2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FE6A4D" w14:textId="7777777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818" w14:textId="43349336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Struggles to recognise patterns (e.g. 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smallest to largest or tallest to shortest or that 1/2, 1/3, 1/4, 1/5 is a sequence that is getting smaller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B7194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F775" w14:textId="77777777" w:rsidR="00AA5735" w:rsidRPr="009A61A9" w:rsidRDefault="00AA5735" w:rsidP="00502F1E">
            <w:pPr>
              <w:pStyle w:val="TTTableText"/>
            </w:pPr>
          </w:p>
        </w:tc>
      </w:tr>
    </w:tbl>
    <w:p w14:paraId="3E2D361B" w14:textId="77777777" w:rsidR="00173E18" w:rsidRDefault="00173E18"/>
    <w:p w14:paraId="67818718" w14:textId="77777777" w:rsidR="00173E18" w:rsidRDefault="00173E18"/>
    <w:p w14:paraId="6F288306" w14:textId="77777777" w:rsidR="00173E18" w:rsidRDefault="00173E18"/>
    <w:p w14:paraId="00377F2F" w14:textId="77777777" w:rsidR="00173E18" w:rsidRDefault="00173E18"/>
    <w:p w14:paraId="6C16E73E" w14:textId="77777777" w:rsidR="00173E18" w:rsidRDefault="00173E18"/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9072"/>
        <w:gridCol w:w="567"/>
      </w:tblGrid>
      <w:tr w:rsidR="00173E18" w:rsidRPr="009A61A9" w14:paraId="31708EDC" w14:textId="77777777" w:rsidTr="003B1432">
        <w:trPr>
          <w:trHeight w:val="59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200" w14:textId="50B47D2A" w:rsidR="00173E18" w:rsidRPr="003B1432" w:rsidRDefault="00173E18" w:rsidP="003B1432">
            <w:pPr>
              <w:pStyle w:val="TTTableTex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143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3358" w14:textId="77777777" w:rsidR="00173E18" w:rsidRPr="009A61A9" w:rsidRDefault="00173E18" w:rsidP="00502F1E">
            <w:pPr>
              <w:pStyle w:val="TTTableText"/>
            </w:pPr>
          </w:p>
        </w:tc>
      </w:tr>
      <w:tr w:rsidR="00E31C31" w:rsidRPr="009A61A9" w14:paraId="1B45576E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0DD35A" w14:textId="794BA88F" w:rsidR="00E31C31" w:rsidRPr="00AA5735" w:rsidRDefault="00E31C31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anxiety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394" w14:textId="508284FA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avoid situations that require understanding numbers, like playing games that involve maths.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F65E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68BE317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F51F5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E449" w14:textId="3A3452F9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Lacks confidence in activities that require understanding speed, distance and directions, and may get lost easily.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AFBE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599CC96A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F9F05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C5BD" w14:textId="045FE05E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ets very anxious about doing ANY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mathematics.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E270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24053170" w14:textId="77777777" w:rsidTr="00425D0F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F5150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6818" w14:textId="6D2F3BAE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Avoids completing maths homework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and/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 completing maths homework is a chore.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2820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F85E469" w14:textId="77777777" w:rsidTr="00425D0F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6590C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0684" w14:textId="481171A1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Refuses to try any mathematics, especially unfamiliar topics.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B1AC" w14:textId="77777777" w:rsidR="00E31C31" w:rsidRPr="009A61A9" w:rsidRDefault="00E31C31" w:rsidP="00502F1E">
            <w:pPr>
              <w:pStyle w:val="TTTableText"/>
            </w:pPr>
          </w:p>
        </w:tc>
      </w:tr>
      <w:tr w:rsidR="003B1432" w:rsidRPr="009A61A9" w14:paraId="2C1529E2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55D9A3" w14:textId="34143ED5" w:rsidR="003B1432" w:rsidRPr="00AA5735" w:rsidRDefault="003B1432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fact retrieval, number calculations &amp; fluency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17EF" w14:textId="410BD2ED" w:rsidR="003B1432" w:rsidRPr="00B7194F" w:rsidRDefault="003B1432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Forgets where s/he is up to in calculations.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Forgets the question asked in a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FDDF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5F77EA89" w14:textId="77777777" w:rsidTr="004A5C04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B8F71" w14:textId="3E1BDA59" w:rsidR="003B1432" w:rsidRPr="00B7194F" w:rsidRDefault="003B1432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2F0D" w14:textId="5C7FDDDC" w:rsidR="003B1432" w:rsidRPr="00B7194F" w:rsidRDefault="003B1432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Difficulty in deriving information from a known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fact (e.g. if 6+4=10,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then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6+5 must be 11).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DEAA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3CB4AAD5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FC72D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6E40" w14:textId="21A6C6CB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learning and recalling basic 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mber facts such as number bonds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(e.g. 6 + 4 = 10).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56FA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14A1503A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A2154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5FB7" w14:textId="3E739A22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learning times tables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E545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3B330A06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F717A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15D6" w14:textId="259CA879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recognise the relationships between addition and subtraction facts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7547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425DFA10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9C875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0E64" w14:textId="05F7FEDB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recognise the relationships between multiplication and division facts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DCA8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5CCF432E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DFBA9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8A83" w14:textId="1869DC38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really knows the 2x, 5x and 10x multiplication facts.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BB54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0DCCD12D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81541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427F" w14:textId="05815AEE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Makes ‘big’ errors for multiplication facts, such as, 6 x 7 = 67 or 6 x 7 = 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BA8F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7E757833" w14:textId="77777777" w:rsidTr="003B1432">
        <w:trPr>
          <w:trHeight w:val="59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065C1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75C1" w14:textId="308E9375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to recognise that 3 + 5 is the same as 5 + 3 or may not be able to solve 3 + 26 ‒ 26 without calculating.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4261" w14:textId="77777777" w:rsidR="003B1432" w:rsidRPr="009A61A9" w:rsidRDefault="003B1432" w:rsidP="00502F1E">
            <w:pPr>
              <w:pStyle w:val="TTTableText"/>
            </w:pPr>
          </w:p>
        </w:tc>
      </w:tr>
      <w:tr w:rsidR="00173E18" w:rsidRPr="009A61A9" w14:paraId="2E5C305A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3692E" w14:textId="189BFE7E" w:rsidR="00173E18" w:rsidRPr="00AA5735" w:rsidRDefault="00173E18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estimating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285C" w14:textId="1FEC66E0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rounding numbers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EE6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6EA7DAB1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CEFD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A60A" w14:textId="387D9D9B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estimating, will take wild guesses.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9736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13AEE692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7E4E4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EFAB" w14:textId="37D03D31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Finds it difficult to </w:t>
            </w:r>
            <w:r w:rsidRPr="00F623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judge if whether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answer is right or nearly right.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6217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1FCE44D0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BABC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8134" w14:textId="57668809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sz w:val="22"/>
              </w:rPr>
              <w:t>Think an item priced at £4.99 is ‘£4 and a bit’ rather than almost £5.</w:t>
            </w:r>
            <w:r w:rsidRPr="00E47640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AFF6" w14:textId="77777777" w:rsidR="00173E18" w:rsidRPr="009A61A9" w:rsidRDefault="00173E18" w:rsidP="00502F1E">
            <w:pPr>
              <w:pStyle w:val="TTTableText"/>
            </w:pPr>
          </w:p>
        </w:tc>
      </w:tr>
      <w:tr w:rsidR="00E31C31" w:rsidRPr="009A61A9" w14:paraId="3B17E209" w14:textId="77777777" w:rsidTr="003B1432">
        <w:trPr>
          <w:trHeight w:val="59"/>
        </w:trPr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44E212" w14:textId="77777777" w:rsidR="00E31C31" w:rsidRPr="00AA5735" w:rsidRDefault="00E31C31" w:rsidP="00E31C3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word problems &amp; symbol/</w:t>
            </w:r>
          </w:p>
          <w:p w14:paraId="2DB46713" w14:textId="06A1B1B2" w:rsidR="00E31C31" w:rsidRPr="00EA1400" w:rsidRDefault="00E31C31" w:rsidP="00E31C3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language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FF2B" w14:textId="27B2E9D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not understand the mathematical language used in calculations or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1F77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2800957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2246D" w14:textId="77777777" w:rsidR="00E31C31" w:rsidRPr="00EA1400" w:rsidRDefault="00E31C31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59B1" w14:textId="15C1AE41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confuse symbols such as + and 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AAF4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8F5FB8F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8C0F" w14:textId="77777777" w:rsidR="00E31C31" w:rsidRPr="00EA1400" w:rsidRDefault="00E31C31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E3C1" w14:textId="4246C296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choosing the correct operation in word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47D0" w14:textId="77777777" w:rsidR="00E31C31" w:rsidRPr="009A61A9" w:rsidRDefault="00E31C31" w:rsidP="00502F1E">
            <w:pPr>
              <w:pStyle w:val="TTTableText"/>
            </w:pPr>
          </w:p>
        </w:tc>
      </w:tr>
    </w:tbl>
    <w:p w14:paraId="4F2D44B7" w14:textId="77777777" w:rsidR="003B1432" w:rsidRDefault="003B1432"/>
    <w:p w14:paraId="16B1F587" w14:textId="77777777" w:rsidR="003B1432" w:rsidRDefault="003B1432"/>
    <w:p w14:paraId="29B9223A" w14:textId="77777777" w:rsidR="003B1432" w:rsidRDefault="003B1432"/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9072"/>
        <w:gridCol w:w="567"/>
      </w:tblGrid>
      <w:tr w:rsidR="003B1432" w:rsidRPr="009A61A9" w14:paraId="1164DC48" w14:textId="77777777" w:rsidTr="003B1432">
        <w:trPr>
          <w:trHeight w:val="59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CECE" w14:textId="2CD5007A" w:rsidR="003B1432" w:rsidRPr="00B7194F" w:rsidRDefault="003B1432" w:rsidP="003B1432">
            <w:pPr>
              <w:pStyle w:val="TT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1432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8A2E" w14:textId="77777777" w:rsidR="003B1432" w:rsidRPr="009A61A9" w:rsidRDefault="003B1432" w:rsidP="00502F1E">
            <w:pPr>
              <w:pStyle w:val="TTTableText"/>
            </w:pPr>
          </w:p>
        </w:tc>
      </w:tr>
      <w:tr w:rsidR="00E31C31" w:rsidRPr="009A61A9" w14:paraId="777AC582" w14:textId="77777777" w:rsidTr="000324B7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8614C7" w14:textId="77777777" w:rsidR="00E31C31" w:rsidRPr="00AA5735" w:rsidRDefault="00E31C31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embedding &amp; applying</w:t>
            </w:r>
          </w:p>
          <w:p w14:paraId="35E8CF75" w14:textId="2BD804E4" w:rsidR="00E31C31" w:rsidRPr="00B7194F" w:rsidRDefault="00E31C31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skills, procedures &amp; knowledge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BB86" w14:textId="0E56E055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Still uses fingers to count instead of using more advanced strategies (like mental maths)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BA74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DBBC555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74F48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76AA" w14:textId="12F68A60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generalising from one situation to another (e.g. 3 + 5 = 8 to 3p + 5p = 8p).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4826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1BF6AB20" w14:textId="77777777" w:rsidTr="000324B7">
        <w:trPr>
          <w:trHeight w:val="33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F516" w14:textId="77777777" w:rsidR="00E31C31" w:rsidRPr="00B7194F" w:rsidRDefault="00E31C31" w:rsidP="00BB78EF">
            <w:pPr>
              <w:spacing w:after="0" w:line="240" w:lineRule="auto"/>
              <w:rPr>
                <w:rFonts w:eastAsiaTheme="minorEastAsia" w:cstheme="minorHAnsi"/>
                <w:noProof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F66F" w14:textId="095D8368" w:rsidR="00E31C31" w:rsidRPr="00B7194F" w:rsidRDefault="00E31C31" w:rsidP="00BB78EF">
            <w:pPr>
              <w:spacing w:after="0" w:line="240" w:lineRule="auto"/>
              <w:rPr>
                <w:rFonts w:eastAsiaTheme="minorEastAsia" w:cstheme="minorHAnsi"/>
                <w:noProof/>
                <w:lang w:eastAsia="en-GB"/>
              </w:rPr>
            </w:pPr>
            <w:r w:rsidRPr="00B7194F">
              <w:rPr>
                <w:rFonts w:eastAsiaTheme="minorEastAsia" w:cstheme="minorHAnsi"/>
                <w:noProof/>
                <w:lang w:eastAsia="en-GB"/>
              </w:rPr>
              <w:t xml:space="preserve">Missing number notation is a difficulty </w:t>
            </w:r>
            <w:r w:rsidRPr="00ED2410">
              <w:rPr>
                <w:rFonts w:eastAsiaTheme="minorEastAsia" w:cstheme="minorHAnsi"/>
                <w:noProof/>
                <w:lang w:eastAsia="en-GB"/>
              </w:rPr>
              <w:t>(e.g. 2 + ? = 5, ? + 4 = 6</w:t>
            </w:r>
            <w:r>
              <w:rPr>
                <w:rFonts w:eastAsiaTheme="minorEastAsia" w:cstheme="minorHAnsi"/>
                <w:noProof/>
                <w:lang w:eastAsia="en-GB"/>
              </w:rPr>
              <w:t xml:space="preserve"> and </w:t>
            </w:r>
            <w:r w:rsidRPr="00ED2410">
              <w:rPr>
                <w:rFonts w:eastAsiaTheme="minorEastAsia" w:cstheme="minorHAnsi"/>
                <w:noProof/>
                <w:lang w:eastAsia="en-GB"/>
              </w:rPr>
              <w:t xml:space="preserve">? – 5 = 3).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C9D5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6B12B8C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5C216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AFA4" w14:textId="2ACE1C4F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Confuses similar sounding numbers (e.g. thirteen and thirty).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1BB1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191D6FA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4C37A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DEB6" w14:textId="566130B3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May write numbers the wrong way round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e.g. 23 instead of 32, or mis-interpret digits e.g. confusing 3 and 5, 2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5, 1 and 7, or reversing digits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B938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72668D00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3A373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419B" w14:textId="142F5FE8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remembering and understanding multi-step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8E15" w14:textId="77777777" w:rsidR="00E31C31" w:rsidRPr="009A61A9" w:rsidRDefault="00E31C31" w:rsidP="00502F1E">
            <w:pPr>
              <w:pStyle w:val="TTTableText"/>
            </w:pPr>
          </w:p>
        </w:tc>
      </w:tr>
      <w:tr w:rsidR="000324B7" w:rsidRPr="009A61A9" w14:paraId="7A8CFD07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566D8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55E5" w14:textId="7844681E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understanding coin values and giving change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FB8C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7C9191E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3076D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AC92" w14:textId="12BA0A0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Confuses the order in division (e.g. is it 4 divided by 2 or 2 divided by 4?)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644A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04237F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54A25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5AC3" w14:textId="061F8EE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with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C534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018DCD8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CE2E3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E340" w14:textId="03B9FE0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learning to tell the time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DE5A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88FB6B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189D4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3EEA" w14:textId="0A004FC0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sz w:val="22"/>
              </w:rPr>
              <w:t>Think</w:t>
            </w:r>
            <w:r w:rsidR="00AA5735">
              <w:rPr>
                <w:rFonts w:asciiTheme="minorHAnsi" w:hAnsiTheme="minorHAnsi" w:cstheme="minorHAnsi"/>
                <w:sz w:val="22"/>
              </w:rPr>
              <w:t>s</w:t>
            </w:r>
            <w:r w:rsidRPr="00E47640">
              <w:rPr>
                <w:rFonts w:asciiTheme="minorHAnsi" w:hAnsiTheme="minorHAnsi" w:cstheme="minorHAnsi"/>
                <w:sz w:val="22"/>
              </w:rPr>
              <w:t xml:space="preserve"> that alge</w:t>
            </w:r>
            <w:r>
              <w:rPr>
                <w:rFonts w:asciiTheme="minorHAnsi" w:hAnsiTheme="minorHAnsi" w:cstheme="minorHAnsi"/>
                <w:sz w:val="22"/>
              </w:rPr>
              <w:t xml:space="preserve">bra is impossible to understand, 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>(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e.g. 2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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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x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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6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or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3 x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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1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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7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79FD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608AC7C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1D2EA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3094" w14:textId="370CB72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Problems with percentages, fractions and decimals continue to be problematic.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61E0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1D43B8A3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F048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CED3" w14:textId="7DDB45CE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Forgets mathematics procedures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(e.g. decomposing, re-naming, re-grouping or borrowing).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583C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42254E01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6A6A0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4FBF" w14:textId="3AE764D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Becomes impulsive when doing mathematics, rather than being analytical.  Rushes to get it over with.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2363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C03A7BE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E4951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70CF" w14:textId="19C10FBD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Follows procedures mechanically without understanding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7A81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794AE560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04FF5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4964" w14:textId="069668A5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explaining their answer or method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3D92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7FBAA0C" w14:textId="77777777" w:rsidTr="000324B7">
        <w:trPr>
          <w:trHeight w:val="59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B3626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230D" w14:textId="6F48AEB4" w:rsidR="000324B7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Poor setting out on the page, numbers in the wrong column.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7BFF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33CE0FA6" w14:textId="77777777" w:rsidTr="000324B7">
        <w:trPr>
          <w:trHeight w:val="59"/>
        </w:trPr>
        <w:tc>
          <w:tcPr>
            <w:tcW w:w="1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7FBA2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7B99" w14:textId="0A2AD4F2" w:rsidR="000324B7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not use visual images and so may find spatial reasoning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7F44" w14:textId="77777777" w:rsidR="000324B7" w:rsidRPr="009A61A9" w:rsidRDefault="000324B7" w:rsidP="00502F1E">
            <w:pPr>
              <w:pStyle w:val="TTTableText"/>
            </w:pPr>
          </w:p>
        </w:tc>
      </w:tr>
    </w:tbl>
    <w:p w14:paraId="18DDF70C" w14:textId="77777777" w:rsidR="00D00460" w:rsidRDefault="00D00460" w:rsidP="004917CE">
      <w:pPr>
        <w:widowControl w:val="0"/>
        <w:jc w:val="both"/>
        <w:rPr>
          <w:b/>
          <w:bCs/>
          <w:sz w:val="20"/>
          <w:szCs w:val="20"/>
        </w:rPr>
      </w:pPr>
    </w:p>
    <w:p w14:paraId="165B5450" w14:textId="77777777" w:rsidR="00D00460" w:rsidRPr="003B1432" w:rsidRDefault="008C0D0F" w:rsidP="00D00460">
      <w:pPr>
        <w:pStyle w:val="Footer"/>
        <w:jc w:val="left"/>
        <w:rPr>
          <w:rFonts w:asciiTheme="minorHAnsi" w:hAnsiTheme="minorHAnsi" w:cstheme="minorHAnsi"/>
          <w:b/>
          <w:color w:val="auto"/>
        </w:rPr>
      </w:pPr>
      <w:r w:rsidRPr="003B1432">
        <w:rPr>
          <w:rFonts w:asciiTheme="minorHAnsi" w:hAnsiTheme="minorHAnsi" w:cstheme="minorHAnsi"/>
          <w:b/>
          <w:color w:val="auto"/>
        </w:rPr>
        <w:t>References</w:t>
      </w:r>
      <w:r w:rsidR="00D00460" w:rsidRPr="003B1432">
        <w:rPr>
          <w:rFonts w:asciiTheme="minorHAnsi" w:hAnsiTheme="minorHAnsi" w:cstheme="minorHAnsi"/>
          <w:b/>
          <w:color w:val="auto"/>
        </w:rPr>
        <w:t xml:space="preserve">: </w:t>
      </w:r>
    </w:p>
    <w:p w14:paraId="48BE4971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3F64754E" w14:textId="77777777" w:rsidR="003B1432" w:rsidRDefault="00D00460" w:rsidP="003B1432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>Chinn, S. (2019). </w:t>
      </w:r>
      <w:r w:rsidRPr="00D00460">
        <w:rPr>
          <w:rFonts w:asciiTheme="minorHAnsi" w:hAnsiTheme="minorHAnsi" w:cstheme="minorHAnsi"/>
          <w:i/>
          <w:iCs/>
          <w:color w:val="auto"/>
        </w:rPr>
        <w:t>Dyscalculia Checklist.</w:t>
      </w:r>
      <w:r w:rsidRPr="00D00460">
        <w:rPr>
          <w:rFonts w:asciiTheme="minorHAnsi" w:hAnsiTheme="minorHAnsi" w:cstheme="minorHAnsi"/>
          <w:color w:val="auto"/>
        </w:rPr>
        <w:t xml:space="preserve"> Available: </w:t>
      </w:r>
      <w:hyperlink r:id="rId11" w:history="1">
        <w:r w:rsidRPr="00D00460">
          <w:rPr>
            <w:rStyle w:val="Hyperlink"/>
            <w:rFonts w:asciiTheme="minorHAnsi" w:hAnsiTheme="minorHAnsi" w:cstheme="minorHAnsi"/>
            <w:color w:val="auto"/>
          </w:rPr>
          <w:t>http://www.stevechinn.co.uk/dyscalculia/the-dyscalculia-checklist. Last accessed 11.02.2020</w:t>
        </w:r>
      </w:hyperlink>
      <w:r w:rsidRPr="00D00460">
        <w:rPr>
          <w:rFonts w:asciiTheme="minorHAnsi" w:hAnsiTheme="minorHAnsi" w:cstheme="minorHAnsi"/>
          <w:color w:val="auto"/>
        </w:rPr>
        <w:t>.</w:t>
      </w:r>
    </w:p>
    <w:p w14:paraId="60DCBC5B" w14:textId="77777777" w:rsidR="000324B7" w:rsidRDefault="000324B7" w:rsidP="000324B7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0A4B7164" w14:textId="7AF33F9F" w:rsidR="00D00460" w:rsidRPr="000324B7" w:rsidRDefault="00D00460" w:rsidP="000324B7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 xml:space="preserve">Kelly, K (2020). </w:t>
      </w:r>
      <w:r w:rsidRPr="00D00460">
        <w:rPr>
          <w:rFonts w:asciiTheme="minorHAnsi" w:hAnsiTheme="minorHAnsi" w:cstheme="minorHAnsi"/>
          <w:i/>
          <w:color w:val="auto"/>
        </w:rPr>
        <w:t>Identifying, Assessing and Supporting Learners with Dyscalculia</w:t>
      </w:r>
      <w:r w:rsidRPr="00D00460">
        <w:rPr>
          <w:rFonts w:asciiTheme="minorHAnsi" w:hAnsiTheme="minorHAnsi" w:cstheme="minorHAnsi"/>
          <w:color w:val="auto"/>
        </w:rPr>
        <w:t>. London</w:t>
      </w:r>
      <w:r w:rsidR="000324B7">
        <w:rPr>
          <w:rFonts w:asciiTheme="minorHAnsi" w:hAnsiTheme="minorHAnsi" w:cstheme="minorHAnsi"/>
          <w:color w:val="auto"/>
        </w:rPr>
        <w:t>: SAGE Publications Ltd. p1-368</w:t>
      </w:r>
    </w:p>
    <w:sectPr w:rsidR="00D00460" w:rsidRPr="000324B7" w:rsidSect="0006765F">
      <w:footerReference w:type="default" r:id="rId12"/>
      <w:headerReference w:type="first" r:id="rId13"/>
      <w:footerReference w:type="first" r:id="rId14"/>
      <w:pgSz w:w="12240" w:h="15840" w:code="1"/>
      <w:pgMar w:top="1440" w:right="1469" w:bottom="1418" w:left="1440" w:header="720" w:footer="1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7CD2" w14:textId="77777777" w:rsidR="002B1B00" w:rsidRDefault="002B1B00">
      <w:pPr>
        <w:spacing w:after="0" w:line="240" w:lineRule="auto"/>
      </w:pPr>
      <w:r>
        <w:separator/>
      </w:r>
    </w:p>
    <w:p w14:paraId="40387AD3" w14:textId="77777777" w:rsidR="002B1B00" w:rsidRDefault="002B1B00"/>
  </w:endnote>
  <w:endnote w:type="continuationSeparator" w:id="0">
    <w:p w14:paraId="3A8C3DE9" w14:textId="77777777" w:rsidR="002B1B00" w:rsidRDefault="002B1B00">
      <w:pPr>
        <w:spacing w:after="0" w:line="240" w:lineRule="auto"/>
      </w:pPr>
      <w:r>
        <w:continuationSeparator/>
      </w:r>
    </w:p>
    <w:p w14:paraId="312FD7E8" w14:textId="77777777" w:rsidR="002B1B00" w:rsidRDefault="002B1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7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B39FA" w14:textId="23F959F4" w:rsidR="00AA5735" w:rsidRDefault="00AA57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8E101" w14:textId="77777777" w:rsidR="0006765F" w:rsidRDefault="0006765F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A440" w14:textId="77777777" w:rsidR="00A4229C" w:rsidRDefault="00A4229C">
    <w:pPr>
      <w:pStyle w:val="Footer"/>
    </w:pPr>
  </w:p>
  <w:p w14:paraId="3BFF12E0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6889" w14:textId="77777777" w:rsidR="002B1B00" w:rsidRDefault="002B1B00">
      <w:pPr>
        <w:spacing w:after="0" w:line="240" w:lineRule="auto"/>
      </w:pPr>
      <w:r>
        <w:separator/>
      </w:r>
    </w:p>
    <w:p w14:paraId="0ECF08B8" w14:textId="77777777" w:rsidR="002B1B00" w:rsidRDefault="002B1B00"/>
  </w:footnote>
  <w:footnote w:type="continuationSeparator" w:id="0">
    <w:p w14:paraId="64D8E55C" w14:textId="77777777" w:rsidR="002B1B00" w:rsidRDefault="002B1B00">
      <w:pPr>
        <w:spacing w:after="0" w:line="240" w:lineRule="auto"/>
      </w:pPr>
      <w:r>
        <w:continuationSeparator/>
      </w:r>
    </w:p>
    <w:p w14:paraId="6FE3DAED" w14:textId="77777777" w:rsidR="002B1B00" w:rsidRDefault="002B1B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DFF2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2F0F25B" wp14:editId="508E83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418E7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652A616" wp14:editId="2BBA53EA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631FB25" wp14:editId="667C8A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C456B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5"/>
  </w:num>
  <w:num w:numId="21">
    <w:abstractNumId w:val="42"/>
  </w:num>
  <w:num w:numId="22">
    <w:abstractNumId w:val="46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1"/>
  </w:num>
  <w:num w:numId="31">
    <w:abstractNumId w:val="47"/>
  </w:num>
  <w:num w:numId="32">
    <w:abstractNumId w:val="15"/>
  </w:num>
  <w:num w:numId="33">
    <w:abstractNumId w:val="43"/>
  </w:num>
  <w:num w:numId="34">
    <w:abstractNumId w:val="40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4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kwqwUA2XxCXywAAAA="/>
  </w:docVars>
  <w:rsids>
    <w:rsidRoot w:val="00FE75C6"/>
    <w:rsid w:val="00003014"/>
    <w:rsid w:val="000115CE"/>
    <w:rsid w:val="0002197A"/>
    <w:rsid w:val="00027F0D"/>
    <w:rsid w:val="000324B7"/>
    <w:rsid w:val="0006765F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73E18"/>
    <w:rsid w:val="00187AA6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364BC"/>
    <w:rsid w:val="00240998"/>
    <w:rsid w:val="00254E0D"/>
    <w:rsid w:val="002A69C6"/>
    <w:rsid w:val="002B1B00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B1432"/>
    <w:rsid w:val="003D74B9"/>
    <w:rsid w:val="003F64E3"/>
    <w:rsid w:val="00401455"/>
    <w:rsid w:val="00405B31"/>
    <w:rsid w:val="0042404C"/>
    <w:rsid w:val="00425D0F"/>
    <w:rsid w:val="0043024E"/>
    <w:rsid w:val="00437CDC"/>
    <w:rsid w:val="004433B4"/>
    <w:rsid w:val="00464D4F"/>
    <w:rsid w:val="00473095"/>
    <w:rsid w:val="00477474"/>
    <w:rsid w:val="00480B7F"/>
    <w:rsid w:val="00486EF0"/>
    <w:rsid w:val="004917CE"/>
    <w:rsid w:val="004A1893"/>
    <w:rsid w:val="004C4A44"/>
    <w:rsid w:val="004C4F15"/>
    <w:rsid w:val="004C5277"/>
    <w:rsid w:val="004D6AAB"/>
    <w:rsid w:val="004F36DB"/>
    <w:rsid w:val="004F4F6A"/>
    <w:rsid w:val="005011DE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C6AEE"/>
    <w:rsid w:val="005D3DA6"/>
    <w:rsid w:val="005E1DF4"/>
    <w:rsid w:val="005F254D"/>
    <w:rsid w:val="005F487B"/>
    <w:rsid w:val="00601297"/>
    <w:rsid w:val="00634AF7"/>
    <w:rsid w:val="00635B2E"/>
    <w:rsid w:val="00663CA4"/>
    <w:rsid w:val="00695669"/>
    <w:rsid w:val="00697CCA"/>
    <w:rsid w:val="006A0544"/>
    <w:rsid w:val="006A6231"/>
    <w:rsid w:val="006B0880"/>
    <w:rsid w:val="006D49E5"/>
    <w:rsid w:val="006E407E"/>
    <w:rsid w:val="006F5CF3"/>
    <w:rsid w:val="007211F5"/>
    <w:rsid w:val="0073464B"/>
    <w:rsid w:val="00744EA9"/>
    <w:rsid w:val="00750545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3EBB"/>
    <w:rsid w:val="00814ADC"/>
    <w:rsid w:val="00830C5F"/>
    <w:rsid w:val="00834A33"/>
    <w:rsid w:val="00837A0F"/>
    <w:rsid w:val="00865A4B"/>
    <w:rsid w:val="008818CC"/>
    <w:rsid w:val="00896EE1"/>
    <w:rsid w:val="008A2CBB"/>
    <w:rsid w:val="008A7B24"/>
    <w:rsid w:val="008B72F3"/>
    <w:rsid w:val="008C0D0F"/>
    <w:rsid w:val="008C1482"/>
    <w:rsid w:val="008C2A5B"/>
    <w:rsid w:val="008C5351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75DA1"/>
    <w:rsid w:val="0098098E"/>
    <w:rsid w:val="009844A7"/>
    <w:rsid w:val="009D57EA"/>
    <w:rsid w:val="009F4CB2"/>
    <w:rsid w:val="009F5166"/>
    <w:rsid w:val="00A11F8C"/>
    <w:rsid w:val="00A17117"/>
    <w:rsid w:val="00A17D68"/>
    <w:rsid w:val="00A20B8D"/>
    <w:rsid w:val="00A40CFA"/>
    <w:rsid w:val="00A411F6"/>
    <w:rsid w:val="00A4229C"/>
    <w:rsid w:val="00A63271"/>
    <w:rsid w:val="00A763AE"/>
    <w:rsid w:val="00AA5480"/>
    <w:rsid w:val="00AA5735"/>
    <w:rsid w:val="00AB5523"/>
    <w:rsid w:val="00AC0321"/>
    <w:rsid w:val="00AD70A7"/>
    <w:rsid w:val="00AF2E75"/>
    <w:rsid w:val="00B117B0"/>
    <w:rsid w:val="00B21CAD"/>
    <w:rsid w:val="00B32E32"/>
    <w:rsid w:val="00B33C1E"/>
    <w:rsid w:val="00B63133"/>
    <w:rsid w:val="00B7194F"/>
    <w:rsid w:val="00B86EF7"/>
    <w:rsid w:val="00B94B69"/>
    <w:rsid w:val="00B973B5"/>
    <w:rsid w:val="00BA552E"/>
    <w:rsid w:val="00BB78EF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C56A6"/>
    <w:rsid w:val="00CD0813"/>
    <w:rsid w:val="00CD2670"/>
    <w:rsid w:val="00CE1A49"/>
    <w:rsid w:val="00CF4773"/>
    <w:rsid w:val="00D00460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B0DC3"/>
    <w:rsid w:val="00DB0DE4"/>
    <w:rsid w:val="00DB7E67"/>
    <w:rsid w:val="00DC04C8"/>
    <w:rsid w:val="00DC7840"/>
    <w:rsid w:val="00DC7CD4"/>
    <w:rsid w:val="00DD49D5"/>
    <w:rsid w:val="00E040BA"/>
    <w:rsid w:val="00E30D20"/>
    <w:rsid w:val="00E31C31"/>
    <w:rsid w:val="00E37173"/>
    <w:rsid w:val="00E47640"/>
    <w:rsid w:val="00E55670"/>
    <w:rsid w:val="00E6693F"/>
    <w:rsid w:val="00E807B4"/>
    <w:rsid w:val="00E91BDA"/>
    <w:rsid w:val="00EB5A74"/>
    <w:rsid w:val="00EB64EC"/>
    <w:rsid w:val="00ED2410"/>
    <w:rsid w:val="00EF138C"/>
    <w:rsid w:val="00F43861"/>
    <w:rsid w:val="00F62391"/>
    <w:rsid w:val="00F709F4"/>
    <w:rsid w:val="00F71D73"/>
    <w:rsid w:val="00F763B1"/>
    <w:rsid w:val="00F76805"/>
    <w:rsid w:val="00F86807"/>
    <w:rsid w:val="00FA402E"/>
    <w:rsid w:val="00FB49C2"/>
    <w:rsid w:val="00FC2209"/>
    <w:rsid w:val="00FE75C6"/>
    <w:rsid w:val="00FF31BF"/>
    <w:rsid w:val="00FF3ED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2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paragraph" w:customStyle="1" w:styleId="TCHTableColumnHead">
    <w:name w:val="TCH Table Column Head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character" w:customStyle="1" w:styleId="Tablesup">
    <w:name w:val="Tablesup"/>
    <w:uiPriority w:val="99"/>
    <w:rsid w:val="006E4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vechinn.co.uk/dyscalculia/the-dyscalculia-checklist.%20Last%20accessed%2011.02.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05698-0F76-44B1-94BE-AA2AE29E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2021-03-28T17:50:00Z</dcterms:created>
  <dcterms:modified xsi:type="dcterms:W3CDTF">2021-03-30T07:28:00Z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