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309" w:rsidRDefault="002B434C" w:rsidP="00996EFE">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1358265</wp:posOffset>
                </wp:positionH>
                <wp:positionV relativeFrom="paragraph">
                  <wp:posOffset>398780</wp:posOffset>
                </wp:positionV>
                <wp:extent cx="3562350" cy="470535"/>
                <wp:effectExtent l="0" t="0" r="0" b="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70535"/>
                        </a:xfrm>
                        <a:prstGeom prst="roundRect">
                          <a:avLst>
                            <a:gd name="adj" fmla="val 16667"/>
                          </a:avLst>
                        </a:prstGeom>
                        <a:solidFill>
                          <a:srgbClr val="0070C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100" dir="2700000" algn="tl" rotWithShape="0">
                                  <a:srgbClr val="000000">
                                    <a:alpha val="39999"/>
                                  </a:srgbClr>
                                </a:outerShdw>
                              </a:effectLst>
                            </a14:hiddenEffects>
                          </a:ext>
                        </a:extLst>
                      </wps:spPr>
                      <wps:txbx>
                        <w:txbxContent>
                          <w:p w:rsidR="00781309" w:rsidRDefault="00781309" w:rsidP="00781309">
                            <w:pPr>
                              <w:pBdr>
                                <w:bottom w:val="single" w:sz="4" w:space="1" w:color="auto"/>
                              </w:pBdr>
                              <w:ind w:left="364" w:hanging="168"/>
                              <w:jc w:val="center"/>
                              <w:rPr>
                                <w:rFonts w:ascii="Arial Rounded MT Bold" w:hAnsi="Arial Rounded MT Bold"/>
                                <w:b/>
                                <w:color w:val="FFFFFF" w:themeColor="background1"/>
                                <w:sz w:val="40"/>
                              </w:rPr>
                            </w:pPr>
                            <w:r>
                              <w:rPr>
                                <w:rFonts w:ascii="Arial Rounded MT Bold" w:hAnsi="Arial Rounded MT Bold"/>
                                <w:b/>
                                <w:color w:val="FFFFFF" w:themeColor="background1"/>
                                <w:sz w:val="40"/>
                              </w:rPr>
                              <w:t>CCN Team</w:t>
                            </w:r>
                          </w:p>
                          <w:p w:rsidR="00781309" w:rsidRDefault="00781309" w:rsidP="00781309">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Parent/Carer Questionnaire</w:t>
                            </w:r>
                          </w:p>
                          <w:p w:rsidR="00781309" w:rsidRDefault="00781309" w:rsidP="00781309">
                            <w:pPr>
                              <w:ind w:left="364" w:hanging="168"/>
                              <w:jc w:val="center"/>
                              <w:rPr>
                                <w:rFonts w:ascii="Arial Rounded MT Bold" w:hAnsi="Arial Rounded MT Bold"/>
                                <w:i/>
                                <w:color w:val="FFFFFF" w:themeColor="background1"/>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xt Box 45" o:spid="_x0000_s1026" style="position:absolute;margin-left:106.95pt;margin-top:31.4pt;width:280.5pt;height:3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" fillcolor="#0070c0" stroked="f">
                <v:shadow color="black" opacity="26213f" origin="-.5,-.5" offset=".74836mm,.74836mm"/>
                <v:textbox>
                  <w:txbxContent>
                    <w:p w:rsidR="00781309" w:rsidRDefault="00781309" w:rsidP="00781309">
                      <w:pPr>
                        <w:pBdr>
                          <w:bottom w:val="single" w:sz="4" w:space="1" w:color="auto"/>
                        </w:pBdr>
                        <w:ind w:left="364" w:hanging="168"/>
                        <w:jc w:val="center"/>
                        <w:rPr>
                          <w:rFonts w:ascii="Arial Rounded MT Bold" w:hAnsi="Arial Rounded MT Bold"/>
                          <w:b/>
                          <w:color w:val="FFFFFF" w:themeColor="background1"/>
                          <w:sz w:val="40"/>
                        </w:rPr>
                      </w:pPr>
                      <w:r>
                        <w:rPr>
                          <w:rFonts w:ascii="Arial Rounded MT Bold" w:hAnsi="Arial Rounded MT Bold"/>
                          <w:b/>
                          <w:color w:val="FFFFFF" w:themeColor="background1"/>
                          <w:sz w:val="40"/>
                        </w:rPr>
                        <w:t>CCN Team</w:t>
                      </w:r>
                    </w:p>
                    <w:p w:rsidR="00781309" w:rsidRDefault="00781309" w:rsidP="00781309">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w:t>
                      </w:r>
                      <w:proofErr w:type="spellStart"/>
                      <w:r>
                        <w:rPr>
                          <w:rFonts w:ascii="Arial Rounded MT Bold" w:hAnsi="Arial Rounded MT Bold"/>
                          <w:color w:val="FFFFFF" w:themeColor="background1"/>
                          <w:sz w:val="32"/>
                        </w:rPr>
                        <w:t>Carer</w:t>
                      </w:r>
                      <w:proofErr w:type="spellEnd"/>
                      <w:r>
                        <w:rPr>
                          <w:rFonts w:ascii="Arial Rounded MT Bold" w:hAnsi="Arial Rounded MT Bold"/>
                          <w:color w:val="FFFFFF" w:themeColor="background1"/>
                          <w:sz w:val="32"/>
                        </w:rPr>
                        <w:t xml:space="preserve"> Questionnaire</w:t>
                      </w:r>
                    </w:p>
                    <w:p w:rsidR="00781309" w:rsidRDefault="00781309" w:rsidP="00781309">
                      <w:pPr>
                        <w:ind w:left="364" w:hanging="168"/>
                        <w:jc w:val="center"/>
                        <w:rPr>
                          <w:rFonts w:ascii="Arial Rounded MT Bold" w:hAnsi="Arial Rounded MT Bold"/>
                          <w:i/>
                          <w:color w:val="FFFFFF" w:themeColor="background1"/>
                          <w:sz w:val="40"/>
                        </w:rPr>
                      </w:pPr>
                    </w:p>
                  </w:txbxContent>
                </v:textbox>
                <w10:wrap anchorx="margin"/>
              </v:roundrect>
            </w:pict>
          </mc:Fallback>
        </mc:AlternateContent>
      </w:r>
      <w:r w:rsidR="00781309" w:rsidRPr="00781309">
        <w:rPr>
          <w:noProof/>
          <w:lang w:val="en-GB" w:eastAsia="en-GB"/>
        </w:rPr>
        <w:drawing>
          <wp:anchor distT="0" distB="0" distL="114300" distR="114300" simplePos="0" relativeHeight="251659264" behindDoc="0" locked="0" layoutInCell="1" allowOverlap="1">
            <wp:simplePos x="0" y="0"/>
            <wp:positionH relativeFrom="page">
              <wp:posOffset>2617839</wp:posOffset>
            </wp:positionH>
            <wp:positionV relativeFrom="paragraph">
              <wp:posOffset>-789039</wp:posOffset>
            </wp:positionV>
            <wp:extent cx="4660879" cy="899652"/>
            <wp:effectExtent l="0" t="0" r="698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0336" cy="902534"/>
                    </a:xfrm>
                    <a:prstGeom prst="rect">
                      <a:avLst/>
                    </a:prstGeom>
                  </pic:spPr>
                </pic:pic>
              </a:graphicData>
            </a:graphic>
          </wp:anchor>
        </w:drawing>
      </w:r>
    </w:p>
    <w:p w:rsidR="00781309" w:rsidRDefault="00781309" w:rsidP="00781309"/>
    <w:p w:rsidR="00A737A6" w:rsidRDefault="00A737A6" w:rsidP="00781309"/>
    <w:tbl>
      <w:tblPr>
        <w:tblStyle w:val="TableGrid"/>
        <w:tblW w:w="0" w:type="auto"/>
        <w:tblLook w:val="04A0" w:firstRow="1" w:lastRow="0" w:firstColumn="1" w:lastColumn="0" w:noHBand="0" w:noVBand="1"/>
      </w:tblPr>
      <w:tblGrid>
        <w:gridCol w:w="1993"/>
        <w:gridCol w:w="1379"/>
        <w:gridCol w:w="804"/>
        <w:gridCol w:w="357"/>
        <w:gridCol w:w="32"/>
        <w:gridCol w:w="391"/>
        <w:gridCol w:w="65"/>
        <w:gridCol w:w="133"/>
        <w:gridCol w:w="789"/>
        <w:gridCol w:w="799"/>
        <w:gridCol w:w="300"/>
        <w:gridCol w:w="469"/>
        <w:gridCol w:w="818"/>
        <w:gridCol w:w="1021"/>
      </w:tblGrid>
      <w:tr w:rsidR="00781309" w:rsidTr="008F04A1">
        <w:tc>
          <w:tcPr>
            <w:tcW w:w="1993" w:type="dxa"/>
          </w:tcPr>
          <w:sdt>
            <w:sdtPr>
              <w:id w:val="1362937285"/>
              <w:placeholder>
                <w:docPart w:val="DefaultPlaceholder_-1854013440"/>
              </w:placeholder>
            </w:sdtPr>
            <w:sdtEndPr/>
            <w:sdtContent>
              <w:sdt>
                <w:sdtPr>
                  <w:id w:val="-2118437791"/>
                  <w:placeholder>
                    <w:docPart w:val="DefaultPlaceholder_-1854013440"/>
                  </w:placeholder>
                </w:sdtPr>
                <w:sdtEndPr/>
                <w:sdtContent>
                  <w:sdt>
                    <w:sdtPr>
                      <w:id w:val="-1373226105"/>
                      <w:placeholder>
                        <w:docPart w:val="DefaultPlaceholder_-1854013440"/>
                      </w:placeholder>
                    </w:sdtPr>
                    <w:sdtEndPr/>
                    <w:sdtContent>
                      <w:sdt>
                        <w:sdtPr>
                          <w:id w:val="-332380054"/>
                          <w:placeholder>
                            <w:docPart w:val="DefaultPlaceholder_-1854013440"/>
                          </w:placeholder>
                        </w:sdtPr>
                        <w:sdtEndPr/>
                        <w:sdtContent>
                          <w:p w:rsidR="00781309" w:rsidRDefault="00781309" w:rsidP="00146806">
                            <w:r>
                              <w:t>Pupil Surname</w:t>
                            </w:r>
                          </w:p>
                        </w:sdtContent>
                      </w:sdt>
                    </w:sdtContent>
                  </w:sdt>
                </w:sdtContent>
              </w:sdt>
            </w:sdtContent>
          </w:sdt>
        </w:tc>
        <w:tc>
          <w:tcPr>
            <w:tcW w:w="7357" w:type="dxa"/>
            <w:gridSpan w:val="13"/>
          </w:tcPr>
          <w:p w:rsidR="00146806" w:rsidRDefault="00146806" w:rsidP="00146806"/>
        </w:tc>
      </w:tr>
      <w:tr w:rsidR="00781309" w:rsidTr="007D738A">
        <w:tc>
          <w:tcPr>
            <w:tcW w:w="1993" w:type="dxa"/>
          </w:tcPr>
          <w:p w:rsidR="00781309" w:rsidRDefault="00781309" w:rsidP="00146806">
            <w:r>
              <w:t>Pupil Forename (s)</w:t>
            </w:r>
          </w:p>
        </w:tc>
        <w:tc>
          <w:tcPr>
            <w:tcW w:w="3950" w:type="dxa"/>
            <w:gridSpan w:val="8"/>
          </w:tcPr>
          <w:p w:rsidR="00781309" w:rsidRDefault="00781309" w:rsidP="00146806"/>
        </w:tc>
        <w:tc>
          <w:tcPr>
            <w:tcW w:w="1099" w:type="dxa"/>
            <w:gridSpan w:val="2"/>
          </w:tcPr>
          <w:p w:rsidR="00781309" w:rsidRDefault="00781309" w:rsidP="00146806">
            <w:r>
              <w:t>Sex</w:t>
            </w:r>
          </w:p>
        </w:tc>
        <w:tc>
          <w:tcPr>
            <w:tcW w:w="2308" w:type="dxa"/>
            <w:gridSpan w:val="3"/>
          </w:tcPr>
          <w:p w:rsidR="00781309" w:rsidRDefault="000B70CA" w:rsidP="00146806">
            <w:r w:rsidRPr="00A737A6">
              <w:rPr>
                <w:sz w:val="32"/>
              </w:rPr>
              <w:t>□</w:t>
            </w:r>
            <w:r w:rsidR="00781309">
              <w:t xml:space="preserve"> Female  </w:t>
            </w:r>
            <w:r w:rsidRPr="00A737A6">
              <w:rPr>
                <w:sz w:val="32"/>
              </w:rPr>
              <w:t>□</w:t>
            </w:r>
            <w:r w:rsidR="00781309">
              <w:t xml:space="preserve"> Male</w:t>
            </w:r>
          </w:p>
          <w:p w:rsidR="00781309" w:rsidRDefault="000B70CA" w:rsidP="00146806">
            <w:r w:rsidRPr="00A737A6">
              <w:rPr>
                <w:sz w:val="32"/>
              </w:rPr>
              <w:t>□</w:t>
            </w:r>
            <w:r w:rsidR="00A737A6">
              <w:t xml:space="preserve"> </w:t>
            </w:r>
            <w:r w:rsidR="00781309">
              <w:t>Non-Binary Gender</w:t>
            </w:r>
          </w:p>
        </w:tc>
      </w:tr>
      <w:tr w:rsidR="00781309" w:rsidTr="007D738A">
        <w:tc>
          <w:tcPr>
            <w:tcW w:w="1993" w:type="dxa"/>
            <w:tcBorders>
              <w:bottom w:val="single" w:sz="18" w:space="0" w:color="auto"/>
            </w:tcBorders>
          </w:tcPr>
          <w:p w:rsidR="00781309" w:rsidRDefault="00A737A6" w:rsidP="00146806">
            <w:r>
              <w:t xml:space="preserve"> </w:t>
            </w:r>
            <w:r w:rsidR="00781309">
              <w:t>Date of Birth</w:t>
            </w:r>
          </w:p>
        </w:tc>
        <w:tc>
          <w:tcPr>
            <w:tcW w:w="2183" w:type="dxa"/>
            <w:gridSpan w:val="2"/>
            <w:tcBorders>
              <w:bottom w:val="single" w:sz="18" w:space="0" w:color="auto"/>
            </w:tcBorders>
          </w:tcPr>
          <w:p w:rsidR="00781309" w:rsidRDefault="00781309" w:rsidP="00146806"/>
        </w:tc>
        <w:tc>
          <w:tcPr>
            <w:tcW w:w="978" w:type="dxa"/>
            <w:gridSpan w:val="5"/>
            <w:tcBorders>
              <w:bottom w:val="single" w:sz="18" w:space="0" w:color="auto"/>
            </w:tcBorders>
          </w:tcPr>
          <w:p w:rsidR="00781309" w:rsidRDefault="00781309" w:rsidP="00146806">
            <w:r>
              <w:t>NC Year</w:t>
            </w:r>
          </w:p>
        </w:tc>
        <w:tc>
          <w:tcPr>
            <w:tcW w:w="789" w:type="dxa"/>
            <w:tcBorders>
              <w:bottom w:val="single" w:sz="18" w:space="0" w:color="auto"/>
            </w:tcBorders>
          </w:tcPr>
          <w:p w:rsidR="00781309" w:rsidRDefault="00781309" w:rsidP="00146806"/>
        </w:tc>
        <w:tc>
          <w:tcPr>
            <w:tcW w:w="1099" w:type="dxa"/>
            <w:gridSpan w:val="2"/>
            <w:tcBorders>
              <w:bottom w:val="single" w:sz="18" w:space="0" w:color="auto"/>
            </w:tcBorders>
          </w:tcPr>
          <w:p w:rsidR="00781309" w:rsidRDefault="00781309" w:rsidP="00146806">
            <w:r>
              <w:t>Pupil UPN</w:t>
            </w:r>
          </w:p>
        </w:tc>
        <w:tc>
          <w:tcPr>
            <w:tcW w:w="2308" w:type="dxa"/>
            <w:gridSpan w:val="3"/>
            <w:tcBorders>
              <w:bottom w:val="single" w:sz="18" w:space="0" w:color="auto"/>
            </w:tcBorders>
          </w:tcPr>
          <w:p w:rsidR="00781309" w:rsidRDefault="00781309" w:rsidP="00146806"/>
        </w:tc>
      </w:tr>
      <w:tr w:rsidR="00252375" w:rsidTr="007D738A">
        <w:tc>
          <w:tcPr>
            <w:tcW w:w="1993" w:type="dxa"/>
            <w:tcBorders>
              <w:top w:val="single" w:sz="18" w:space="0" w:color="auto"/>
            </w:tcBorders>
          </w:tcPr>
          <w:p w:rsidR="00252375" w:rsidRDefault="00252375" w:rsidP="00146806">
            <w:r>
              <w:t>Parent(s)/Carer(s)</w:t>
            </w:r>
          </w:p>
        </w:tc>
        <w:tc>
          <w:tcPr>
            <w:tcW w:w="7357" w:type="dxa"/>
            <w:gridSpan w:val="13"/>
            <w:tcBorders>
              <w:top w:val="single" w:sz="18" w:space="0" w:color="auto"/>
            </w:tcBorders>
          </w:tcPr>
          <w:p w:rsidR="00252375" w:rsidRDefault="00252375" w:rsidP="00146806"/>
        </w:tc>
      </w:tr>
      <w:tr w:rsidR="000B475C" w:rsidTr="007D738A">
        <w:tc>
          <w:tcPr>
            <w:tcW w:w="1993" w:type="dxa"/>
          </w:tcPr>
          <w:p w:rsidR="000B475C" w:rsidRDefault="000B475C" w:rsidP="00146806">
            <w:r>
              <w:t>Address</w:t>
            </w:r>
          </w:p>
        </w:tc>
        <w:tc>
          <w:tcPr>
            <w:tcW w:w="7357" w:type="dxa"/>
            <w:gridSpan w:val="13"/>
          </w:tcPr>
          <w:p w:rsidR="000B475C" w:rsidRDefault="000B475C" w:rsidP="00146806"/>
        </w:tc>
      </w:tr>
      <w:tr w:rsidR="000B475C" w:rsidTr="007D738A">
        <w:tc>
          <w:tcPr>
            <w:tcW w:w="1993" w:type="dxa"/>
          </w:tcPr>
          <w:p w:rsidR="000B475C" w:rsidRDefault="000B475C" w:rsidP="00146806">
            <w:r>
              <w:t>Telephone</w:t>
            </w:r>
          </w:p>
        </w:tc>
        <w:tc>
          <w:tcPr>
            <w:tcW w:w="7357" w:type="dxa"/>
            <w:gridSpan w:val="13"/>
          </w:tcPr>
          <w:p w:rsidR="000B475C" w:rsidRDefault="000B475C" w:rsidP="00146806"/>
        </w:tc>
      </w:tr>
      <w:tr w:rsidR="000B475C" w:rsidTr="007D738A">
        <w:tc>
          <w:tcPr>
            <w:tcW w:w="9350" w:type="dxa"/>
            <w:gridSpan w:val="14"/>
          </w:tcPr>
          <w:p w:rsidR="000B475C" w:rsidRPr="000B475C" w:rsidRDefault="000B475C" w:rsidP="00146806">
            <w:r>
              <w:t xml:space="preserve">If </w:t>
            </w:r>
            <w:r>
              <w:rPr>
                <w:u w:val="single"/>
              </w:rPr>
              <w:t>parents live separately</w:t>
            </w:r>
            <w:r>
              <w:t>, please provide contact details for both parents if different to the above</w:t>
            </w:r>
          </w:p>
        </w:tc>
      </w:tr>
      <w:tr w:rsidR="000B475C" w:rsidTr="007D738A">
        <w:tc>
          <w:tcPr>
            <w:tcW w:w="1993" w:type="dxa"/>
          </w:tcPr>
          <w:p w:rsidR="000B475C" w:rsidRDefault="000B475C" w:rsidP="008636E6">
            <w:r>
              <w:t>Parent(s)/Carer(s)</w:t>
            </w:r>
          </w:p>
        </w:tc>
        <w:tc>
          <w:tcPr>
            <w:tcW w:w="7357" w:type="dxa"/>
            <w:gridSpan w:val="13"/>
          </w:tcPr>
          <w:p w:rsidR="000B475C" w:rsidRDefault="000B475C" w:rsidP="008636E6"/>
        </w:tc>
      </w:tr>
      <w:tr w:rsidR="000B475C" w:rsidTr="007D738A">
        <w:tc>
          <w:tcPr>
            <w:tcW w:w="1993" w:type="dxa"/>
          </w:tcPr>
          <w:p w:rsidR="000B475C" w:rsidRDefault="000B475C" w:rsidP="008636E6">
            <w:r>
              <w:t>Address</w:t>
            </w:r>
          </w:p>
        </w:tc>
        <w:tc>
          <w:tcPr>
            <w:tcW w:w="7357" w:type="dxa"/>
            <w:gridSpan w:val="13"/>
          </w:tcPr>
          <w:p w:rsidR="000B475C" w:rsidRDefault="000B475C" w:rsidP="008636E6"/>
        </w:tc>
      </w:tr>
      <w:tr w:rsidR="000B475C" w:rsidTr="007D738A">
        <w:tc>
          <w:tcPr>
            <w:tcW w:w="1993" w:type="dxa"/>
            <w:tcBorders>
              <w:bottom w:val="single" w:sz="18" w:space="0" w:color="auto"/>
            </w:tcBorders>
          </w:tcPr>
          <w:p w:rsidR="000B475C" w:rsidRDefault="000B475C" w:rsidP="008636E6">
            <w:r>
              <w:t>Telephone</w:t>
            </w:r>
          </w:p>
        </w:tc>
        <w:tc>
          <w:tcPr>
            <w:tcW w:w="7357" w:type="dxa"/>
            <w:gridSpan w:val="13"/>
            <w:tcBorders>
              <w:bottom w:val="single" w:sz="18" w:space="0" w:color="auto"/>
            </w:tcBorders>
          </w:tcPr>
          <w:p w:rsidR="000B475C" w:rsidRDefault="000B475C" w:rsidP="008636E6"/>
        </w:tc>
      </w:tr>
      <w:tr w:rsidR="000B475C" w:rsidTr="007D738A">
        <w:tc>
          <w:tcPr>
            <w:tcW w:w="1993" w:type="dxa"/>
            <w:tcBorders>
              <w:bottom w:val="single" w:sz="18" w:space="0" w:color="auto"/>
            </w:tcBorders>
          </w:tcPr>
          <w:p w:rsidR="000B475C" w:rsidRDefault="000B475C" w:rsidP="008636E6">
            <w:r>
              <w:t>Who has parental responsibility?</w:t>
            </w:r>
          </w:p>
        </w:tc>
        <w:tc>
          <w:tcPr>
            <w:tcW w:w="2963" w:type="dxa"/>
            <w:gridSpan w:val="5"/>
            <w:tcBorders>
              <w:bottom w:val="single" w:sz="18" w:space="0" w:color="auto"/>
            </w:tcBorders>
          </w:tcPr>
          <w:p w:rsidR="000B475C" w:rsidRDefault="000B475C" w:rsidP="008636E6"/>
        </w:tc>
        <w:tc>
          <w:tcPr>
            <w:tcW w:w="2555" w:type="dxa"/>
            <w:gridSpan w:val="6"/>
            <w:tcBorders>
              <w:bottom w:val="single" w:sz="18" w:space="0" w:color="auto"/>
            </w:tcBorders>
          </w:tcPr>
          <w:p w:rsidR="000B475C" w:rsidRDefault="000B475C" w:rsidP="008636E6">
            <w:r>
              <w:t>Is pupil in LAC system</w:t>
            </w:r>
          </w:p>
        </w:tc>
        <w:tc>
          <w:tcPr>
            <w:tcW w:w="1839" w:type="dxa"/>
            <w:gridSpan w:val="2"/>
            <w:tcBorders>
              <w:bottom w:val="single" w:sz="18" w:space="0" w:color="auto"/>
            </w:tcBorders>
          </w:tcPr>
          <w:p w:rsidR="000B475C" w:rsidRDefault="000B70CA" w:rsidP="008636E6">
            <w:r w:rsidRPr="00A737A6">
              <w:rPr>
                <w:sz w:val="32"/>
              </w:rPr>
              <w:t>□</w:t>
            </w:r>
            <w:r w:rsidR="000B475C">
              <w:t xml:space="preserve"> Yes  </w:t>
            </w:r>
            <w:r w:rsidRPr="00A737A6">
              <w:rPr>
                <w:sz w:val="32"/>
              </w:rPr>
              <w:t>□</w:t>
            </w:r>
            <w:r w:rsidR="000B475C">
              <w:t xml:space="preserve"> No</w:t>
            </w:r>
          </w:p>
        </w:tc>
      </w:tr>
      <w:tr w:rsidR="000B475C" w:rsidTr="007D738A">
        <w:tc>
          <w:tcPr>
            <w:tcW w:w="1993" w:type="dxa"/>
            <w:tcBorders>
              <w:top w:val="single" w:sz="18" w:space="0" w:color="auto"/>
              <w:bottom w:val="single" w:sz="2" w:space="0" w:color="auto"/>
            </w:tcBorders>
          </w:tcPr>
          <w:p w:rsidR="000B475C" w:rsidRDefault="000B475C" w:rsidP="008636E6">
            <w:r>
              <w:t>School</w:t>
            </w:r>
          </w:p>
        </w:tc>
        <w:tc>
          <w:tcPr>
            <w:tcW w:w="7357" w:type="dxa"/>
            <w:gridSpan w:val="13"/>
            <w:tcBorders>
              <w:top w:val="single" w:sz="18" w:space="0" w:color="auto"/>
              <w:bottom w:val="single" w:sz="2" w:space="0" w:color="auto"/>
            </w:tcBorders>
          </w:tcPr>
          <w:p w:rsidR="000B475C" w:rsidRDefault="000B475C" w:rsidP="008636E6"/>
        </w:tc>
      </w:tr>
      <w:tr w:rsidR="000B475C" w:rsidTr="007D738A">
        <w:tc>
          <w:tcPr>
            <w:tcW w:w="1993" w:type="dxa"/>
            <w:tcBorders>
              <w:top w:val="single" w:sz="2" w:space="0" w:color="auto"/>
              <w:bottom w:val="single" w:sz="2" w:space="0" w:color="auto"/>
            </w:tcBorders>
          </w:tcPr>
          <w:p w:rsidR="000B475C" w:rsidRDefault="000B475C" w:rsidP="008636E6">
            <w:r>
              <w:t>School Postcode</w:t>
            </w:r>
          </w:p>
        </w:tc>
        <w:tc>
          <w:tcPr>
            <w:tcW w:w="1379" w:type="dxa"/>
            <w:tcBorders>
              <w:top w:val="single" w:sz="2" w:space="0" w:color="auto"/>
              <w:bottom w:val="single" w:sz="2" w:space="0" w:color="auto"/>
            </w:tcBorders>
          </w:tcPr>
          <w:p w:rsidR="000B475C" w:rsidRDefault="000B475C" w:rsidP="008636E6"/>
          <w:p w:rsidR="000B475C" w:rsidRDefault="000B475C" w:rsidP="008636E6"/>
        </w:tc>
        <w:tc>
          <w:tcPr>
            <w:tcW w:w="1649" w:type="dxa"/>
            <w:gridSpan w:val="5"/>
            <w:tcBorders>
              <w:top w:val="single" w:sz="2" w:space="0" w:color="auto"/>
              <w:bottom w:val="single" w:sz="2" w:space="0" w:color="auto"/>
            </w:tcBorders>
          </w:tcPr>
          <w:p w:rsidR="000B475C" w:rsidRDefault="000B475C" w:rsidP="008636E6">
            <w:r>
              <w:t>School Telephone</w:t>
            </w:r>
          </w:p>
        </w:tc>
        <w:tc>
          <w:tcPr>
            <w:tcW w:w="1721" w:type="dxa"/>
            <w:gridSpan w:val="3"/>
            <w:tcBorders>
              <w:top w:val="single" w:sz="2" w:space="0" w:color="auto"/>
              <w:bottom w:val="single" w:sz="2" w:space="0" w:color="auto"/>
            </w:tcBorders>
          </w:tcPr>
          <w:p w:rsidR="000B475C" w:rsidRDefault="000B475C" w:rsidP="008636E6"/>
        </w:tc>
        <w:tc>
          <w:tcPr>
            <w:tcW w:w="1587" w:type="dxa"/>
            <w:gridSpan w:val="3"/>
            <w:tcBorders>
              <w:top w:val="single" w:sz="2" w:space="0" w:color="auto"/>
              <w:bottom w:val="single" w:sz="2" w:space="0" w:color="auto"/>
            </w:tcBorders>
          </w:tcPr>
          <w:p w:rsidR="000B475C" w:rsidRDefault="000B475C" w:rsidP="008636E6">
            <w:r>
              <w:t>Attendance in Previous Term (%)</w:t>
            </w:r>
          </w:p>
        </w:tc>
        <w:tc>
          <w:tcPr>
            <w:tcW w:w="1021" w:type="dxa"/>
            <w:tcBorders>
              <w:top w:val="single" w:sz="2" w:space="0" w:color="auto"/>
              <w:bottom w:val="single" w:sz="2" w:space="0" w:color="auto"/>
            </w:tcBorders>
          </w:tcPr>
          <w:p w:rsidR="000B475C" w:rsidRDefault="000B475C" w:rsidP="008636E6"/>
        </w:tc>
      </w:tr>
      <w:tr w:rsidR="000B475C" w:rsidTr="007D738A">
        <w:tc>
          <w:tcPr>
            <w:tcW w:w="1993" w:type="dxa"/>
            <w:tcBorders>
              <w:top w:val="single" w:sz="2" w:space="0" w:color="auto"/>
              <w:bottom w:val="single" w:sz="2" w:space="0" w:color="auto"/>
            </w:tcBorders>
          </w:tcPr>
          <w:p w:rsidR="000B475C" w:rsidRDefault="000B475C" w:rsidP="008636E6">
            <w:r>
              <w:t>SENCo Email</w:t>
            </w:r>
          </w:p>
        </w:tc>
        <w:tc>
          <w:tcPr>
            <w:tcW w:w="7357" w:type="dxa"/>
            <w:gridSpan w:val="13"/>
            <w:tcBorders>
              <w:top w:val="single" w:sz="2" w:space="0" w:color="auto"/>
              <w:bottom w:val="single" w:sz="2" w:space="0" w:color="auto"/>
            </w:tcBorders>
          </w:tcPr>
          <w:p w:rsidR="000B475C" w:rsidRDefault="000B475C" w:rsidP="008636E6"/>
        </w:tc>
      </w:tr>
      <w:tr w:rsidR="000B475C" w:rsidTr="007D738A">
        <w:tc>
          <w:tcPr>
            <w:tcW w:w="1993" w:type="dxa"/>
            <w:tcBorders>
              <w:top w:val="single" w:sz="2" w:space="0" w:color="auto"/>
              <w:bottom w:val="single" w:sz="18" w:space="0" w:color="auto"/>
            </w:tcBorders>
          </w:tcPr>
          <w:p w:rsidR="000B475C" w:rsidRDefault="000B475C" w:rsidP="008636E6">
            <w:r>
              <w:t>SENCo</w:t>
            </w:r>
          </w:p>
        </w:tc>
        <w:tc>
          <w:tcPr>
            <w:tcW w:w="2540" w:type="dxa"/>
            <w:gridSpan w:val="3"/>
            <w:tcBorders>
              <w:top w:val="single" w:sz="2" w:space="0" w:color="auto"/>
              <w:bottom w:val="single" w:sz="18" w:space="0" w:color="auto"/>
            </w:tcBorders>
          </w:tcPr>
          <w:p w:rsidR="000B475C" w:rsidRDefault="000B475C" w:rsidP="008636E6"/>
        </w:tc>
        <w:tc>
          <w:tcPr>
            <w:tcW w:w="2509" w:type="dxa"/>
            <w:gridSpan w:val="7"/>
            <w:tcBorders>
              <w:top w:val="single" w:sz="2" w:space="0" w:color="auto"/>
              <w:bottom w:val="single" w:sz="18" w:space="0" w:color="auto"/>
            </w:tcBorders>
          </w:tcPr>
          <w:p w:rsidR="000B475C" w:rsidRDefault="000B475C" w:rsidP="008636E6">
            <w:r>
              <w:t>Class Teacher/Form Tutor</w:t>
            </w:r>
          </w:p>
        </w:tc>
        <w:tc>
          <w:tcPr>
            <w:tcW w:w="2308" w:type="dxa"/>
            <w:gridSpan w:val="3"/>
            <w:tcBorders>
              <w:top w:val="single" w:sz="2" w:space="0" w:color="auto"/>
              <w:bottom w:val="single" w:sz="18" w:space="0" w:color="auto"/>
            </w:tcBorders>
          </w:tcPr>
          <w:p w:rsidR="000B475C" w:rsidRDefault="000B475C" w:rsidP="008636E6"/>
        </w:tc>
      </w:tr>
      <w:tr w:rsidR="008F04A1" w:rsidTr="007D738A">
        <w:tc>
          <w:tcPr>
            <w:tcW w:w="1993" w:type="dxa"/>
            <w:tcBorders>
              <w:top w:val="single" w:sz="2" w:space="0" w:color="auto"/>
              <w:bottom w:val="single" w:sz="18" w:space="0" w:color="auto"/>
            </w:tcBorders>
          </w:tcPr>
          <w:p w:rsidR="008F04A1" w:rsidRDefault="008F04A1" w:rsidP="008636E6">
            <w:r>
              <w:t>Previous school(s) attended:</w:t>
            </w:r>
          </w:p>
        </w:tc>
        <w:tc>
          <w:tcPr>
            <w:tcW w:w="7357" w:type="dxa"/>
            <w:gridSpan w:val="13"/>
            <w:tcBorders>
              <w:top w:val="single" w:sz="2" w:space="0" w:color="auto"/>
              <w:bottom w:val="single" w:sz="18" w:space="0" w:color="auto"/>
            </w:tcBorders>
          </w:tcPr>
          <w:p w:rsidR="008F04A1" w:rsidRDefault="008F04A1" w:rsidP="008636E6"/>
        </w:tc>
      </w:tr>
      <w:tr w:rsidR="006E2BE2" w:rsidTr="008F04A1">
        <w:tc>
          <w:tcPr>
            <w:tcW w:w="9350" w:type="dxa"/>
            <w:gridSpan w:val="14"/>
            <w:tcBorders>
              <w:top w:val="single" w:sz="18" w:space="0" w:color="auto"/>
              <w:bottom w:val="single" w:sz="2" w:space="0" w:color="auto"/>
            </w:tcBorders>
          </w:tcPr>
          <w:p w:rsidR="006E2BE2" w:rsidRDefault="006E2BE2" w:rsidP="008636E6">
            <w:r w:rsidRPr="006E2BE2">
              <w:rPr>
                <w:b/>
              </w:rPr>
              <w:t>Are there any medical conditions</w:t>
            </w:r>
            <w:r>
              <w:t xml:space="preserve">? E.g. epilepsy, cerebral palsy etc.    </w:t>
            </w:r>
            <w:r w:rsidR="000B70CA" w:rsidRPr="00A737A6">
              <w:rPr>
                <w:sz w:val="32"/>
              </w:rPr>
              <w:t>□</w:t>
            </w:r>
            <w:r>
              <w:t xml:space="preserve">  Yes    </w:t>
            </w:r>
            <w:r w:rsidR="000B70CA" w:rsidRPr="00A737A6">
              <w:rPr>
                <w:sz w:val="32"/>
              </w:rPr>
              <w:t>□</w:t>
            </w:r>
            <w:r>
              <w:t xml:space="preserve"> No</w:t>
            </w:r>
          </w:p>
          <w:p w:rsidR="006E2BE2" w:rsidRDefault="006E2BE2" w:rsidP="008636E6">
            <w:r>
              <w:t xml:space="preserve">If yes, please give details: </w:t>
            </w:r>
          </w:p>
          <w:p w:rsidR="006E2BE2" w:rsidRDefault="006E2BE2" w:rsidP="008636E6"/>
          <w:p w:rsidR="006E2BE2" w:rsidRDefault="006E2BE2" w:rsidP="008636E6"/>
          <w:p w:rsidR="006E2BE2" w:rsidRDefault="006E2BE2" w:rsidP="008636E6"/>
          <w:p w:rsidR="006E2BE2" w:rsidRDefault="006E2BE2" w:rsidP="008636E6"/>
          <w:p w:rsidR="00B84AB0" w:rsidRDefault="00B84AB0" w:rsidP="008636E6"/>
          <w:p w:rsidR="008F04A1" w:rsidRDefault="008F04A1" w:rsidP="008636E6"/>
          <w:p w:rsidR="008F04A1" w:rsidRDefault="008F04A1" w:rsidP="008636E6"/>
          <w:p w:rsidR="00D3159D" w:rsidRDefault="00D3159D" w:rsidP="008636E6"/>
          <w:p w:rsidR="006E2BE2" w:rsidRDefault="006E2BE2" w:rsidP="008636E6"/>
        </w:tc>
      </w:tr>
      <w:tr w:rsidR="00D3159D" w:rsidTr="008F04A1">
        <w:tc>
          <w:tcPr>
            <w:tcW w:w="9350" w:type="dxa"/>
            <w:gridSpan w:val="14"/>
            <w:tcBorders>
              <w:top w:val="single" w:sz="2" w:space="0" w:color="auto"/>
              <w:bottom w:val="single" w:sz="2" w:space="0" w:color="auto"/>
            </w:tcBorders>
          </w:tcPr>
          <w:p w:rsidR="00D3159D" w:rsidRP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lastRenderedPageBreak/>
              <w:t>Diagnoses (please select all that apply):</w:t>
            </w:r>
          </w:p>
          <w:p w:rsidR="00D3159D" w:rsidRDefault="00D3159D" w:rsidP="00D3159D">
            <w:pPr>
              <w:rPr>
                <w:rFonts w:cstheme="minorHAnsi"/>
              </w:rPr>
            </w:pPr>
            <w:r w:rsidRPr="00A737A6">
              <w:rPr>
                <w:sz w:val="32"/>
              </w:rPr>
              <w:t>□</w:t>
            </w:r>
            <w:r>
              <w:rPr>
                <w:sz w:val="32"/>
              </w:rPr>
              <w:t xml:space="preserve"> </w:t>
            </w:r>
            <w:r w:rsidRPr="00D3159D">
              <w:rPr>
                <w:rFonts w:cstheme="minorHAnsi"/>
              </w:rPr>
              <w:t>None</w:t>
            </w:r>
            <w:r>
              <w:rPr>
                <w:rFonts w:cstheme="minorHAnsi"/>
              </w:rPr>
              <w:t xml:space="preserve">   </w:t>
            </w:r>
            <w:r w:rsidRPr="00A737A6">
              <w:rPr>
                <w:sz w:val="32"/>
              </w:rPr>
              <w:t>□</w:t>
            </w:r>
            <w:r>
              <w:rPr>
                <w:sz w:val="32"/>
              </w:rPr>
              <w:t xml:space="preserve"> </w:t>
            </w:r>
            <w:r>
              <w:rPr>
                <w:rFonts w:cstheme="minorHAnsi"/>
              </w:rPr>
              <w:t xml:space="preserve">Dyslexia   </w:t>
            </w:r>
            <w:r w:rsidRPr="00A737A6">
              <w:rPr>
                <w:sz w:val="32"/>
              </w:rPr>
              <w:t>□</w:t>
            </w:r>
            <w:r>
              <w:rPr>
                <w:sz w:val="32"/>
              </w:rPr>
              <w:t xml:space="preserve"> </w:t>
            </w:r>
            <w:r>
              <w:rPr>
                <w:rFonts w:cstheme="minorHAnsi"/>
              </w:rPr>
              <w:t xml:space="preserve">Dyscalculia   </w:t>
            </w:r>
            <w:r w:rsidRPr="00A737A6">
              <w:rPr>
                <w:sz w:val="32"/>
              </w:rPr>
              <w:t>□</w:t>
            </w:r>
            <w:r>
              <w:rPr>
                <w:sz w:val="32"/>
              </w:rPr>
              <w:t xml:space="preserve"> </w:t>
            </w:r>
            <w:r>
              <w:rPr>
                <w:rFonts w:cstheme="minorHAnsi"/>
              </w:rPr>
              <w:t xml:space="preserve">Dyspraxia   </w:t>
            </w:r>
            <w:r w:rsidRPr="00A737A6">
              <w:rPr>
                <w:sz w:val="32"/>
              </w:rPr>
              <w:t>□</w:t>
            </w:r>
            <w:r>
              <w:rPr>
                <w:sz w:val="32"/>
              </w:rPr>
              <w:t xml:space="preserve"> </w:t>
            </w:r>
            <w:r>
              <w:rPr>
                <w:rFonts w:cstheme="minorHAnsi"/>
              </w:rPr>
              <w:t xml:space="preserve">ASD   </w:t>
            </w:r>
            <w:r w:rsidRPr="00A737A6">
              <w:rPr>
                <w:sz w:val="32"/>
              </w:rPr>
              <w:t>□</w:t>
            </w:r>
            <w:r>
              <w:rPr>
                <w:sz w:val="32"/>
              </w:rPr>
              <w:t xml:space="preserve"> </w:t>
            </w:r>
            <w:r w:rsidRPr="00D3159D">
              <w:rPr>
                <w:rFonts w:cstheme="minorHAnsi"/>
              </w:rPr>
              <w:t>ADHD</w:t>
            </w:r>
            <w:r>
              <w:rPr>
                <w:rFonts w:cstheme="minorHAnsi"/>
              </w:rPr>
              <w:t xml:space="preserve">   </w:t>
            </w:r>
          </w:p>
          <w:p w:rsidR="00D3159D" w:rsidRPr="006E2BE2" w:rsidRDefault="00D3159D" w:rsidP="00D3159D">
            <w:pPr>
              <w:rPr>
                <w:b/>
              </w:rPr>
            </w:pPr>
            <w:r w:rsidRPr="00A737A6">
              <w:rPr>
                <w:sz w:val="32"/>
              </w:rPr>
              <w:t>□</w:t>
            </w:r>
            <w:r>
              <w:rPr>
                <w:sz w:val="32"/>
              </w:rPr>
              <w:t xml:space="preserve"> </w:t>
            </w:r>
            <w:r w:rsidRPr="00D3159D">
              <w:rPr>
                <w:rFonts w:cstheme="minorHAnsi"/>
              </w:rPr>
              <w:t>Other (p</w:t>
            </w:r>
            <w:r>
              <w:rPr>
                <w:rFonts w:cstheme="minorHAnsi"/>
              </w:rPr>
              <w:t>lease specify):</w:t>
            </w:r>
          </w:p>
        </w:tc>
      </w:tr>
      <w:tr w:rsidR="00B84AB0" w:rsidTr="008F04A1">
        <w:tc>
          <w:tcPr>
            <w:tcW w:w="9350" w:type="dxa"/>
            <w:gridSpan w:val="14"/>
            <w:tcBorders>
              <w:top w:val="single" w:sz="2" w:space="0" w:color="auto"/>
              <w:bottom w:val="single" w:sz="2" w:space="0" w:color="auto"/>
            </w:tcBorders>
          </w:tcPr>
          <w:p w:rsidR="00B84AB0" w:rsidRDefault="00B84AB0" w:rsidP="00D3159D">
            <w:pPr>
              <w:pStyle w:val="PlainText"/>
              <w:rPr>
                <w:rFonts w:asciiTheme="minorHAnsi" w:hAnsiTheme="minorHAnsi" w:cstheme="minorHAnsi"/>
                <w:b/>
                <w:szCs w:val="22"/>
              </w:rPr>
            </w:pPr>
            <w:r>
              <w:rPr>
                <w:rFonts w:asciiTheme="minorHAnsi" w:hAnsiTheme="minorHAnsi" w:cstheme="minorHAnsi"/>
                <w:b/>
                <w:szCs w:val="22"/>
              </w:rPr>
              <w:t>Areas of concern:</w:t>
            </w: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Pr="00D3159D" w:rsidRDefault="00B84AB0" w:rsidP="00D3159D">
            <w:pPr>
              <w:pStyle w:val="PlainText"/>
              <w:rPr>
                <w:rFonts w:asciiTheme="minorHAnsi" w:hAnsiTheme="minorHAnsi" w:cstheme="minorHAnsi"/>
                <w:b/>
                <w:szCs w:val="22"/>
              </w:rPr>
            </w:pPr>
          </w:p>
        </w:tc>
      </w:tr>
      <w:tr w:rsidR="006E2BE2" w:rsidTr="008F04A1">
        <w:tc>
          <w:tcPr>
            <w:tcW w:w="9350" w:type="dxa"/>
            <w:gridSpan w:val="14"/>
            <w:tcBorders>
              <w:top w:val="single" w:sz="2" w:space="0" w:color="auto"/>
              <w:bottom w:val="single" w:sz="2" w:space="0" w:color="auto"/>
            </w:tcBorders>
          </w:tcPr>
          <w:p w:rsidR="006E2BE2" w:rsidRDefault="006E2BE2" w:rsidP="008636E6">
            <w:r>
              <w:rPr>
                <w:b/>
              </w:rPr>
              <w:t xml:space="preserve">Service package required </w:t>
            </w:r>
            <w:r>
              <w:t>(select one):</w:t>
            </w:r>
          </w:p>
          <w:p w:rsidR="008F04A1" w:rsidRDefault="000B70CA" w:rsidP="008636E6">
            <w:r w:rsidRPr="00A737A6">
              <w:rPr>
                <w:sz w:val="32"/>
              </w:rPr>
              <w:t>□</w:t>
            </w:r>
            <w:r w:rsidR="008F04A1">
              <w:rPr>
                <w:sz w:val="32"/>
              </w:rPr>
              <w:t xml:space="preserve"> </w:t>
            </w:r>
            <w:r w:rsidR="006E2BE2">
              <w:t xml:space="preserve">CCN assessment visit </w:t>
            </w:r>
            <w:r w:rsidR="008F04A1">
              <w:t>(</w:t>
            </w:r>
            <w:r w:rsidR="008F04A1" w:rsidRPr="008F04A1">
              <w:rPr>
                <w:b/>
              </w:rPr>
              <w:t>school</w:t>
            </w:r>
            <w:r w:rsidR="008F04A1">
              <w:t xml:space="preserve">)            </w:t>
            </w:r>
            <w:r w:rsidR="008F04A1" w:rsidRPr="00A737A6">
              <w:rPr>
                <w:sz w:val="32"/>
              </w:rPr>
              <w:t>□</w:t>
            </w:r>
            <w:r w:rsidR="008F04A1">
              <w:t xml:space="preserve"> CCN assessment visit (</w:t>
            </w:r>
            <w:r w:rsidR="008F04A1" w:rsidRPr="008F04A1">
              <w:rPr>
                <w:b/>
              </w:rPr>
              <w:t>home</w:t>
            </w:r>
            <w:r w:rsidR="008F04A1">
              <w:t>)</w:t>
            </w:r>
            <w:r w:rsidR="006E2BE2">
              <w:t xml:space="preserve"> </w:t>
            </w:r>
          </w:p>
          <w:p w:rsidR="006E2BE2" w:rsidRDefault="000B70CA" w:rsidP="008636E6">
            <w:r w:rsidRPr="00A737A6">
              <w:rPr>
                <w:sz w:val="32"/>
              </w:rPr>
              <w:t>□</w:t>
            </w:r>
            <w:r>
              <w:rPr>
                <w:sz w:val="32"/>
              </w:rPr>
              <w:t xml:space="preserve"> </w:t>
            </w:r>
            <w:r w:rsidR="006E2BE2">
              <w:t>CCN Graduated Response Package</w:t>
            </w:r>
            <w:r w:rsidR="008F04A1">
              <w:t xml:space="preserve"> </w:t>
            </w:r>
            <w:r w:rsidR="006E2BE2">
              <w:t xml:space="preserve">  </w:t>
            </w:r>
            <w:r w:rsidRPr="00A737A6">
              <w:rPr>
                <w:sz w:val="32"/>
              </w:rPr>
              <w:t>□</w:t>
            </w:r>
            <w:r w:rsidR="008F04A1">
              <w:t xml:space="preserve"> Modelling of practice (staff)</w:t>
            </w:r>
          </w:p>
          <w:p w:rsidR="008F04A1" w:rsidRDefault="000B70CA" w:rsidP="008F04A1">
            <w:r w:rsidRPr="00A737A6">
              <w:rPr>
                <w:sz w:val="32"/>
              </w:rPr>
              <w:t>□</w:t>
            </w:r>
            <w:r w:rsidR="008F04A1">
              <w:rPr>
                <w:sz w:val="32"/>
              </w:rPr>
              <w:t xml:space="preserve"> </w:t>
            </w:r>
            <w:r w:rsidR="006E2BE2">
              <w:t>CCN Pupil Autism Awareness Support</w:t>
            </w:r>
            <w:r w:rsidR="008F04A1">
              <w:t xml:space="preserve"> (available after initial CCN assessment):</w:t>
            </w:r>
          </w:p>
          <w:p w:rsidR="000C13B2" w:rsidRDefault="008F04A1" w:rsidP="008F04A1">
            <w:r>
              <w:t>Date of CCN Assessment: ________________________</w:t>
            </w:r>
          </w:p>
          <w:p w:rsidR="000C13B2" w:rsidRPr="006E2BE2" w:rsidRDefault="008F04A1" w:rsidP="008F04A1">
            <w:r w:rsidRPr="00A737A6">
              <w:rPr>
                <w:sz w:val="32"/>
              </w:rPr>
              <w:t>□</w:t>
            </w:r>
            <w:r>
              <w:rPr>
                <w:sz w:val="32"/>
              </w:rPr>
              <w:t xml:space="preserve"> </w:t>
            </w:r>
            <w:r>
              <w:t>CCN onsite clinic (all referral forms will need to be completed for each new pupil referred to the onsite CCN clinic</w:t>
            </w:r>
            <w:r w:rsidR="00B0106B">
              <w:t>. Only available in Secondary/High School provision</w:t>
            </w:r>
            <w:r>
              <w:t>)</w:t>
            </w:r>
            <w:bookmarkStart w:id="0" w:name="_GoBack"/>
            <w:bookmarkEnd w:id="0"/>
          </w:p>
        </w:tc>
      </w:tr>
      <w:tr w:rsidR="006E2BE2" w:rsidTr="008F04A1">
        <w:tc>
          <w:tcPr>
            <w:tcW w:w="9350" w:type="dxa"/>
            <w:gridSpan w:val="14"/>
            <w:tcBorders>
              <w:top w:val="single" w:sz="2" w:space="0" w:color="auto"/>
              <w:bottom w:val="single" w:sz="2" w:space="0" w:color="auto"/>
            </w:tcBorders>
          </w:tcPr>
          <w:p w:rsidR="006E2BE2" w:rsidRDefault="006E2BE2" w:rsidP="006E2BE2">
            <w:r>
              <w:rPr>
                <w:b/>
              </w:rPr>
              <w:t xml:space="preserve">Please indicate which services are involved with the pupil:  </w:t>
            </w:r>
            <w:r>
              <w:t>e.g. Educational Psychology, OT etc..</w:t>
            </w:r>
          </w:p>
          <w:p w:rsidR="00A737A6" w:rsidRDefault="00A737A6" w:rsidP="006E2BE2"/>
          <w:p w:rsidR="006E2BE2" w:rsidRDefault="006E2BE2" w:rsidP="006E2BE2"/>
          <w:p w:rsidR="006E2BE2" w:rsidRPr="006E2BE2" w:rsidRDefault="006E2BE2" w:rsidP="006E2BE2"/>
        </w:tc>
      </w:tr>
      <w:tr w:rsidR="006E2BE2" w:rsidTr="008F04A1">
        <w:tc>
          <w:tcPr>
            <w:tcW w:w="9350" w:type="dxa"/>
            <w:gridSpan w:val="14"/>
            <w:tcBorders>
              <w:top w:val="single" w:sz="2" w:space="0" w:color="auto"/>
              <w:bottom w:val="single" w:sz="2" w:space="0" w:color="auto"/>
            </w:tcBorders>
          </w:tcPr>
          <w:p w:rsidR="006E2BE2" w:rsidRDefault="006E2BE2" w:rsidP="006E2BE2">
            <w:pPr>
              <w:rPr>
                <w:i/>
              </w:rPr>
            </w:pPr>
            <w:r>
              <w:t xml:space="preserve">Please attach copies of the following reports </w:t>
            </w:r>
            <w:r w:rsidRPr="00D57E99">
              <w:rPr>
                <w:i/>
              </w:rPr>
              <w:t>(where relevant)</w:t>
            </w:r>
          </w:p>
          <w:p w:rsidR="006E2BE2" w:rsidRPr="00C030CD" w:rsidRDefault="006E2BE2" w:rsidP="006E2BE2">
            <w:pPr>
              <w:rPr>
                <w:i/>
                <w:sz w:val="8"/>
                <w:szCs w:val="8"/>
              </w:rPr>
            </w:pPr>
          </w:p>
          <w:p w:rsidR="006E2BE2" w:rsidRDefault="006E2BE2" w:rsidP="006E2BE2">
            <w:pPr>
              <w:pStyle w:val="ListParagraph"/>
              <w:numPr>
                <w:ilvl w:val="0"/>
                <w:numId w:val="11"/>
              </w:numPr>
            </w:pPr>
            <w:r>
              <w:t>Pupil’s current IEP / Provision Map</w:t>
            </w:r>
          </w:p>
          <w:p w:rsidR="006E2BE2" w:rsidRDefault="006E2BE2" w:rsidP="006E2BE2">
            <w:pPr>
              <w:pStyle w:val="ListParagraph"/>
              <w:numPr>
                <w:ilvl w:val="0"/>
                <w:numId w:val="11"/>
              </w:numPr>
            </w:pPr>
            <w:r>
              <w:t>Most recent reports from other agencies</w:t>
            </w:r>
          </w:p>
          <w:p w:rsidR="006E2BE2" w:rsidRDefault="006E2BE2" w:rsidP="006E2BE2">
            <w:pPr>
              <w:pStyle w:val="ListParagraph"/>
              <w:numPr>
                <w:ilvl w:val="0"/>
                <w:numId w:val="11"/>
              </w:numPr>
            </w:pPr>
            <w:r>
              <w:t>Most recent SAT results and Teacher Assessment Levels</w:t>
            </w:r>
          </w:p>
          <w:p w:rsidR="006E2BE2" w:rsidRDefault="006E2BE2" w:rsidP="006E2BE2">
            <w:pPr>
              <w:pStyle w:val="ListParagraph"/>
              <w:numPr>
                <w:ilvl w:val="0"/>
                <w:numId w:val="11"/>
              </w:numPr>
            </w:pPr>
            <w:r>
              <w:t>Any recent observations by Class Teacher / SENCO / Head of Year / EWS</w:t>
            </w:r>
          </w:p>
          <w:p w:rsidR="006E2BE2" w:rsidRPr="006E2BE2" w:rsidRDefault="006E2BE2" w:rsidP="006E2BE2">
            <w:pPr>
              <w:pStyle w:val="ListParagraph"/>
              <w:numPr>
                <w:ilvl w:val="0"/>
                <w:numId w:val="11"/>
              </w:numPr>
            </w:pPr>
            <w:r>
              <w:t>Any other reports which may be relevant to support the referral</w:t>
            </w:r>
          </w:p>
        </w:tc>
      </w:tr>
      <w:tr w:rsidR="006E2BE2" w:rsidTr="008F04A1">
        <w:tc>
          <w:tcPr>
            <w:tcW w:w="9350" w:type="dxa"/>
            <w:gridSpan w:val="14"/>
            <w:tcBorders>
              <w:top w:val="single" w:sz="2" w:space="0" w:color="auto"/>
              <w:bottom w:val="single" w:sz="2" w:space="0" w:color="auto"/>
            </w:tcBorders>
          </w:tcPr>
          <w:p w:rsidR="006E2BE2" w:rsidRDefault="006E2BE2" w:rsidP="006E2BE2">
            <w:r>
              <w:t xml:space="preserve">Does the pupil wear glasses?   </w:t>
            </w:r>
            <w:r w:rsidR="000B70CA" w:rsidRPr="00A737A6">
              <w:rPr>
                <w:sz w:val="32"/>
              </w:rPr>
              <w:t>□</w:t>
            </w:r>
            <w:r>
              <w:t xml:space="preserve"> Yes   </w:t>
            </w:r>
            <w:r w:rsidR="000B70CA" w:rsidRPr="00A737A6">
              <w:rPr>
                <w:sz w:val="32"/>
              </w:rPr>
              <w:t>□</w:t>
            </w:r>
            <w:r>
              <w:t xml:space="preserve">  No</w:t>
            </w:r>
          </w:p>
          <w:p w:rsidR="006E2BE2" w:rsidRPr="006E2BE2" w:rsidRDefault="006E2BE2" w:rsidP="006E2BE2">
            <w:pPr>
              <w:jc w:val="center"/>
              <w:rPr>
                <w:i/>
              </w:rPr>
            </w:pPr>
            <w:r>
              <w:rPr>
                <w:i/>
              </w:rPr>
              <w:t>If yes, please ensure that they have them with them on the day of the assessment</w:t>
            </w:r>
          </w:p>
        </w:tc>
      </w:tr>
      <w:tr w:rsidR="006E2BE2" w:rsidTr="008F04A1">
        <w:tc>
          <w:tcPr>
            <w:tcW w:w="9350" w:type="dxa"/>
            <w:gridSpan w:val="14"/>
            <w:tcBorders>
              <w:top w:val="single" w:sz="2" w:space="0" w:color="auto"/>
              <w:bottom w:val="single" w:sz="2" w:space="0" w:color="auto"/>
            </w:tcBorders>
          </w:tcPr>
          <w:p w:rsidR="006E2BE2" w:rsidRDefault="006E2BE2" w:rsidP="006E2BE2">
            <w:r>
              <w:t xml:space="preserve">Does the pupil have reading or writing difficulties?  </w:t>
            </w:r>
            <w:r w:rsidR="000B70CA" w:rsidRPr="00A737A6">
              <w:rPr>
                <w:sz w:val="32"/>
              </w:rPr>
              <w:t>□</w:t>
            </w:r>
            <w:r>
              <w:t xml:space="preserve">  Yes   </w:t>
            </w:r>
            <w:r w:rsidR="000B70CA" w:rsidRPr="00A737A6">
              <w:rPr>
                <w:sz w:val="32"/>
              </w:rPr>
              <w:t>□</w:t>
            </w:r>
            <w:r>
              <w:t>No</w:t>
            </w:r>
          </w:p>
          <w:p w:rsidR="006E2BE2" w:rsidRDefault="006E2BE2" w:rsidP="006E2BE2">
            <w:pPr>
              <w:rPr>
                <w:i/>
              </w:rPr>
            </w:pPr>
            <w:r w:rsidRPr="006E2BE2">
              <w:rPr>
                <w:i/>
              </w:rPr>
              <w:t>If yes, please give details:</w:t>
            </w:r>
            <w:r w:rsidR="00FE39F7">
              <w:rPr>
                <w:i/>
              </w:rPr>
              <w:t xml:space="preserve"> </w:t>
            </w:r>
          </w:p>
          <w:p w:rsidR="006E2BE2" w:rsidRDefault="006E2BE2" w:rsidP="006E2BE2">
            <w:pPr>
              <w:rPr>
                <w:i/>
              </w:rPr>
            </w:pPr>
          </w:p>
          <w:p w:rsidR="006E2BE2" w:rsidRDefault="006E2BE2" w:rsidP="006E2BE2">
            <w:pPr>
              <w:rPr>
                <w:i/>
              </w:rPr>
            </w:pPr>
          </w:p>
          <w:p w:rsidR="00B029FD" w:rsidRDefault="00B029FD" w:rsidP="006E2BE2">
            <w:pPr>
              <w:rPr>
                <w:i/>
              </w:rPr>
            </w:pPr>
          </w:p>
          <w:p w:rsidR="00B029FD" w:rsidRDefault="00B029FD" w:rsidP="006E2BE2">
            <w:pPr>
              <w:rPr>
                <w:i/>
              </w:rPr>
            </w:pPr>
          </w:p>
          <w:p w:rsidR="00B029FD" w:rsidRPr="006E2BE2" w:rsidRDefault="00B029FD" w:rsidP="006E2BE2">
            <w:pPr>
              <w:rPr>
                <w:i/>
              </w:rPr>
            </w:pPr>
          </w:p>
        </w:tc>
      </w:tr>
      <w:tr w:rsidR="006E2BE2" w:rsidTr="008F04A1">
        <w:tc>
          <w:tcPr>
            <w:tcW w:w="9350" w:type="dxa"/>
            <w:gridSpan w:val="14"/>
            <w:tcBorders>
              <w:top w:val="single" w:sz="2" w:space="0" w:color="auto"/>
              <w:bottom w:val="single" w:sz="2" w:space="0" w:color="auto"/>
            </w:tcBorders>
          </w:tcPr>
          <w:p w:rsidR="006E2BE2" w:rsidRPr="006E2BE2" w:rsidRDefault="006E2BE2" w:rsidP="006E2BE2">
            <w:pPr>
              <w:rPr>
                <w:b/>
              </w:rPr>
            </w:pPr>
            <w:r w:rsidRPr="006E2BE2">
              <w:rPr>
                <w:b/>
              </w:rPr>
              <w:lastRenderedPageBreak/>
              <w:t>Please indicate the pupil’s status regarding the SEN Code of Practice:</w:t>
            </w:r>
          </w:p>
          <w:p w:rsidR="006E2BE2" w:rsidRDefault="006E2BE2" w:rsidP="006E2BE2"/>
          <w:p w:rsidR="006E2BE2" w:rsidRPr="006E2BE2" w:rsidRDefault="000B70CA" w:rsidP="006E2BE2">
            <w:r w:rsidRPr="00A737A6">
              <w:rPr>
                <w:sz w:val="32"/>
              </w:rPr>
              <w:t>□</w:t>
            </w:r>
            <w:r w:rsidR="006E2BE2">
              <w:t xml:space="preserve">  </w:t>
            </w:r>
            <w:r w:rsidR="006E2BE2" w:rsidRPr="006E2BE2">
              <w:t>Does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p w:rsidR="006E2BE2" w:rsidRDefault="006E2BE2" w:rsidP="006E2BE2"/>
        </w:tc>
      </w:tr>
      <w:tr w:rsidR="00972945" w:rsidTr="008F04A1">
        <w:tc>
          <w:tcPr>
            <w:tcW w:w="9350" w:type="dxa"/>
            <w:gridSpan w:val="14"/>
            <w:tcBorders>
              <w:top w:val="single" w:sz="2" w:space="0" w:color="auto"/>
              <w:bottom w:val="single" w:sz="2" w:space="0" w:color="auto"/>
            </w:tcBorders>
          </w:tcPr>
          <w:p w:rsidR="00972945" w:rsidRDefault="00972945" w:rsidP="006E2BE2">
            <w:pPr>
              <w:rPr>
                <w:b/>
              </w:rPr>
            </w:pPr>
            <w:r>
              <w:rPr>
                <w:b/>
              </w:rPr>
              <w:t>Are you in the process of applying for an EHCP?</w:t>
            </w:r>
          </w:p>
          <w:p w:rsidR="00972945" w:rsidRPr="00972945" w:rsidRDefault="00972945" w:rsidP="006E2BE2">
            <w:r w:rsidRPr="00A737A6">
              <w:rPr>
                <w:sz w:val="32"/>
              </w:rPr>
              <w:t>□</w:t>
            </w:r>
            <w:r>
              <w:rPr>
                <w:sz w:val="32"/>
              </w:rPr>
              <w:t xml:space="preserve"> </w:t>
            </w:r>
            <w:r w:rsidRPr="00972945">
              <w:t xml:space="preserve">Yes </w:t>
            </w:r>
            <w:r>
              <w:rPr>
                <w:sz w:val="32"/>
              </w:rPr>
              <w:t xml:space="preserve">  </w:t>
            </w:r>
            <w:r w:rsidRPr="00A737A6">
              <w:rPr>
                <w:sz w:val="32"/>
              </w:rPr>
              <w:t>□</w:t>
            </w:r>
            <w:r>
              <w:rPr>
                <w:sz w:val="32"/>
              </w:rPr>
              <w:t xml:space="preserve"> </w:t>
            </w:r>
            <w:r w:rsidRPr="00972945">
              <w:t>No</w:t>
            </w:r>
          </w:p>
        </w:tc>
      </w:tr>
      <w:tr w:rsidR="006E2BE2" w:rsidTr="008F04A1">
        <w:tc>
          <w:tcPr>
            <w:tcW w:w="9350" w:type="dxa"/>
            <w:gridSpan w:val="14"/>
            <w:tcBorders>
              <w:top w:val="single" w:sz="2" w:space="0" w:color="auto"/>
              <w:bottom w:val="single" w:sz="2" w:space="0" w:color="auto"/>
            </w:tcBorders>
          </w:tcPr>
          <w:p w:rsidR="006E2BE2" w:rsidRDefault="00867213" w:rsidP="006E2BE2">
            <w:r>
              <w:rPr>
                <w:b/>
              </w:rPr>
              <w:t xml:space="preserve">Is the pupil on the </w:t>
            </w:r>
            <w:r w:rsidR="00C92582" w:rsidRPr="00A737A6">
              <w:rPr>
                <w:b/>
              </w:rPr>
              <w:t>Umb</w:t>
            </w:r>
            <w:r w:rsidRPr="00A737A6">
              <w:rPr>
                <w:b/>
              </w:rPr>
              <w:t>rella</w:t>
            </w:r>
            <w:r w:rsidR="00FE39F7" w:rsidRPr="00A737A6">
              <w:rPr>
                <w:b/>
              </w:rPr>
              <w:t xml:space="preserve"> </w:t>
            </w:r>
            <w:r>
              <w:rPr>
                <w:b/>
              </w:rPr>
              <w:t xml:space="preserve">Pathway? </w:t>
            </w:r>
            <w:r w:rsidR="000B70CA" w:rsidRPr="00A737A6">
              <w:rPr>
                <w:sz w:val="32"/>
              </w:rPr>
              <w:t>□</w:t>
            </w:r>
            <w:r>
              <w:t xml:space="preserve">Yes   </w:t>
            </w:r>
            <w:r w:rsidR="000B70CA" w:rsidRPr="00A737A6">
              <w:rPr>
                <w:sz w:val="32"/>
              </w:rPr>
              <w:t>□</w:t>
            </w:r>
            <w:r>
              <w:t>No</w:t>
            </w:r>
          </w:p>
          <w:p w:rsidR="00867213" w:rsidRDefault="00867213" w:rsidP="00A737A6">
            <w:pPr>
              <w:rPr>
                <w:i/>
              </w:rPr>
            </w:pPr>
            <w:r>
              <w:rPr>
                <w:i/>
              </w:rPr>
              <w:t>If yes, which professionals are involved?</w:t>
            </w:r>
            <w:r w:rsidR="00FE39F7">
              <w:rPr>
                <w:i/>
              </w:rPr>
              <w:t xml:space="preserve"> </w:t>
            </w:r>
          </w:p>
          <w:p w:rsidR="00D3159D" w:rsidRDefault="00D3159D" w:rsidP="00A737A6">
            <w:pPr>
              <w:rPr>
                <w:i/>
              </w:rPr>
            </w:pPr>
          </w:p>
          <w:p w:rsidR="00D3159D" w:rsidRDefault="00D3159D" w:rsidP="00A737A6">
            <w:pPr>
              <w:rPr>
                <w:b/>
                <w:i/>
              </w:rPr>
            </w:pPr>
          </w:p>
          <w:p w:rsidR="00B84AB0" w:rsidRDefault="00B84AB0" w:rsidP="00A737A6">
            <w:pPr>
              <w:rPr>
                <w:b/>
                <w:i/>
              </w:rPr>
            </w:pPr>
          </w:p>
          <w:p w:rsidR="00B84AB0" w:rsidRPr="00867213" w:rsidRDefault="00B84AB0" w:rsidP="00A737A6">
            <w:pPr>
              <w:rPr>
                <w:b/>
                <w:i/>
              </w:rPr>
            </w:pPr>
          </w:p>
        </w:tc>
      </w:tr>
      <w:tr w:rsidR="008F04A1" w:rsidTr="008F04A1">
        <w:tc>
          <w:tcPr>
            <w:tcW w:w="9350" w:type="dxa"/>
            <w:gridSpan w:val="14"/>
            <w:tcBorders>
              <w:top w:val="single" w:sz="2" w:space="0" w:color="auto"/>
              <w:bottom w:val="single" w:sz="2" w:space="0" w:color="auto"/>
            </w:tcBorders>
          </w:tcPr>
          <w:p w:rsidR="008F04A1" w:rsidRPr="00612C9E" w:rsidRDefault="008F04A1" w:rsidP="008F04A1">
            <w:pPr>
              <w:rPr>
                <w:b/>
                <w:color w:val="FF0000"/>
              </w:rPr>
            </w:pPr>
            <w:r w:rsidRPr="00A52AA5">
              <w:rPr>
                <w:b/>
                <w:color w:val="FF0000"/>
              </w:rPr>
              <w:t xml:space="preserve">Referral checklist </w:t>
            </w:r>
            <w:r w:rsidRPr="00A52AA5">
              <w:rPr>
                <w:color w:val="FF0000"/>
              </w:rPr>
              <w:t>(minimum requirements)</w:t>
            </w:r>
            <w:r w:rsidRPr="00A52AA5">
              <w:rPr>
                <w:b/>
                <w:color w:val="FF0000"/>
              </w:rPr>
              <w:t xml:space="preserve"> </w:t>
            </w:r>
            <w:r w:rsidRPr="00A52AA5">
              <w:rPr>
                <w:color w:val="FF0000"/>
              </w:rPr>
              <w:t>- prior to sending to Chadsgrove School Support Services, have you included:</w:t>
            </w:r>
          </w:p>
          <w:p w:rsidR="008F04A1" w:rsidRPr="00A52AA5" w:rsidRDefault="008F04A1" w:rsidP="008F04A1">
            <w:r w:rsidRPr="00A737A6">
              <w:rPr>
                <w:sz w:val="32"/>
              </w:rPr>
              <w:t>□</w:t>
            </w:r>
            <w:r>
              <w:rPr>
                <w:sz w:val="32"/>
              </w:rPr>
              <w:t xml:space="preserve"> </w:t>
            </w:r>
            <w:r w:rsidRPr="00A52AA5">
              <w:t>Referral form</w:t>
            </w:r>
          </w:p>
          <w:p w:rsidR="008F04A1" w:rsidRPr="00A52AA5" w:rsidRDefault="008F04A1" w:rsidP="008F04A1">
            <w:r w:rsidRPr="00A737A6">
              <w:rPr>
                <w:sz w:val="32"/>
              </w:rPr>
              <w:t>□</w:t>
            </w:r>
            <w:r>
              <w:rPr>
                <w:sz w:val="32"/>
              </w:rPr>
              <w:t xml:space="preserve"> </w:t>
            </w:r>
            <w:r>
              <w:t>Parent/carer  - Overview of Needs Form</w:t>
            </w:r>
          </w:p>
          <w:p w:rsidR="008F04A1" w:rsidRDefault="008F04A1" w:rsidP="008F04A1">
            <w:r w:rsidRPr="00A737A6">
              <w:rPr>
                <w:sz w:val="32"/>
              </w:rPr>
              <w:t>□</w:t>
            </w:r>
            <w:r>
              <w:rPr>
                <w:sz w:val="32"/>
              </w:rPr>
              <w:t xml:space="preserve"> </w:t>
            </w:r>
            <w:r w:rsidRPr="00A52AA5">
              <w:t xml:space="preserve">School </w:t>
            </w:r>
            <w:r>
              <w:t>– Overview of Needs Form</w:t>
            </w:r>
          </w:p>
          <w:p w:rsidR="008F04A1" w:rsidRDefault="008F04A1" w:rsidP="008F04A1">
            <w:r w:rsidRPr="00A737A6">
              <w:rPr>
                <w:sz w:val="32"/>
              </w:rPr>
              <w:t>□</w:t>
            </w:r>
            <w:r>
              <w:rPr>
                <w:sz w:val="32"/>
              </w:rPr>
              <w:t xml:space="preserve"> </w:t>
            </w:r>
            <w:r>
              <w:t>Parent/carer sensory checklist</w:t>
            </w:r>
          </w:p>
          <w:p w:rsidR="008F04A1" w:rsidRDefault="008F04A1" w:rsidP="008F04A1">
            <w:r w:rsidRPr="00A737A6">
              <w:rPr>
                <w:sz w:val="32"/>
              </w:rPr>
              <w:t>□</w:t>
            </w:r>
            <w:r>
              <w:rPr>
                <w:sz w:val="32"/>
              </w:rPr>
              <w:t xml:space="preserve"> </w:t>
            </w:r>
            <w:r>
              <w:t>School sensory checklist</w:t>
            </w:r>
          </w:p>
          <w:p w:rsidR="008F04A1" w:rsidRDefault="008F04A1" w:rsidP="008F04A1"/>
          <w:p w:rsidR="00B001FA" w:rsidRPr="00B001FA" w:rsidRDefault="00B001FA" w:rsidP="00B001FA">
            <w:pPr>
              <w:jc w:val="center"/>
              <w:rPr>
                <w:color w:val="FF0000"/>
              </w:rPr>
            </w:pPr>
            <w:r>
              <w:rPr>
                <w:color w:val="FF0000"/>
              </w:rPr>
              <w:t>Please ensure that each of the above elements are sent as separate files and are in page order</w:t>
            </w:r>
          </w:p>
          <w:p w:rsidR="008F04A1" w:rsidRDefault="008F04A1" w:rsidP="008F04A1">
            <w:pPr>
              <w:jc w:val="center"/>
              <w:rPr>
                <w:color w:val="FF0000"/>
              </w:rPr>
            </w:pPr>
            <w:r>
              <w:rPr>
                <w:color w:val="FF0000"/>
              </w:rPr>
              <w:t>***</w:t>
            </w:r>
            <w:r w:rsidRPr="00A52AA5">
              <w:rPr>
                <w:color w:val="FF0000"/>
              </w:rPr>
              <w:t xml:space="preserve">Referrals </w:t>
            </w:r>
            <w:r w:rsidRPr="00A52AA5">
              <w:rPr>
                <w:b/>
                <w:color w:val="FF0000"/>
              </w:rPr>
              <w:t>will be</w:t>
            </w:r>
            <w:r w:rsidRPr="00A52AA5">
              <w:rPr>
                <w:color w:val="FF0000"/>
              </w:rPr>
              <w:t xml:space="preserve"> </w:t>
            </w:r>
            <w:r w:rsidRPr="00A52AA5">
              <w:rPr>
                <w:b/>
                <w:color w:val="FF0000"/>
              </w:rPr>
              <w:t>rejected</w:t>
            </w:r>
            <w:r w:rsidRPr="00A52AA5">
              <w:rPr>
                <w:color w:val="FF0000"/>
              </w:rPr>
              <w:t xml:space="preserve"> if any of the above items are missing or incomplete</w:t>
            </w:r>
            <w:r>
              <w:rPr>
                <w:color w:val="FF0000"/>
              </w:rPr>
              <w:t>***</w:t>
            </w:r>
          </w:p>
          <w:p w:rsidR="008F04A1" w:rsidRDefault="008F04A1" w:rsidP="006E2BE2">
            <w:pPr>
              <w:rPr>
                <w:b/>
              </w:rPr>
            </w:pPr>
          </w:p>
        </w:tc>
      </w:tr>
      <w:tr w:rsidR="00867213" w:rsidTr="008F04A1">
        <w:tc>
          <w:tcPr>
            <w:tcW w:w="9350" w:type="dxa"/>
            <w:gridSpan w:val="14"/>
            <w:tcBorders>
              <w:top w:val="single" w:sz="2" w:space="0" w:color="auto"/>
              <w:bottom w:val="single" w:sz="2" w:space="0" w:color="auto"/>
            </w:tcBorders>
          </w:tcPr>
          <w:p w:rsidR="00867213" w:rsidRDefault="00867213" w:rsidP="006E2BE2">
            <w:pPr>
              <w:rPr>
                <w:b/>
              </w:rPr>
            </w:pPr>
            <w:r w:rsidRPr="004E6938">
              <w:rPr>
                <w:i/>
              </w:rPr>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867213" w:rsidRDefault="00867213" w:rsidP="006E2BE2">
            <w:pPr>
              <w:rPr>
                <w:b/>
              </w:rPr>
            </w:pPr>
          </w:p>
        </w:tc>
      </w:tr>
      <w:tr w:rsidR="007D738A" w:rsidTr="008F04A1">
        <w:tc>
          <w:tcPr>
            <w:tcW w:w="9350" w:type="dxa"/>
            <w:gridSpan w:val="14"/>
            <w:tcBorders>
              <w:top w:val="single" w:sz="2" w:space="0" w:color="auto"/>
              <w:bottom w:val="single" w:sz="2" w:space="0" w:color="auto"/>
            </w:tcBorders>
          </w:tcPr>
          <w:p w:rsidR="007D738A" w:rsidRPr="000037EC" w:rsidRDefault="007D738A" w:rsidP="007D738A">
            <w:pPr>
              <w:jc w:val="center"/>
              <w:rPr>
                <w:b/>
                <w:i/>
              </w:rPr>
            </w:pPr>
            <w:r w:rsidRPr="000037EC">
              <w:rPr>
                <w:b/>
              </w:rPr>
              <w:t xml:space="preserve">By signing below, you are confirming </w:t>
            </w:r>
            <w:r>
              <w:rPr>
                <w:b/>
              </w:rPr>
              <w:t>that parents/</w:t>
            </w:r>
            <w:r w:rsidRPr="000037EC">
              <w:rPr>
                <w:b/>
              </w:rPr>
              <w:t>carers have consented to CSSS involvement</w:t>
            </w:r>
          </w:p>
        </w:tc>
      </w:tr>
      <w:tr w:rsidR="007D738A" w:rsidTr="007D738A">
        <w:tc>
          <w:tcPr>
            <w:tcW w:w="4565" w:type="dxa"/>
            <w:gridSpan w:val="5"/>
            <w:tcBorders>
              <w:top w:val="single" w:sz="2" w:space="0" w:color="auto"/>
              <w:bottom w:val="single" w:sz="2" w:space="0" w:color="auto"/>
            </w:tcBorders>
          </w:tcPr>
          <w:p w:rsidR="007D738A" w:rsidRDefault="007D738A" w:rsidP="007D738A">
            <w:r>
              <w:t>Signature of person commissioning support:</w:t>
            </w:r>
          </w:p>
        </w:tc>
        <w:tc>
          <w:tcPr>
            <w:tcW w:w="4785" w:type="dxa"/>
            <w:gridSpan w:val="9"/>
            <w:tcBorders>
              <w:top w:val="single" w:sz="2" w:space="0" w:color="auto"/>
              <w:bottom w:val="single" w:sz="2" w:space="0" w:color="auto"/>
            </w:tcBorders>
          </w:tcPr>
          <w:p w:rsidR="007D738A" w:rsidRDefault="007D738A" w:rsidP="007D738A">
            <w:r>
              <w:t>Position:</w:t>
            </w:r>
          </w:p>
          <w:p w:rsidR="007D738A" w:rsidRDefault="007D738A" w:rsidP="007D738A"/>
          <w:p w:rsidR="007D738A" w:rsidRDefault="007D738A" w:rsidP="007D738A"/>
        </w:tc>
      </w:tr>
      <w:tr w:rsidR="007D738A" w:rsidTr="007D738A">
        <w:tc>
          <w:tcPr>
            <w:tcW w:w="4565" w:type="dxa"/>
            <w:gridSpan w:val="5"/>
            <w:tcBorders>
              <w:top w:val="single" w:sz="2" w:space="0" w:color="auto"/>
              <w:bottom w:val="single" w:sz="2" w:space="0" w:color="auto"/>
            </w:tcBorders>
          </w:tcPr>
          <w:p w:rsidR="007D738A" w:rsidRDefault="007D738A" w:rsidP="007D738A">
            <w:r>
              <w:t>Name (in capitals):</w:t>
            </w:r>
          </w:p>
        </w:tc>
        <w:tc>
          <w:tcPr>
            <w:tcW w:w="4785" w:type="dxa"/>
            <w:gridSpan w:val="9"/>
            <w:tcBorders>
              <w:top w:val="single" w:sz="2" w:space="0" w:color="auto"/>
              <w:bottom w:val="single" w:sz="2" w:space="0" w:color="auto"/>
            </w:tcBorders>
          </w:tcPr>
          <w:p w:rsidR="007D738A" w:rsidRDefault="007D738A" w:rsidP="007D738A">
            <w:r>
              <w:t xml:space="preserve">Date: </w:t>
            </w:r>
          </w:p>
          <w:p w:rsidR="007D738A" w:rsidRDefault="007D738A" w:rsidP="007D738A"/>
          <w:p w:rsidR="007D738A" w:rsidRDefault="007D738A" w:rsidP="007D738A"/>
        </w:tc>
      </w:tr>
      <w:tr w:rsidR="007D738A" w:rsidRPr="0079697F" w:rsidTr="008F04A1">
        <w:tc>
          <w:tcPr>
            <w:tcW w:w="9350" w:type="dxa"/>
            <w:gridSpan w:val="14"/>
            <w:tcBorders>
              <w:top w:val="single" w:sz="2" w:space="0" w:color="auto"/>
              <w:bottom w:val="single" w:sz="2" w:space="0" w:color="auto"/>
            </w:tcBorders>
          </w:tcPr>
          <w:p w:rsidR="007D738A" w:rsidRPr="00BB2A08" w:rsidRDefault="007D738A" w:rsidP="007D738A">
            <w:pP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 Digital signatures or scanned electronic copies</w:t>
            </w:r>
            <w:r w:rsidRPr="00BD210D">
              <w:rPr>
                <w:b/>
                <w:i/>
                <w:color w:val="118F79" w:themeColor="accent4" w:themeShade="BF"/>
                <w:sz w:val="20"/>
                <w:szCs w:val="16"/>
              </w:rPr>
              <w:t xml:space="preserve"> are suitable.</w:t>
            </w:r>
          </w:p>
        </w:tc>
      </w:tr>
      <w:tr w:rsidR="007D738A" w:rsidTr="008F04A1">
        <w:tc>
          <w:tcPr>
            <w:tcW w:w="9350" w:type="dxa"/>
            <w:gridSpan w:val="14"/>
            <w:tcBorders>
              <w:top w:val="single" w:sz="2" w:space="0" w:color="auto"/>
              <w:bottom w:val="single" w:sz="2" w:space="0" w:color="auto"/>
            </w:tcBorders>
          </w:tcPr>
          <w:p w:rsidR="007D738A" w:rsidRDefault="007D738A" w:rsidP="007D738A">
            <w:pPr>
              <w:rPr>
                <w:b/>
                <w:bCs/>
                <w:i/>
                <w:sz w:val="20"/>
                <w:szCs w:val="16"/>
              </w:rPr>
            </w:pPr>
            <w:r>
              <w:rPr>
                <w:b/>
                <w:bCs/>
                <w:i/>
                <w:sz w:val="20"/>
                <w:szCs w:val="16"/>
              </w:rPr>
              <w:t>Please return completed referral forms via:</w:t>
            </w:r>
          </w:p>
          <w:p w:rsidR="007D738A" w:rsidRDefault="007D738A" w:rsidP="007D738A">
            <w:pPr>
              <w:rPr>
                <w:b/>
                <w:bCs/>
                <w:i/>
                <w:sz w:val="20"/>
                <w:szCs w:val="16"/>
              </w:rPr>
            </w:pPr>
          </w:p>
          <w:p w:rsidR="007D738A" w:rsidRDefault="007D738A" w:rsidP="007D738A">
            <w:pPr>
              <w:rPr>
                <w:b/>
                <w:bCs/>
                <w:i/>
                <w:sz w:val="20"/>
                <w:szCs w:val="16"/>
              </w:rPr>
            </w:pPr>
            <w:r w:rsidRPr="00867213">
              <w:rPr>
                <w:bCs/>
                <w:sz w:val="20"/>
                <w:szCs w:val="16"/>
              </w:rPr>
              <w:lastRenderedPageBreak/>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7D738A" w:rsidRPr="00D6320F" w:rsidRDefault="007D738A" w:rsidP="007D738A">
            <w:pPr>
              <w:rPr>
                <w:b/>
                <w:bCs/>
                <w:i/>
                <w:sz w:val="20"/>
                <w:szCs w:val="16"/>
                <w:u w:val="single"/>
              </w:rPr>
            </w:pPr>
            <w:r w:rsidRPr="00D6320F">
              <w:rPr>
                <w:b/>
                <w:bCs/>
                <w:i/>
                <w:sz w:val="20"/>
                <w:szCs w:val="16"/>
                <w:u w:val="single"/>
              </w:rPr>
              <w:t>OR</w:t>
            </w:r>
          </w:p>
          <w:p w:rsidR="007D738A" w:rsidRPr="00082E7D" w:rsidRDefault="007D738A" w:rsidP="007D738A">
            <w:pPr>
              <w:rPr>
                <w:b/>
                <w:bCs/>
                <w:i/>
                <w:sz w:val="20"/>
                <w:szCs w:val="16"/>
              </w:rPr>
            </w:pPr>
            <w:r w:rsidRPr="00D6320F">
              <w:rPr>
                <w:b/>
                <w:bCs/>
                <w:i/>
                <w:sz w:val="20"/>
                <w:szCs w:val="16"/>
              </w:rPr>
              <w:t>EGRESS</w:t>
            </w:r>
            <w:r>
              <w:rPr>
                <w:b/>
                <w:bCs/>
                <w:i/>
                <w:sz w:val="20"/>
                <w:szCs w:val="16"/>
              </w:rPr>
              <w:t xml:space="preserve"> – </w:t>
            </w:r>
            <w:r w:rsidRPr="00D6320F">
              <w:rPr>
                <w:bCs/>
                <w:i/>
                <w:sz w:val="20"/>
                <w:szCs w:val="16"/>
              </w:rPr>
              <w:t>schoolsupportservices@chadsgrove.worcs.sch.uk</w:t>
            </w:r>
          </w:p>
        </w:tc>
      </w:tr>
      <w:tr w:rsidR="007D738A" w:rsidTr="008F04A1">
        <w:tc>
          <w:tcPr>
            <w:tcW w:w="9350" w:type="dxa"/>
            <w:gridSpan w:val="14"/>
            <w:tcBorders>
              <w:top w:val="single" w:sz="2" w:space="0" w:color="auto"/>
              <w:bottom w:val="single" w:sz="2" w:space="0" w:color="auto"/>
            </w:tcBorders>
          </w:tcPr>
          <w:p w:rsidR="007D738A" w:rsidRPr="00B029FD" w:rsidRDefault="007D738A" w:rsidP="007D738A">
            <w:pPr>
              <w:widowControl w:val="0"/>
              <w:rPr>
                <w:b/>
                <w:sz w:val="20"/>
                <w:szCs w:val="20"/>
              </w:rPr>
            </w:pPr>
            <w:r w:rsidRPr="00B029FD">
              <w:rPr>
                <w:b/>
                <w:sz w:val="20"/>
                <w:szCs w:val="20"/>
              </w:rPr>
              <w:lastRenderedPageBreak/>
              <w:t>Chadsgrove School Support Services</w:t>
            </w:r>
          </w:p>
          <w:p w:rsidR="007D738A" w:rsidRPr="00B029FD" w:rsidRDefault="007D738A" w:rsidP="007D738A">
            <w:pPr>
              <w:widowControl w:val="0"/>
              <w:rPr>
                <w:sz w:val="20"/>
                <w:szCs w:val="20"/>
              </w:rPr>
            </w:pPr>
            <w:r w:rsidRPr="00B029FD">
              <w:rPr>
                <w:sz w:val="20"/>
                <w:szCs w:val="20"/>
              </w:rPr>
              <w:t>Meadow Road</w:t>
            </w:r>
          </w:p>
          <w:p w:rsidR="007D738A" w:rsidRPr="00B029FD" w:rsidRDefault="007D738A" w:rsidP="007D738A">
            <w:pPr>
              <w:widowControl w:val="0"/>
              <w:rPr>
                <w:sz w:val="20"/>
                <w:szCs w:val="20"/>
              </w:rPr>
            </w:pPr>
            <w:r w:rsidRPr="00B029FD">
              <w:rPr>
                <w:sz w:val="20"/>
                <w:szCs w:val="20"/>
              </w:rPr>
              <w:t>Catshill, Bromsgrove</w:t>
            </w:r>
          </w:p>
          <w:p w:rsidR="007D738A" w:rsidRPr="00B029FD" w:rsidRDefault="007D738A" w:rsidP="007D738A">
            <w:pPr>
              <w:widowControl w:val="0"/>
              <w:rPr>
                <w:sz w:val="20"/>
                <w:szCs w:val="20"/>
              </w:rPr>
            </w:pPr>
            <w:r w:rsidRPr="00B029FD">
              <w:rPr>
                <w:sz w:val="20"/>
                <w:szCs w:val="20"/>
              </w:rPr>
              <w:t>Worcestershire, B61 0JL</w:t>
            </w:r>
          </w:p>
          <w:p w:rsidR="007D738A" w:rsidRPr="00B029FD" w:rsidRDefault="007D738A" w:rsidP="007D738A">
            <w:pPr>
              <w:widowControl w:val="0"/>
              <w:rPr>
                <w:b/>
                <w:bCs/>
                <w:sz w:val="20"/>
                <w:szCs w:val="20"/>
              </w:rPr>
            </w:pPr>
            <w:r w:rsidRPr="00B029FD">
              <w:rPr>
                <w:b/>
                <w:bCs/>
                <w:sz w:val="20"/>
                <w:szCs w:val="20"/>
              </w:rPr>
              <w:t> </w:t>
            </w:r>
          </w:p>
          <w:p w:rsidR="007D738A" w:rsidRPr="00B029FD" w:rsidRDefault="007D738A" w:rsidP="007D738A">
            <w:pPr>
              <w:widowControl w:val="0"/>
              <w:rPr>
                <w:b/>
                <w:bCs/>
                <w:sz w:val="20"/>
                <w:szCs w:val="20"/>
              </w:rPr>
            </w:pPr>
            <w:r w:rsidRPr="00B029FD">
              <w:rPr>
                <w:b/>
                <w:bCs/>
                <w:color w:val="006666"/>
                <w:sz w:val="20"/>
                <w:szCs w:val="20"/>
              </w:rPr>
              <w:t>Tel:</w:t>
            </w:r>
            <w:r w:rsidRPr="00B029FD">
              <w:rPr>
                <w:b/>
                <w:bCs/>
                <w:sz w:val="20"/>
                <w:szCs w:val="20"/>
              </w:rPr>
              <w:t xml:space="preserve"> </w:t>
            </w:r>
            <w:r w:rsidRPr="00B029FD">
              <w:rPr>
                <w:sz w:val="20"/>
                <w:szCs w:val="20"/>
              </w:rPr>
              <w:t>01527 871511 (option 2)</w:t>
            </w:r>
          </w:p>
          <w:p w:rsidR="007D738A" w:rsidRPr="00B029FD" w:rsidRDefault="007D738A" w:rsidP="007D738A">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2" w:history="1">
              <w:r w:rsidRPr="00B029FD">
                <w:rPr>
                  <w:rStyle w:val="Hyperlink"/>
                  <w:color w:val="000000" w:themeColor="text1"/>
                  <w:sz w:val="20"/>
                  <w:szCs w:val="20"/>
                </w:rPr>
                <w:t>schoolsupportservices@chadsgrove.worcs.sch.uk</w:t>
              </w:r>
            </w:hyperlink>
          </w:p>
          <w:p w:rsidR="007D738A" w:rsidRPr="00B029FD" w:rsidRDefault="007D738A" w:rsidP="007D738A">
            <w:pPr>
              <w:widowControl w:val="0"/>
              <w:rPr>
                <w:b/>
                <w:bCs/>
                <w:sz w:val="20"/>
                <w:szCs w:val="20"/>
              </w:rPr>
            </w:pPr>
            <w:r w:rsidRPr="00B029FD">
              <w:rPr>
                <w:b/>
                <w:bCs/>
                <w:color w:val="006666"/>
                <w:sz w:val="20"/>
                <w:szCs w:val="20"/>
              </w:rPr>
              <w:t xml:space="preserve">Website:  </w:t>
            </w:r>
            <w:hyperlink r:id="rId13" w:history="1">
              <w:r w:rsidRPr="00B029FD">
                <w:rPr>
                  <w:rStyle w:val="Hyperlink"/>
                  <w:color w:val="000000"/>
                  <w:sz w:val="20"/>
                  <w:szCs w:val="20"/>
                </w:rPr>
                <w:t>https://www.chadsgroveschool.org.uk</w:t>
              </w:r>
            </w:hyperlink>
          </w:p>
          <w:p w:rsidR="007D738A" w:rsidRDefault="007D738A" w:rsidP="007D738A">
            <w:pPr>
              <w:widowControl w:val="0"/>
              <w:jc w:val="both"/>
              <w:rPr>
                <w:b/>
                <w:bCs/>
                <w:sz w:val="20"/>
                <w:szCs w:val="20"/>
              </w:rPr>
            </w:pPr>
            <w:r>
              <w:rPr>
                <w:b/>
                <w:bCs/>
                <w:sz w:val="20"/>
                <w:szCs w:val="20"/>
              </w:rPr>
              <w:t xml:space="preserve">   </w:t>
            </w:r>
          </w:p>
          <w:p w:rsidR="007D738A" w:rsidRPr="00B029FD" w:rsidRDefault="007D738A" w:rsidP="007D738A">
            <w:pPr>
              <w:widowControl w:val="0"/>
              <w:jc w:val="both"/>
              <w:rPr>
                <w:b/>
                <w:bCs/>
                <w:sz w:val="20"/>
                <w:szCs w:val="20"/>
              </w:rPr>
            </w:pPr>
            <w:r>
              <w:rPr>
                <w:b/>
                <w:bCs/>
                <w:noProof/>
                <w:sz w:val="20"/>
                <w:szCs w:val="20"/>
                <w:lang w:val="en-GB" w:eastAsia="en-GB"/>
              </w:rPr>
              <w:drawing>
                <wp:inline distT="0" distB="0" distL="0" distR="0" wp14:anchorId="098B83D7" wp14:editId="484D8D85">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@chadsupportteam</w:t>
            </w:r>
          </w:p>
          <w:p w:rsidR="007D738A" w:rsidRPr="00B029FD" w:rsidRDefault="007D738A" w:rsidP="007D738A">
            <w:pPr>
              <w:widowControl w:val="0"/>
              <w:rPr>
                <w:sz w:val="20"/>
                <w:szCs w:val="20"/>
              </w:rPr>
            </w:pPr>
            <w:r w:rsidRPr="00B029FD">
              <w:rPr>
                <w:sz w:val="20"/>
                <w:szCs w:val="20"/>
              </w:rPr>
              <w:t> </w:t>
            </w:r>
          </w:p>
          <w:p w:rsidR="007D738A" w:rsidRPr="00B029FD" w:rsidRDefault="007D738A" w:rsidP="007D738A">
            <w:pPr>
              <w:rPr>
                <w:bCs/>
                <w:sz w:val="20"/>
                <w:szCs w:val="20"/>
              </w:rPr>
            </w:pPr>
          </w:p>
        </w:tc>
      </w:tr>
    </w:tbl>
    <w:p w:rsidR="00781309" w:rsidRPr="00781309" w:rsidRDefault="00781309" w:rsidP="00781309"/>
    <w:sectPr w:rsidR="00781309" w:rsidRPr="00781309" w:rsidSect="00197300">
      <w:headerReference w:type="default" r:id="rId15"/>
      <w:footerReference w:type="default" r:id="rId16"/>
      <w:headerReference w:type="first" r:id="rId17"/>
      <w:footerReference w:type="first" r:id="rId18"/>
      <w:pgSz w:w="12240" w:h="15840" w:code="1"/>
      <w:pgMar w:top="1440" w:right="1440" w:bottom="25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4EE" w:rsidRDefault="007A74EE">
      <w:pPr>
        <w:spacing w:after="0" w:line="240" w:lineRule="auto"/>
      </w:pPr>
      <w:r>
        <w:separator/>
      </w:r>
    </w:p>
    <w:p w:rsidR="007A74EE" w:rsidRDefault="007A74EE"/>
  </w:endnote>
  <w:endnote w:type="continuationSeparator" w:id="0">
    <w:p w:rsidR="007A74EE" w:rsidRDefault="007A74EE">
      <w:pPr>
        <w:spacing w:after="0" w:line="240" w:lineRule="auto"/>
      </w:pPr>
      <w:r>
        <w:continuationSeparator/>
      </w:r>
    </w:p>
    <w:p w:rsidR="007A74EE" w:rsidRDefault="007A7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6799"/>
      <w:docPartObj>
        <w:docPartGallery w:val="Page Numbers (Bottom of Page)"/>
        <w:docPartUnique/>
      </w:docPartObj>
    </w:sdtPr>
    <w:sdtEndPr>
      <w:rPr>
        <w:noProof/>
      </w:rPr>
    </w:sdtEndPr>
    <w:sdtContent>
      <w:p w:rsidR="00CE4329" w:rsidRDefault="002B434C">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-909320</wp:posOffset>
                  </wp:positionH>
                  <wp:positionV relativeFrom="paragraph">
                    <wp:posOffset>-566420</wp:posOffset>
                  </wp:positionV>
                  <wp:extent cx="7917180" cy="1624965"/>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917180" cy="1624965"/>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29015" id="Freeform 6" o:spid="_x0000_s1026" style="position:absolute;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mc:Fallback>
          </mc:AlternateContent>
        </w:r>
        <w:r w:rsidR="00CD1FBE">
          <w:fldChar w:fldCharType="begin"/>
        </w:r>
        <w:r w:rsidR="00CE4329">
          <w:instrText xml:space="preserve"> PAGE   \* MERGEFORMAT </w:instrText>
        </w:r>
        <w:r w:rsidR="00CD1FBE">
          <w:fldChar w:fldCharType="separate"/>
        </w:r>
        <w:r w:rsidR="000C13B2">
          <w:rPr>
            <w:noProof/>
          </w:rPr>
          <w:t>2</w:t>
        </w:r>
        <w:r w:rsidR="00CD1FBE">
          <w:rPr>
            <w:noProof/>
          </w:rPr>
          <w:fldChar w:fldCharType="end"/>
        </w:r>
      </w:p>
    </w:sdtContent>
  </w:sdt>
  <w:p w:rsidR="00E00491" w:rsidRDefault="00E004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2B434C" w:rsidP="00BD210D">
    <w:pPr>
      <w:pStyle w:val="Foote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-913765</wp:posOffset>
              </wp:positionH>
              <wp:positionV relativeFrom="paragraph">
                <wp:posOffset>-746760</wp:posOffset>
              </wp:positionV>
              <wp:extent cx="8090535" cy="1639570"/>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090535" cy="1639570"/>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7EDFC" id="Freeform 17" o:spid="_x0000_s1026" style="position:absolute;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mc:Fallback>
      </mc:AlternateContent>
    </w:r>
    <w:r w:rsidR="00BD210D">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4EE" w:rsidRDefault="007A74EE">
      <w:pPr>
        <w:spacing w:after="0" w:line="240" w:lineRule="auto"/>
      </w:pPr>
      <w:r>
        <w:separator/>
      </w:r>
    </w:p>
    <w:p w:rsidR="007A74EE" w:rsidRDefault="007A74EE"/>
  </w:footnote>
  <w:footnote w:type="continuationSeparator" w:id="0">
    <w:p w:rsidR="007A74EE" w:rsidRDefault="007A74EE">
      <w:pPr>
        <w:spacing w:after="0" w:line="240" w:lineRule="auto"/>
      </w:pPr>
      <w:r>
        <w:continuationSeparator/>
      </w:r>
    </w:p>
    <w:p w:rsidR="007A74EE" w:rsidRDefault="007A74E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Default="001B4EEF" w:rsidP="001B4EEF">
    <w:pPr>
      <w:pStyle w:val="Header"/>
    </w:pPr>
  </w:p>
  <w:p w:rsidR="001B4EEF" w:rsidRDefault="001B4E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00" w:rsidRDefault="002B434C">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-975360</wp:posOffset>
              </wp:positionH>
              <wp:positionV relativeFrom="paragraph">
                <wp:posOffset>267970</wp:posOffset>
              </wp:positionV>
              <wp:extent cx="1695450" cy="1644650"/>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95450" cy="1644650"/>
                      </a:xfrm>
                      <a:custGeom>
                        <a:avLst/>
                        <a:gdLst>
                          <a:gd name="T0" fmla="*/ 96145 w 194"/>
                          <a:gd name="T1" fmla="*/ 1412099 h 212"/>
                          <a:gd name="T2" fmla="*/ 1686915 w 194"/>
                          <a:gd name="T3" fmla="*/ 0 h 212"/>
                          <a:gd name="T4" fmla="*/ 1695655 w 194"/>
                          <a:gd name="T5" fmla="*/ 0 h 212"/>
                          <a:gd name="T6" fmla="*/ 1695655 w 194"/>
                          <a:gd name="T7" fmla="*/ 232763 h 212"/>
                          <a:gd name="T8" fmla="*/ 1695655 w 194"/>
                          <a:gd name="T9" fmla="*/ 256040 h 212"/>
                          <a:gd name="T10" fmla="*/ 1660693 w 194"/>
                          <a:gd name="T11" fmla="*/ 302593 h 212"/>
                          <a:gd name="T12" fmla="*/ 279696 w 194"/>
                          <a:gd name="T13" fmla="*/ 1528480 h 212"/>
                          <a:gd name="T14" fmla="*/ 244734 w 194"/>
                          <a:gd name="T15" fmla="*/ 1559515 h 212"/>
                          <a:gd name="T16" fmla="*/ 96145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EDC4F" id="Freeform 14" o:spid="_x0000_s1026"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-441325</wp:posOffset>
              </wp:positionV>
              <wp:extent cx="2605405" cy="2515235"/>
              <wp:effectExtent l="0" t="0" r="0" b="0"/>
              <wp:wrapNone/>
              <wp:docPr id="7" name="Freeform: Shape 29" descr="Footer shapes in bottom right corner of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605405" cy="2515235"/>
                      </a:xfrm>
                      <a:custGeom>
                        <a:avLst/>
                        <a:gdLst>
                          <a:gd name="T0" fmla="*/ 2591733 w 2605691"/>
                          <a:gd name="T1" fmla="*/ 0 h 2515287"/>
                          <a:gd name="T2" fmla="*/ 2605691 w 2605691"/>
                          <a:gd name="T3" fmla="*/ 0 h 2515287"/>
                          <a:gd name="T4" fmla="*/ 2605691 w 2605691"/>
                          <a:gd name="T5" fmla="*/ 373697 h 2515287"/>
                          <a:gd name="T6" fmla="*/ 2605691 w 2605691"/>
                          <a:gd name="T7" fmla="*/ 411067 h 2515287"/>
                          <a:gd name="T8" fmla="*/ 2549860 w 2605691"/>
                          <a:gd name="T9" fmla="*/ 485806 h 2515287"/>
                          <a:gd name="T10" fmla="*/ 344535 w 2605691"/>
                          <a:gd name="T11" fmla="*/ 2453944 h 2515287"/>
                          <a:gd name="T12" fmla="*/ 288704 w 2605691"/>
                          <a:gd name="T13" fmla="*/ 2503770 h 2515287"/>
                          <a:gd name="T14" fmla="*/ 271639 w 2605691"/>
                          <a:gd name="T15" fmla="*/ 2515287 h 2515287"/>
                          <a:gd name="T16" fmla="*/ 81037 w 2605691"/>
                          <a:gd name="T17" fmla="*/ 2515287 h 2515287"/>
                          <a:gd name="T18" fmla="*/ 49678 w 2605691"/>
                          <a:gd name="T19" fmla="*/ 2492870 h 2515287"/>
                          <a:gd name="T20" fmla="*/ 51423 w 2605691"/>
                          <a:gd name="T21" fmla="*/ 2267095 h 2515287"/>
                          <a:gd name="T22" fmla="*/ 2591733 w 2605691"/>
                          <a:gd name="T23" fmla="*/ 0 h 251528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432E6" id="Freeform: Shape 29" o:spid="_x0000_s1026"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-968375</wp:posOffset>
              </wp:positionH>
              <wp:positionV relativeFrom="paragraph">
                <wp:posOffset>-303530</wp:posOffset>
              </wp:positionV>
              <wp:extent cx="1678940" cy="164465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78940" cy="1644650"/>
                      </a:xfrm>
                      <a:custGeom>
                        <a:avLst/>
                        <a:gdLst>
                          <a:gd name="T0" fmla="*/ 95230 w 194"/>
                          <a:gd name="T1" fmla="*/ 1412099 h 212"/>
                          <a:gd name="T2" fmla="*/ 1670857 w 194"/>
                          <a:gd name="T3" fmla="*/ 0 h 212"/>
                          <a:gd name="T4" fmla="*/ 1679514 w 194"/>
                          <a:gd name="T5" fmla="*/ 0 h 212"/>
                          <a:gd name="T6" fmla="*/ 1679514 w 194"/>
                          <a:gd name="T7" fmla="*/ 232763 h 212"/>
                          <a:gd name="T8" fmla="*/ 1679514 w 194"/>
                          <a:gd name="T9" fmla="*/ 256040 h 212"/>
                          <a:gd name="T10" fmla="*/ 1644885 w 194"/>
                          <a:gd name="T11" fmla="*/ 302593 h 212"/>
                          <a:gd name="T12" fmla="*/ 277033 w 194"/>
                          <a:gd name="T13" fmla="*/ 1528480 h 212"/>
                          <a:gd name="T14" fmla="*/ 242404 w 194"/>
                          <a:gd name="T15" fmla="*/ 1559515 h 212"/>
                          <a:gd name="T16" fmla="*/ 95230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A3B0" id="Freeform 8" o:spid="_x0000_s1026"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-966470</wp:posOffset>
              </wp:positionH>
              <wp:positionV relativeFrom="paragraph">
                <wp:posOffset>-447675</wp:posOffset>
              </wp:positionV>
              <wp:extent cx="1991995" cy="1776095"/>
              <wp:effectExtent l="0" t="0" r="0" b="0"/>
              <wp:wrapNone/>
              <wp:docPr id="5"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91995" cy="1776095"/>
                      </a:xfrm>
                      <a:custGeom>
                        <a:avLst/>
                        <a:gdLst>
                          <a:gd name="T0" fmla="*/ 1991837 w 1991837"/>
                          <a:gd name="T1" fmla="*/ 0 h 1776225"/>
                          <a:gd name="T2" fmla="*/ 1991837 w 1991837"/>
                          <a:gd name="T3" fmla="*/ 238843 h 1776225"/>
                          <a:gd name="T4" fmla="*/ 1991837 w 1991837"/>
                          <a:gd name="T5" fmla="*/ 829191 h 1776225"/>
                          <a:gd name="T6" fmla="*/ 925407 w 1991837"/>
                          <a:gd name="T7" fmla="*/ 1776225 h 1776225"/>
                          <a:gd name="T8" fmla="*/ 0 w 1991837"/>
                          <a:gd name="T9" fmla="*/ 1776225 h 1776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91837" h="1776225">
                            <a:moveTo>
                              <a:pt x="1991837" y="0"/>
                            </a:moveTo>
                            <a:lnTo>
                              <a:pt x="1991837" y="238843"/>
                            </a:lnTo>
                            <a:lnTo>
                              <a:pt x="1991837" y="829191"/>
                            </a:lnTo>
                            <a:lnTo>
                              <a:pt x="925407" y="1776225"/>
                            </a:lnTo>
                            <a:lnTo>
                              <a:pt x="0" y="1776225"/>
                            </a:lnTo>
                            <a:lnTo>
                              <a:pt x="1991837"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D3850" id="Freeform: Shape 30" o:spid="_x0000_s1026"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-969645</wp:posOffset>
              </wp:positionH>
              <wp:positionV relativeFrom="paragraph">
                <wp:posOffset>-447040</wp:posOffset>
              </wp:positionV>
              <wp:extent cx="1069975" cy="949960"/>
              <wp:effectExtent l="0" t="0" r="0" b="0"/>
              <wp:wrapNone/>
              <wp:docPr id="3"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69975" cy="949960"/>
                      </a:xfrm>
                      <a:custGeom>
                        <a:avLst/>
                        <a:gdLst>
                          <a:gd name="T0" fmla="*/ 1070039 w 1070039"/>
                          <a:gd name="T1" fmla="*/ 0 h 950237"/>
                          <a:gd name="T2" fmla="*/ 1070039 w 1070039"/>
                          <a:gd name="T3" fmla="*/ 950237 h 950237"/>
                          <a:gd name="T4" fmla="*/ 0 w 1070039"/>
                          <a:gd name="T5" fmla="*/ 950237 h 950237"/>
                          <a:gd name="T6" fmla="*/ 0 60000 65536"/>
                          <a:gd name="T7" fmla="*/ 0 60000 65536"/>
                          <a:gd name="T8" fmla="*/ 0 60000 65536"/>
                        </a:gdLst>
                        <a:ahLst/>
                        <a:cxnLst>
                          <a:cxn ang="T6">
                            <a:pos x="T0" y="T1"/>
                          </a:cxn>
                          <a:cxn ang="T7">
                            <a:pos x="T2" y="T3"/>
                          </a:cxn>
                          <a:cxn ang="T8">
                            <a:pos x="T4" y="T5"/>
                          </a:cxn>
                        </a:cxnLst>
                        <a:rect l="0" t="0" r="r" b="b"/>
                        <a:pathLst>
                          <a:path w="1070039" h="950237">
                            <a:moveTo>
                              <a:pt x="1070039" y="0"/>
                            </a:moveTo>
                            <a:lnTo>
                              <a:pt x="1070039" y="950237"/>
                            </a:lnTo>
                            <a:lnTo>
                              <a:pt x="0" y="950237"/>
                            </a:lnTo>
                            <a:lnTo>
                              <a:pt x="1070039"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A004D" id="Freeform: Shape 31" o:spid="_x0000_s1026"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oNotDisplayPageBoundarie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C6"/>
    <w:rsid w:val="000115CE"/>
    <w:rsid w:val="0001168F"/>
    <w:rsid w:val="000828F4"/>
    <w:rsid w:val="000947D1"/>
    <w:rsid w:val="000A6CD4"/>
    <w:rsid w:val="000B0BD4"/>
    <w:rsid w:val="000B475C"/>
    <w:rsid w:val="000B70CA"/>
    <w:rsid w:val="000C13B2"/>
    <w:rsid w:val="000E65A3"/>
    <w:rsid w:val="000F4916"/>
    <w:rsid w:val="000F51EC"/>
    <w:rsid w:val="000F7122"/>
    <w:rsid w:val="00103CD6"/>
    <w:rsid w:val="00146806"/>
    <w:rsid w:val="00192FE5"/>
    <w:rsid w:val="00197300"/>
    <w:rsid w:val="001B4EEF"/>
    <w:rsid w:val="001B689C"/>
    <w:rsid w:val="00200635"/>
    <w:rsid w:val="00204E37"/>
    <w:rsid w:val="00231C43"/>
    <w:rsid w:val="002357D2"/>
    <w:rsid w:val="00252375"/>
    <w:rsid w:val="00254E0D"/>
    <w:rsid w:val="002B434C"/>
    <w:rsid w:val="002B6E8A"/>
    <w:rsid w:val="00374F35"/>
    <w:rsid w:val="0038000D"/>
    <w:rsid w:val="00385ACF"/>
    <w:rsid w:val="003D74B9"/>
    <w:rsid w:val="00477474"/>
    <w:rsid w:val="00480B7F"/>
    <w:rsid w:val="004A1893"/>
    <w:rsid w:val="004C4A44"/>
    <w:rsid w:val="005024A1"/>
    <w:rsid w:val="005125BB"/>
    <w:rsid w:val="005264AB"/>
    <w:rsid w:val="00534B54"/>
    <w:rsid w:val="00537F9C"/>
    <w:rsid w:val="00572222"/>
    <w:rsid w:val="005D3DA6"/>
    <w:rsid w:val="00612C9E"/>
    <w:rsid w:val="006B268D"/>
    <w:rsid w:val="006D5E14"/>
    <w:rsid w:val="006E2BE2"/>
    <w:rsid w:val="00702880"/>
    <w:rsid w:val="00704505"/>
    <w:rsid w:val="00733CC9"/>
    <w:rsid w:val="00744EA9"/>
    <w:rsid w:val="00752FC4"/>
    <w:rsid w:val="00757E9C"/>
    <w:rsid w:val="00781309"/>
    <w:rsid w:val="0079697F"/>
    <w:rsid w:val="007A74EE"/>
    <w:rsid w:val="007B4C91"/>
    <w:rsid w:val="007D70F7"/>
    <w:rsid w:val="007D738A"/>
    <w:rsid w:val="0083026C"/>
    <w:rsid w:val="00830C5F"/>
    <w:rsid w:val="008311DF"/>
    <w:rsid w:val="00834A33"/>
    <w:rsid w:val="00867213"/>
    <w:rsid w:val="00896EE1"/>
    <w:rsid w:val="008C1482"/>
    <w:rsid w:val="008C2A5B"/>
    <w:rsid w:val="008D0AA7"/>
    <w:rsid w:val="008F04A1"/>
    <w:rsid w:val="00912A0A"/>
    <w:rsid w:val="009468D3"/>
    <w:rsid w:val="00954CFE"/>
    <w:rsid w:val="00972945"/>
    <w:rsid w:val="009844A7"/>
    <w:rsid w:val="00996EFE"/>
    <w:rsid w:val="009F4CB2"/>
    <w:rsid w:val="00A11F8C"/>
    <w:rsid w:val="00A17117"/>
    <w:rsid w:val="00A737A6"/>
    <w:rsid w:val="00A763AE"/>
    <w:rsid w:val="00A821E9"/>
    <w:rsid w:val="00AE01C5"/>
    <w:rsid w:val="00AF249A"/>
    <w:rsid w:val="00AF472B"/>
    <w:rsid w:val="00B001FA"/>
    <w:rsid w:val="00B0106B"/>
    <w:rsid w:val="00B029FD"/>
    <w:rsid w:val="00B63133"/>
    <w:rsid w:val="00B84AB0"/>
    <w:rsid w:val="00B94657"/>
    <w:rsid w:val="00BA552E"/>
    <w:rsid w:val="00BB2A08"/>
    <w:rsid w:val="00BC0F0A"/>
    <w:rsid w:val="00BD210D"/>
    <w:rsid w:val="00C11980"/>
    <w:rsid w:val="00C40B3F"/>
    <w:rsid w:val="00C50202"/>
    <w:rsid w:val="00C522D9"/>
    <w:rsid w:val="00C92582"/>
    <w:rsid w:val="00CB0809"/>
    <w:rsid w:val="00CB6464"/>
    <w:rsid w:val="00CD1FBE"/>
    <w:rsid w:val="00CE4329"/>
    <w:rsid w:val="00CF4773"/>
    <w:rsid w:val="00CF485B"/>
    <w:rsid w:val="00D04123"/>
    <w:rsid w:val="00D06525"/>
    <w:rsid w:val="00D13306"/>
    <w:rsid w:val="00D149F1"/>
    <w:rsid w:val="00D3159D"/>
    <w:rsid w:val="00D36106"/>
    <w:rsid w:val="00D45D15"/>
    <w:rsid w:val="00D544E2"/>
    <w:rsid w:val="00DC04C8"/>
    <w:rsid w:val="00DC7840"/>
    <w:rsid w:val="00DD49D5"/>
    <w:rsid w:val="00E00491"/>
    <w:rsid w:val="00E2031A"/>
    <w:rsid w:val="00E30D20"/>
    <w:rsid w:val="00E37173"/>
    <w:rsid w:val="00E55670"/>
    <w:rsid w:val="00E6693F"/>
    <w:rsid w:val="00EB5A74"/>
    <w:rsid w:val="00EB64EC"/>
    <w:rsid w:val="00EC6723"/>
    <w:rsid w:val="00EE5B23"/>
    <w:rsid w:val="00F71D73"/>
    <w:rsid w:val="00F763B1"/>
    <w:rsid w:val="00F76CB6"/>
    <w:rsid w:val="00FA402E"/>
    <w:rsid w:val="00FB49C2"/>
    <w:rsid w:val="00FE39F7"/>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F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dsgroveschool.org.uk/web/school_support_servi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223332"/>
    <w:rsid w:val="00034A9F"/>
    <w:rsid w:val="00223332"/>
    <w:rsid w:val="0022485C"/>
    <w:rsid w:val="00800822"/>
    <w:rsid w:val="0090359B"/>
    <w:rsid w:val="00AB3478"/>
    <w:rsid w:val="00E86E42"/>
    <w:rsid w:val="00F8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2F5496" w:themeColor="accent5" w:themeShade="BF"/>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F42DEDDD-0E79-44AB-9B30-45E19AD9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4</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2021-01-22T13:33:00Z</dcterms:created>
  <dcterms:modified xsi:type="dcterms:W3CDTF">2021-02-07T19:44:00Z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