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243428"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1358265</wp:posOffset>
                </wp:positionH>
                <wp:positionV relativeFrom="paragraph">
                  <wp:posOffset>398780</wp:posOffset>
                </wp:positionV>
                <wp:extent cx="3562350" cy="470535"/>
                <wp:effectExtent l="5715" t="8255" r="13335" b="698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00B050"/>
                        </a:solidFill>
                        <a:ln w="9525">
                          <a:solidFill>
                            <a:srgbClr val="00B050"/>
                          </a:solidFill>
                          <a:round/>
                          <a:headEnd/>
                          <a:tailEnd/>
                        </a:ln>
                        <a:effectLst/>
                        <a:extLs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781309" w:rsidRDefault="00710325"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Occupational Therapy</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Pr>
                                <w:rFonts w:ascii="Arial Rounded MT Bold" w:hAnsi="Arial Rounded MT Bold"/>
                                <w:color w:val="FFFFFF" w:themeColor="background1"/>
                                <w:sz w:val="32"/>
                              </w:rPr>
                              <w:t xml:space="preserve"> Questionnaire</w:t>
                            </w:r>
                          </w:p>
                          <w:p w:rsidR="00781309" w:rsidRDefault="00781309" w:rsidP="00781309">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106.95pt;margin-top:31.4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" fillcolor="#00b050" strokecolor="#00b050">
                <v:shadow color="black" opacity="26213f" origin="-.5,-.5" offset=".74836mm,.74836mm"/>
                <v:textbox>
                  <w:txbxContent>
                    <w:p w:rsidR="00781309" w:rsidRDefault="00710325" w:rsidP="00781309">
                      <w:pPr>
                        <w:pBdr>
                          <w:bottom w:val="single" w:sz="4" w:space="1" w:color="auto"/>
                        </w:pBd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Occupational Therapy</w:t>
                      </w:r>
                    </w:p>
                    <w:p w:rsidR="00781309" w:rsidRDefault="00781309" w:rsidP="00781309">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w:t>
                      </w:r>
                      <w:proofErr w:type="spellStart"/>
                      <w:r>
                        <w:rPr>
                          <w:rFonts w:ascii="Arial Rounded MT Bold" w:hAnsi="Arial Rounded MT Bold"/>
                          <w:color w:val="FFFFFF" w:themeColor="background1"/>
                          <w:sz w:val="32"/>
                        </w:rPr>
                        <w:t>Carer</w:t>
                      </w:r>
                      <w:proofErr w:type="spellEnd"/>
                      <w:r>
                        <w:rPr>
                          <w:rFonts w:ascii="Arial Rounded MT Bold" w:hAnsi="Arial Rounded MT Bold"/>
                          <w:color w:val="FFFFFF" w:themeColor="background1"/>
                          <w:sz w:val="32"/>
                        </w:rPr>
                        <w:t xml:space="preserve"> Questionnaire</w:t>
                      </w:r>
                    </w:p>
                    <w:p w:rsidR="00781309" w:rsidRDefault="00781309" w:rsidP="00781309">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1993"/>
        <w:gridCol w:w="1379"/>
        <w:gridCol w:w="803"/>
        <w:gridCol w:w="357"/>
        <w:gridCol w:w="144"/>
        <w:gridCol w:w="280"/>
        <w:gridCol w:w="65"/>
        <w:gridCol w:w="133"/>
        <w:gridCol w:w="789"/>
        <w:gridCol w:w="799"/>
        <w:gridCol w:w="300"/>
        <w:gridCol w:w="469"/>
        <w:gridCol w:w="818"/>
        <w:gridCol w:w="1021"/>
      </w:tblGrid>
      <w:tr w:rsidR="00781309" w:rsidTr="000B475C">
        <w:tc>
          <w:tcPr>
            <w:tcW w:w="2004"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w:t>
            </w:r>
            <w:proofErr w:type="gramStart"/>
            <w:r w:rsidR="00781309">
              <w:t xml:space="preserve">Female  </w:t>
            </w:r>
            <w:r w:rsidRPr="00A737A6">
              <w:rPr>
                <w:sz w:val="32"/>
              </w:rPr>
              <w:t>□</w:t>
            </w:r>
            <w:proofErr w:type="gramEnd"/>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w:t>
            </w:r>
            <w:proofErr w:type="spellStart"/>
            <w:r>
              <w:t>Carer</w:t>
            </w:r>
            <w:proofErr w:type="spellEnd"/>
            <w:r>
              <w:t>(s)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w:t>
            </w:r>
            <w:proofErr w:type="spellStart"/>
            <w:r>
              <w:t>Carer</w:t>
            </w:r>
            <w:proofErr w:type="spellEnd"/>
            <w:r>
              <w:t>(s)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D6549D" w:rsidRDefault="00D6549D"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proofErr w:type="spellStart"/>
            <w:r>
              <w:t>SENCo</w:t>
            </w:r>
            <w:proofErr w:type="spellEnd"/>
            <w:r>
              <w:t xml:space="preserve">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proofErr w:type="spellStart"/>
            <w:r>
              <w:t>SENCo</w:t>
            </w:r>
            <w:proofErr w:type="spellEnd"/>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proofErr w:type="gramStart"/>
            <w:r w:rsidR="000B70CA" w:rsidRPr="00A737A6">
              <w:rPr>
                <w:sz w:val="32"/>
              </w:rPr>
              <w:t>□</w:t>
            </w:r>
            <w:r>
              <w:t xml:space="preserve">  Yes</w:t>
            </w:r>
            <w:proofErr w:type="gramEnd"/>
            <w:r>
              <w:t xml:space="preserve">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6E2BE2" w:rsidRDefault="006E2BE2" w:rsidP="008636E6"/>
          <w:p w:rsidR="006E2BE2" w:rsidRDefault="006E2BE2" w:rsidP="008636E6"/>
          <w:p w:rsidR="00D3159D" w:rsidRDefault="00D3159D" w:rsidP="008636E6"/>
          <w:p w:rsidR="00D3159D" w:rsidRDefault="00D3159D"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3159D"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710325" w:rsidRDefault="00710325" w:rsidP="00D3159D">
            <w:pPr>
              <w:rPr>
                <w:b/>
              </w:rPr>
            </w:pPr>
          </w:p>
          <w:p w:rsidR="00710325" w:rsidRPr="006E2BE2" w:rsidRDefault="00710325" w:rsidP="00D3159D">
            <w:pPr>
              <w:rPr>
                <w:b/>
              </w:rPr>
            </w:pPr>
          </w:p>
        </w:tc>
      </w:tr>
      <w:tr w:rsidR="00710325" w:rsidTr="00D3159D">
        <w:tc>
          <w:tcPr>
            <w:tcW w:w="9576" w:type="dxa"/>
            <w:gridSpan w:val="14"/>
            <w:tcBorders>
              <w:top w:val="single" w:sz="2" w:space="0" w:color="auto"/>
              <w:bottom w:val="single" w:sz="2" w:space="0" w:color="auto"/>
            </w:tcBorders>
          </w:tcPr>
          <w:p w:rsidR="00710325" w:rsidRDefault="00710325" w:rsidP="00710325">
            <w:pPr>
              <w:rPr>
                <w:b/>
              </w:rPr>
            </w:pPr>
            <w:r>
              <w:rPr>
                <w:b/>
              </w:rPr>
              <w:lastRenderedPageBreak/>
              <w:t>Areas of concern:</w:t>
            </w:r>
          </w:p>
          <w:p w:rsidR="00710325" w:rsidRDefault="00710325" w:rsidP="00710325">
            <w:pPr>
              <w:rPr>
                <w:b/>
              </w:rPr>
            </w:pPr>
          </w:p>
          <w:p w:rsidR="00710325" w:rsidRDefault="00710325" w:rsidP="00710325">
            <w:pPr>
              <w:rPr>
                <w:b/>
              </w:rPr>
            </w:pPr>
          </w:p>
          <w:p w:rsidR="00710325" w:rsidRDefault="00710325" w:rsidP="00710325">
            <w:pPr>
              <w:rPr>
                <w:b/>
              </w:rPr>
            </w:pPr>
          </w:p>
          <w:p w:rsidR="00710325" w:rsidRDefault="00710325" w:rsidP="00710325">
            <w:pPr>
              <w:rPr>
                <w:b/>
              </w:rPr>
            </w:pPr>
          </w:p>
          <w:p w:rsidR="00710325" w:rsidRDefault="00710325" w:rsidP="00710325">
            <w:pPr>
              <w:rPr>
                <w:b/>
              </w:rPr>
            </w:pPr>
          </w:p>
          <w:p w:rsidR="00710325" w:rsidRDefault="00710325" w:rsidP="00710325">
            <w:pPr>
              <w:rPr>
                <w:b/>
              </w:rPr>
            </w:pPr>
          </w:p>
          <w:p w:rsidR="00710325" w:rsidRPr="00D3159D" w:rsidRDefault="00710325"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710325" w:rsidRDefault="00710325" w:rsidP="00710325">
            <w:pPr>
              <w:rPr>
                <w:b/>
              </w:rPr>
            </w:pPr>
            <w:r w:rsidRPr="00A737A6">
              <w:rPr>
                <w:sz w:val="32"/>
              </w:rPr>
              <w:t>□</w:t>
            </w:r>
            <w:r>
              <w:rPr>
                <w:b/>
              </w:rPr>
              <w:t xml:space="preserve"> </w:t>
            </w:r>
            <w:r w:rsidR="00B718E1">
              <w:t xml:space="preserve">Sensory </w:t>
            </w:r>
            <w:r>
              <w:t>assessment</w:t>
            </w:r>
            <w:r w:rsidR="00B718E1">
              <w:t xml:space="preserve">   </w:t>
            </w:r>
            <w:r>
              <w:t xml:space="preserve">  </w:t>
            </w:r>
            <w:r w:rsidRPr="00A737A6">
              <w:rPr>
                <w:sz w:val="32"/>
              </w:rPr>
              <w:t>□</w:t>
            </w:r>
            <w:r>
              <w:rPr>
                <w:b/>
              </w:rPr>
              <w:t xml:space="preserve"> </w:t>
            </w:r>
            <w:r w:rsidR="00B718E1">
              <w:t>Environmental assessment/audit</w:t>
            </w:r>
          </w:p>
          <w:p w:rsidR="00B718E1" w:rsidRDefault="00710325" w:rsidP="00B718E1">
            <w:r w:rsidRPr="00A737A6">
              <w:rPr>
                <w:sz w:val="32"/>
              </w:rPr>
              <w:t>□</w:t>
            </w:r>
            <w:r>
              <w:rPr>
                <w:b/>
              </w:rPr>
              <w:t xml:space="preserve"> </w:t>
            </w:r>
            <w:r>
              <w:t xml:space="preserve">Set up of sensory diet or motor </w:t>
            </w:r>
            <w:proofErr w:type="spellStart"/>
            <w:r>
              <w:t>programme</w:t>
            </w:r>
            <w:proofErr w:type="spellEnd"/>
            <w:r w:rsidR="00B718E1">
              <w:t xml:space="preserve"> </w:t>
            </w:r>
          </w:p>
          <w:p w:rsidR="00B718E1" w:rsidRDefault="00B718E1" w:rsidP="00B718E1">
            <w:r>
              <w:t xml:space="preserve">(only available </w:t>
            </w:r>
            <w:r>
              <w:rPr>
                <w:b/>
              </w:rPr>
              <w:t>after</w:t>
            </w:r>
            <w:r>
              <w:t xml:space="preserve"> a sensory assessment </w:t>
            </w:r>
            <w:r>
              <w:rPr>
                <w:b/>
              </w:rPr>
              <w:t>or</w:t>
            </w:r>
            <w:r>
              <w:t xml:space="preserve"> completion of the </w:t>
            </w:r>
            <w:r>
              <w:rPr>
                <w:i/>
              </w:rPr>
              <w:t>Dyspraxia Motorway)</w:t>
            </w:r>
            <w:r w:rsidR="00710325">
              <w:t xml:space="preserve">    </w:t>
            </w:r>
          </w:p>
          <w:p w:rsidR="00710325" w:rsidRPr="00710325" w:rsidRDefault="00710325" w:rsidP="00B718E1">
            <w:pPr>
              <w:rPr>
                <w:b/>
              </w:rPr>
            </w:pPr>
            <w:r w:rsidRPr="00A737A6">
              <w:rPr>
                <w:sz w:val="32"/>
              </w:rPr>
              <w:t>□</w:t>
            </w:r>
            <w:r>
              <w:rPr>
                <w:b/>
              </w:rPr>
              <w:t xml:space="preserve"> </w:t>
            </w:r>
            <w:r>
              <w:t xml:space="preserve">Review </w:t>
            </w:r>
            <w:proofErr w:type="gramStart"/>
            <w:r>
              <w:t>of  sensory</w:t>
            </w:r>
            <w:proofErr w:type="gramEnd"/>
            <w:r>
              <w:t xml:space="preserve"> diet or motor </w:t>
            </w:r>
            <w:proofErr w:type="spellStart"/>
            <w:r>
              <w:t>programme</w:t>
            </w:r>
            <w:proofErr w:type="spellEnd"/>
            <w:r>
              <w:t xml:space="preserve">     </w:t>
            </w:r>
          </w:p>
          <w:p w:rsidR="006E2BE2" w:rsidRDefault="00710325" w:rsidP="00710325">
            <w:r w:rsidRPr="00A737A6">
              <w:rPr>
                <w:sz w:val="32"/>
              </w:rPr>
              <w:t>□</w:t>
            </w:r>
            <w:r>
              <w:rPr>
                <w:b/>
              </w:rPr>
              <w:t xml:space="preserve"> </w:t>
            </w:r>
            <w:r>
              <w:t>One to one therapy</w:t>
            </w:r>
          </w:p>
          <w:p w:rsidR="00B718E1" w:rsidRPr="00B718E1" w:rsidRDefault="00B718E1" w:rsidP="00B718E1">
            <w:pPr>
              <w:jc w:val="center"/>
              <w:rPr>
                <w:color w:val="FF0000"/>
              </w:rPr>
            </w:pPr>
          </w:p>
          <w:p w:rsidR="00B718E1" w:rsidRPr="00B718E1" w:rsidRDefault="00B718E1" w:rsidP="00B718E1">
            <w:pPr>
              <w:jc w:val="center"/>
              <w:rPr>
                <w:b/>
                <w:i/>
              </w:rPr>
            </w:pPr>
            <w:r>
              <w:rPr>
                <w:b/>
                <w:color w:val="FF0000"/>
              </w:rPr>
              <w:t xml:space="preserve">*** </w:t>
            </w:r>
            <w:r w:rsidRPr="00B718E1">
              <w:rPr>
                <w:b/>
                <w:color w:val="FF0000"/>
              </w:rPr>
              <w:t xml:space="preserve">For MOTOR assessments please refer to the </w:t>
            </w:r>
            <w:r w:rsidRPr="00B718E1">
              <w:rPr>
                <w:b/>
                <w:i/>
                <w:color w:val="FF0000"/>
              </w:rPr>
              <w:t>Dyspraxia Motorway</w:t>
            </w:r>
            <w:r>
              <w:rPr>
                <w:b/>
                <w:i/>
                <w:color w:val="FF0000"/>
              </w:rPr>
              <w:t xml:space="preserve"> ***</w:t>
            </w:r>
          </w:p>
        </w:tc>
      </w:tr>
      <w:tr w:rsidR="00D83895" w:rsidTr="006E2BE2">
        <w:tc>
          <w:tcPr>
            <w:tcW w:w="9576" w:type="dxa"/>
            <w:gridSpan w:val="14"/>
            <w:tcBorders>
              <w:top w:val="single" w:sz="2" w:space="0" w:color="auto"/>
              <w:bottom w:val="single" w:sz="2" w:space="0" w:color="auto"/>
            </w:tcBorders>
          </w:tcPr>
          <w:p w:rsidR="00D83895" w:rsidRDefault="00D83895" w:rsidP="00D83895">
            <w:pPr>
              <w:rPr>
                <w:b/>
              </w:rPr>
            </w:pPr>
            <w:r w:rsidRPr="00291D89">
              <w:rPr>
                <w:b/>
              </w:rPr>
              <w:t>Is the pupil accessing a reduced timetable or alternative provision? If so please provide details of days, times and, if applicable, venue:</w:t>
            </w:r>
          </w:p>
          <w:p w:rsidR="00AC0862" w:rsidRPr="00291D89" w:rsidRDefault="00AC0862" w:rsidP="00D83895">
            <w:pPr>
              <w:rPr>
                <w:b/>
              </w:rPr>
            </w:pPr>
            <w:bookmarkStart w:id="0" w:name="_GoBack"/>
            <w:bookmarkEnd w:id="0"/>
          </w:p>
          <w:p w:rsidR="00D83895" w:rsidRDefault="00D83895" w:rsidP="008636E6">
            <w:pPr>
              <w:rPr>
                <w:b/>
              </w:rPr>
            </w:pPr>
          </w:p>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 xml:space="preserve">e.g. Educational Psychology, OT </w:t>
            </w:r>
            <w:proofErr w:type="gramStart"/>
            <w:r>
              <w:t>etc..</w:t>
            </w:r>
            <w:proofErr w:type="gramEnd"/>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6E2BE2" w:rsidP="006E2BE2">
            <w:pPr>
              <w:rPr>
                <w:i/>
              </w:rPr>
            </w:pPr>
            <w:r>
              <w:t xml:space="preserve">Please attach copies of the following reports </w:t>
            </w:r>
            <w:r w:rsidRPr="00D57E99">
              <w:rPr>
                <w:i/>
              </w:rPr>
              <w:t>(where relevant)</w:t>
            </w:r>
          </w:p>
          <w:p w:rsidR="006E2BE2" w:rsidRPr="00C030CD" w:rsidRDefault="006E2BE2" w:rsidP="006E2BE2">
            <w:pPr>
              <w:rPr>
                <w:i/>
                <w:sz w:val="8"/>
                <w:szCs w:val="8"/>
              </w:rPr>
            </w:pPr>
          </w:p>
          <w:p w:rsidR="006E2BE2" w:rsidRDefault="006E2BE2" w:rsidP="006E2BE2">
            <w:pPr>
              <w:pStyle w:val="ListParagraph"/>
              <w:numPr>
                <w:ilvl w:val="0"/>
                <w:numId w:val="11"/>
              </w:numPr>
            </w:pPr>
            <w:r>
              <w:t>Pupil’s current IEP / Provision Map</w:t>
            </w:r>
          </w:p>
          <w:p w:rsidR="006E2BE2" w:rsidRDefault="006E2BE2" w:rsidP="006E2BE2">
            <w:pPr>
              <w:pStyle w:val="ListParagraph"/>
              <w:numPr>
                <w:ilvl w:val="0"/>
                <w:numId w:val="11"/>
              </w:numPr>
            </w:pPr>
            <w:r>
              <w:t>Most recent reports from other agencies</w:t>
            </w:r>
          </w:p>
          <w:p w:rsidR="006E2BE2" w:rsidRDefault="006E2BE2" w:rsidP="006E2BE2">
            <w:pPr>
              <w:pStyle w:val="ListParagraph"/>
              <w:numPr>
                <w:ilvl w:val="0"/>
                <w:numId w:val="11"/>
              </w:numPr>
            </w:pPr>
            <w:r>
              <w:t>Most recent SAT results and Teacher Assessment Levels</w:t>
            </w:r>
          </w:p>
          <w:p w:rsidR="006E2BE2" w:rsidRDefault="006E2BE2" w:rsidP="006E2BE2">
            <w:pPr>
              <w:pStyle w:val="ListParagraph"/>
              <w:numPr>
                <w:ilvl w:val="0"/>
                <w:numId w:val="11"/>
              </w:numPr>
            </w:pPr>
            <w:r>
              <w:t>Any recent observations by Class Teacher / SENCO / Head of Year / EWS</w:t>
            </w:r>
          </w:p>
          <w:p w:rsidR="006E2BE2" w:rsidRPr="006E2BE2" w:rsidRDefault="006E2BE2" w:rsidP="006E2BE2">
            <w:pPr>
              <w:pStyle w:val="ListParagraph"/>
              <w:numPr>
                <w:ilvl w:val="0"/>
                <w:numId w:val="11"/>
              </w:numPr>
            </w:pPr>
            <w:r>
              <w:t>Any other reports which may be relevant to support the referral</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proofErr w:type="gramStart"/>
            <w:r w:rsidR="000B70CA" w:rsidRPr="00A737A6">
              <w:rPr>
                <w:sz w:val="32"/>
              </w:rPr>
              <w:t>□</w:t>
            </w:r>
            <w:r>
              <w:t xml:space="preserve">  No</w:t>
            </w:r>
            <w:proofErr w:type="gramEnd"/>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have reading or writing difficulties?  </w:t>
            </w:r>
            <w:proofErr w:type="gramStart"/>
            <w:r w:rsidR="000B70CA" w:rsidRPr="00A737A6">
              <w:rPr>
                <w:sz w:val="32"/>
              </w:rPr>
              <w:t>□</w:t>
            </w:r>
            <w:r>
              <w:t xml:space="preserve">  Yes</w:t>
            </w:r>
            <w:proofErr w:type="gramEnd"/>
            <w:r>
              <w:t xml:space="preserve">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6E2BE2" w:rsidRDefault="006E2BE2" w:rsidP="006E2BE2">
            <w:pPr>
              <w:rPr>
                <w:i/>
              </w:rPr>
            </w:pPr>
          </w:p>
          <w:p w:rsidR="00710325" w:rsidRDefault="00710325" w:rsidP="006E2BE2">
            <w:pPr>
              <w:rPr>
                <w:i/>
              </w:rPr>
            </w:pP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6E2BE2" w:rsidRDefault="000B70CA" w:rsidP="006E2BE2">
            <w:proofErr w:type="gramStart"/>
            <w:r w:rsidRPr="00A737A6">
              <w:rPr>
                <w:sz w:val="32"/>
              </w:rPr>
              <w:t>□</w:t>
            </w:r>
            <w:r w:rsidR="006E2BE2">
              <w:t xml:space="preserve">  </w:t>
            </w:r>
            <w:r w:rsidR="006E2BE2" w:rsidRPr="006E2BE2">
              <w:t>Does</w:t>
            </w:r>
            <w:proofErr w:type="gramEnd"/>
            <w:r w:rsidR="006E2BE2" w:rsidRPr="006E2BE2">
              <w:t xml:space="preserve">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p w:rsidR="006E2BE2" w:rsidRDefault="006E2BE2" w:rsidP="006E2BE2"/>
        </w:tc>
      </w:tr>
      <w:tr w:rsidR="006E2BE2" w:rsidTr="006E2BE2">
        <w:tc>
          <w:tcPr>
            <w:tcW w:w="9576" w:type="dxa"/>
            <w:gridSpan w:val="14"/>
            <w:tcBorders>
              <w:top w:val="single" w:sz="2" w:space="0" w:color="auto"/>
              <w:bottom w:val="single" w:sz="2" w:space="0" w:color="auto"/>
            </w:tcBorders>
          </w:tcPr>
          <w:p w:rsidR="006E2BE2" w:rsidRDefault="00867213" w:rsidP="006E2BE2">
            <w:r>
              <w:rPr>
                <w:b/>
              </w:rPr>
              <w:lastRenderedPageBreak/>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710325" w:rsidRDefault="00710325" w:rsidP="00A737A6">
            <w:pPr>
              <w:rPr>
                <w:i/>
              </w:rPr>
            </w:pPr>
          </w:p>
          <w:p w:rsidR="00710325" w:rsidRDefault="00710325" w:rsidP="00A737A6">
            <w:pPr>
              <w:rPr>
                <w:i/>
              </w:rPr>
            </w:pPr>
          </w:p>
          <w:p w:rsidR="00710325" w:rsidRDefault="00710325" w:rsidP="00A737A6">
            <w:pPr>
              <w:rPr>
                <w:i/>
              </w:rPr>
            </w:pPr>
          </w:p>
          <w:p w:rsidR="00D3159D" w:rsidRPr="00867213" w:rsidRDefault="00D3159D" w:rsidP="00A737A6">
            <w:pPr>
              <w:rPr>
                <w:b/>
                <w:i/>
              </w:rPr>
            </w:pPr>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I confirm that parents/</w:t>
            </w:r>
            <w:proofErr w:type="spellStart"/>
            <w:r>
              <w:t>carers</w:t>
            </w:r>
            <w:proofErr w:type="spellEnd"/>
            <w:r>
              <w:t xml:space="preserve">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79697F" w:rsidRPr="00BD210D" w:rsidRDefault="00867213" w:rsidP="000E65A3">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p w:rsidR="000E65A3" w:rsidRDefault="000E65A3" w:rsidP="00BD210D">
            <w:pPr>
              <w:rPr>
                <w:b/>
                <w:i/>
                <w:color w:val="000000" w:themeColor="text1"/>
                <w:szCs w:val="16"/>
              </w:rPr>
            </w:pPr>
          </w:p>
          <w:p w:rsidR="00BD210D" w:rsidRPr="00BD210D" w:rsidRDefault="00BD210D" w:rsidP="00BD210D">
            <w:pPr>
              <w:rPr>
                <w:b/>
                <w:i/>
                <w:color w:val="000000" w:themeColor="text1"/>
                <w:szCs w:val="16"/>
              </w:rPr>
            </w:pPr>
          </w:p>
        </w:tc>
      </w:tr>
      <w:tr w:rsidR="00867213" w:rsidTr="007A4B8F">
        <w:tc>
          <w:tcPr>
            <w:tcW w:w="9576" w:type="dxa"/>
            <w:gridSpan w:val="14"/>
            <w:tcBorders>
              <w:top w:val="single" w:sz="2" w:space="0" w:color="auto"/>
              <w:bottom w:val="single" w:sz="2" w:space="0" w:color="auto"/>
            </w:tcBorders>
          </w:tcPr>
          <w:p w:rsidR="00B10568" w:rsidRDefault="00B10568" w:rsidP="00B10568">
            <w:pPr>
              <w:rPr>
                <w:b/>
                <w:bCs/>
                <w:i/>
                <w:sz w:val="20"/>
                <w:szCs w:val="16"/>
              </w:rPr>
            </w:pPr>
            <w:r>
              <w:rPr>
                <w:b/>
                <w:bCs/>
                <w:i/>
                <w:sz w:val="20"/>
                <w:szCs w:val="16"/>
              </w:rPr>
              <w:t>Please return completed referral forms via:</w:t>
            </w:r>
          </w:p>
          <w:p w:rsidR="00B10568" w:rsidRDefault="00B10568" w:rsidP="00B10568">
            <w:pPr>
              <w:rPr>
                <w:b/>
                <w:bCs/>
                <w:i/>
                <w:sz w:val="20"/>
                <w:szCs w:val="16"/>
              </w:rPr>
            </w:pPr>
          </w:p>
          <w:p w:rsidR="00B10568" w:rsidRDefault="00B10568" w:rsidP="00B10568">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B10568" w:rsidRPr="00D6320F" w:rsidRDefault="00B10568" w:rsidP="00B10568">
            <w:pPr>
              <w:rPr>
                <w:b/>
                <w:bCs/>
                <w:i/>
                <w:sz w:val="20"/>
                <w:szCs w:val="16"/>
                <w:u w:val="single"/>
              </w:rPr>
            </w:pPr>
            <w:r w:rsidRPr="00D6320F">
              <w:rPr>
                <w:b/>
                <w:bCs/>
                <w:i/>
                <w:sz w:val="20"/>
                <w:szCs w:val="16"/>
                <w:u w:val="single"/>
              </w:rPr>
              <w:t>OR</w:t>
            </w:r>
          </w:p>
          <w:p w:rsidR="00A737A6" w:rsidRDefault="00B10568" w:rsidP="00B10568">
            <w:pPr>
              <w:rPr>
                <w:b/>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p w:rsidR="00867213" w:rsidRPr="00082E7D" w:rsidRDefault="00867213" w:rsidP="00B029FD">
            <w:pPr>
              <w:rPr>
                <w:b/>
                <w:bCs/>
                <w:i/>
                <w:sz w:val="20"/>
                <w:szCs w:val="16"/>
              </w:rPr>
            </w:pPr>
          </w:p>
        </w:tc>
      </w:tr>
      <w:tr w:rsidR="00B029FD" w:rsidTr="007A4B8F">
        <w:tc>
          <w:tcPr>
            <w:tcW w:w="9576" w:type="dxa"/>
            <w:gridSpan w:val="14"/>
            <w:tcBorders>
              <w:top w:val="single" w:sz="2" w:space="0" w:color="auto"/>
              <w:bottom w:val="single" w:sz="2" w:space="0" w:color="auto"/>
            </w:tcBorders>
          </w:tcPr>
          <w:p w:rsidR="00B029FD" w:rsidRDefault="00B029FD" w:rsidP="00B029FD">
            <w:pPr>
              <w:widowControl w:val="0"/>
              <w:rPr>
                <w:sz w:val="20"/>
                <w:szCs w:val="20"/>
              </w:rPr>
            </w:pPr>
          </w:p>
          <w:p w:rsidR="00B029FD" w:rsidRPr="00B029FD" w:rsidRDefault="00B029FD" w:rsidP="00B029FD">
            <w:pPr>
              <w:widowControl w:val="0"/>
              <w:rPr>
                <w:b/>
                <w:sz w:val="20"/>
                <w:szCs w:val="20"/>
              </w:rPr>
            </w:pPr>
            <w:proofErr w:type="spellStart"/>
            <w:r w:rsidRPr="00B029FD">
              <w:rPr>
                <w:b/>
                <w:sz w:val="20"/>
                <w:szCs w:val="20"/>
              </w:rPr>
              <w:t>Chadsgrove</w:t>
            </w:r>
            <w:proofErr w:type="spellEnd"/>
            <w:r w:rsidRPr="00B029FD">
              <w:rPr>
                <w:b/>
                <w:sz w:val="20"/>
                <w:szCs w:val="20"/>
              </w:rPr>
              <w:t xml:space="preser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proofErr w:type="spellStart"/>
            <w:r w:rsidRPr="00B029FD">
              <w:rPr>
                <w:sz w:val="20"/>
                <w:szCs w:val="20"/>
              </w:rPr>
              <w:t>Catshill</w:t>
            </w:r>
            <w:proofErr w:type="spellEnd"/>
            <w:r w:rsidRPr="00B029FD">
              <w:rPr>
                <w:sz w:val="20"/>
                <w:szCs w:val="20"/>
              </w:rPr>
              <w:t>,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sz w:val="20"/>
                <w:szCs w:val="20"/>
              </w:rPr>
              <w:t> </w:t>
            </w:r>
          </w:p>
          <w:p w:rsidR="005865CF" w:rsidRDefault="00B029FD" w:rsidP="00B029FD">
            <w:pPr>
              <w:widowControl w:val="0"/>
              <w:rPr>
                <w:sz w:val="20"/>
                <w:szCs w:val="20"/>
              </w:rPr>
            </w:pPr>
            <w:r w:rsidRPr="00B029FD">
              <w:rPr>
                <w:b/>
                <w:bCs/>
                <w:color w:val="006666"/>
                <w:sz w:val="20"/>
                <w:szCs w:val="20"/>
              </w:rPr>
              <w:t>Tel:</w:t>
            </w:r>
            <w:r w:rsidRPr="00B029FD">
              <w:rPr>
                <w:b/>
                <w:bCs/>
                <w:sz w:val="20"/>
                <w:szCs w:val="20"/>
              </w:rPr>
              <w:t xml:space="preserve"> </w:t>
            </w:r>
            <w:r w:rsidR="005865CF">
              <w:rPr>
                <w:sz w:val="20"/>
                <w:szCs w:val="20"/>
              </w:rPr>
              <w:t>01527 877262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2" w:history="1">
              <w:r w:rsidRPr="00B029FD">
                <w:rPr>
                  <w:rStyle w:val="Hyperlink"/>
                  <w:color w:val="000000" w:themeColor="text1"/>
                  <w:sz w:val="20"/>
                  <w:szCs w:val="20"/>
                </w:rPr>
                <w:t>schoolsupportservices@chadsgrove.worcs.sch.uk</w:t>
              </w:r>
            </w:hyperlink>
          </w:p>
          <w:p w:rsidR="00B029FD" w:rsidRPr="00B029FD" w:rsidRDefault="00B029FD" w:rsidP="00B029FD">
            <w:pPr>
              <w:widowControl w:val="0"/>
              <w:rPr>
                <w:b/>
                <w:bCs/>
                <w:sz w:val="20"/>
                <w:szCs w:val="20"/>
              </w:rPr>
            </w:pPr>
            <w:r w:rsidRPr="00B029FD">
              <w:rPr>
                <w:b/>
                <w:bCs/>
                <w:color w:val="006666"/>
                <w:sz w:val="20"/>
                <w:szCs w:val="20"/>
              </w:rPr>
              <w:t xml:space="preserve">Website:  </w:t>
            </w:r>
            <w:hyperlink r:id="rId13" w:history="1">
              <w:r w:rsidRPr="00B029FD">
                <w:rPr>
                  <w:rStyle w:val="Hyperlink"/>
                  <w:color w:val="000000"/>
                  <w:sz w:val="20"/>
                  <w:szCs w:val="20"/>
                </w:rPr>
                <w:t>https://www.chadsgroveschool.org.uk</w:t>
              </w:r>
            </w:hyperlink>
          </w:p>
          <w:p w:rsidR="00B029FD" w:rsidRDefault="00B029FD" w:rsidP="00B029FD">
            <w:pPr>
              <w:widowControl w:val="0"/>
              <w:jc w:val="both"/>
              <w:rPr>
                <w:b/>
                <w:bCs/>
                <w:sz w:val="20"/>
                <w:szCs w:val="20"/>
              </w:rPr>
            </w:pPr>
            <w:r>
              <w:rPr>
                <w:b/>
                <w:bCs/>
                <w:sz w:val="20"/>
                <w:szCs w:val="20"/>
              </w:rPr>
              <w:t xml:space="preserve">   </w:t>
            </w:r>
          </w:p>
          <w:p w:rsidR="00B029FD" w:rsidRPr="00B029FD" w:rsidRDefault="00B029FD" w:rsidP="00B029FD">
            <w:pPr>
              <w:widowControl w:val="0"/>
              <w:jc w:val="both"/>
              <w:rPr>
                <w:b/>
                <w:bCs/>
                <w:sz w:val="20"/>
                <w:szCs w:val="20"/>
              </w:rPr>
            </w:pPr>
            <w:r>
              <w:rPr>
                <w:b/>
                <w:bCs/>
                <w:noProof/>
                <w:sz w:val="20"/>
                <w:szCs w:val="20"/>
                <w:lang w:val="en-GB" w:eastAsia="en-GB"/>
              </w:rPr>
              <w:lastRenderedPageBreak/>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w:t>
            </w:r>
            <w:proofErr w:type="spellStart"/>
            <w:r w:rsidRPr="00B029FD">
              <w:rPr>
                <w:sz w:val="20"/>
                <w:szCs w:val="20"/>
              </w:rPr>
              <w:t>chadsupportteam</w:t>
            </w:r>
            <w:proofErr w:type="spellEnd"/>
          </w:p>
          <w:p w:rsidR="00B029FD" w:rsidRPr="00B029FD" w:rsidRDefault="00B029FD" w:rsidP="00B029FD">
            <w:pPr>
              <w:widowControl w:val="0"/>
              <w:rPr>
                <w:sz w:val="20"/>
                <w:szCs w:val="20"/>
              </w:rPr>
            </w:pPr>
            <w:r w:rsidRPr="00B029FD">
              <w:rPr>
                <w:sz w:val="20"/>
                <w:szCs w:val="20"/>
              </w:rPr>
              <w:t> </w:t>
            </w:r>
          </w:p>
          <w:p w:rsidR="00B029FD" w:rsidRPr="00B029FD" w:rsidRDefault="00B029FD" w:rsidP="00B029FD">
            <w:pPr>
              <w:rPr>
                <w:bCs/>
                <w:sz w:val="20"/>
                <w:szCs w:val="20"/>
              </w:rPr>
            </w:pPr>
          </w:p>
        </w:tc>
      </w:tr>
    </w:tbl>
    <w:p w:rsidR="000B475C" w:rsidRDefault="000B475C" w:rsidP="00781309"/>
    <w:p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05" w:rsidRDefault="00FE6105">
      <w:pPr>
        <w:spacing w:after="0" w:line="240" w:lineRule="auto"/>
      </w:pPr>
      <w:r>
        <w:separator/>
      </w:r>
    </w:p>
    <w:p w:rsidR="00FE6105" w:rsidRDefault="00FE6105"/>
  </w:endnote>
  <w:endnote w:type="continuationSeparator" w:id="0">
    <w:p w:rsidR="00FE6105" w:rsidRDefault="00FE6105">
      <w:pPr>
        <w:spacing w:after="0" w:line="240" w:lineRule="auto"/>
      </w:pPr>
      <w:r>
        <w:continuationSeparator/>
      </w:r>
    </w:p>
    <w:p w:rsidR="00FE6105" w:rsidRDefault="00FE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243428">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09481"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7F66A9">
          <w:fldChar w:fldCharType="begin"/>
        </w:r>
        <w:r w:rsidR="00CE4329">
          <w:instrText xml:space="preserve"> PAGE   \* MERGEFORMAT </w:instrText>
        </w:r>
        <w:r w:rsidR="007F66A9">
          <w:fldChar w:fldCharType="separate"/>
        </w:r>
        <w:r w:rsidR="00AC0862">
          <w:rPr>
            <w:noProof/>
          </w:rPr>
          <w:t>2</w:t>
        </w:r>
        <w:r w:rsidR="007F66A9">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243428"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A3E9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05" w:rsidRDefault="00FE6105">
      <w:pPr>
        <w:spacing w:after="0" w:line="240" w:lineRule="auto"/>
      </w:pPr>
      <w:r>
        <w:separator/>
      </w:r>
    </w:p>
    <w:p w:rsidR="00FE6105" w:rsidRDefault="00FE6105"/>
  </w:footnote>
  <w:footnote w:type="continuationSeparator" w:id="0">
    <w:p w:rsidR="00FE6105" w:rsidRDefault="00FE6105">
      <w:pPr>
        <w:spacing w:after="0" w:line="240" w:lineRule="auto"/>
      </w:pPr>
      <w:r>
        <w:continuationSeparator/>
      </w:r>
    </w:p>
    <w:p w:rsidR="00FE6105" w:rsidRDefault="00FE610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243428">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BA33"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7A49"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1BA3"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F9DF1"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FCD25"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1CBC"/>
    <w:rsid w:val="001B4EEF"/>
    <w:rsid w:val="001B689C"/>
    <w:rsid w:val="00200635"/>
    <w:rsid w:val="00204E37"/>
    <w:rsid w:val="00231C43"/>
    <w:rsid w:val="002357D2"/>
    <w:rsid w:val="00243428"/>
    <w:rsid w:val="00252375"/>
    <w:rsid w:val="00254E0D"/>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865CF"/>
    <w:rsid w:val="005D3DA6"/>
    <w:rsid w:val="006B268D"/>
    <w:rsid w:val="006D5E14"/>
    <w:rsid w:val="006E2BE2"/>
    <w:rsid w:val="00702880"/>
    <w:rsid w:val="00704505"/>
    <w:rsid w:val="00710325"/>
    <w:rsid w:val="00733CC9"/>
    <w:rsid w:val="00744EA9"/>
    <w:rsid w:val="00752FC4"/>
    <w:rsid w:val="00757E9C"/>
    <w:rsid w:val="00781309"/>
    <w:rsid w:val="0079697F"/>
    <w:rsid w:val="007B4C91"/>
    <w:rsid w:val="007C0BBE"/>
    <w:rsid w:val="007D70F7"/>
    <w:rsid w:val="007F66A9"/>
    <w:rsid w:val="0083026C"/>
    <w:rsid w:val="00830C5F"/>
    <w:rsid w:val="008311DF"/>
    <w:rsid w:val="00834A33"/>
    <w:rsid w:val="008617AF"/>
    <w:rsid w:val="00867213"/>
    <w:rsid w:val="00896EE1"/>
    <w:rsid w:val="008C1482"/>
    <w:rsid w:val="008C2A5B"/>
    <w:rsid w:val="008D0AA7"/>
    <w:rsid w:val="00912A0A"/>
    <w:rsid w:val="009468D3"/>
    <w:rsid w:val="009844A7"/>
    <w:rsid w:val="00996EFE"/>
    <w:rsid w:val="009F4CB2"/>
    <w:rsid w:val="00A11F8C"/>
    <w:rsid w:val="00A17117"/>
    <w:rsid w:val="00A737A6"/>
    <w:rsid w:val="00A763AE"/>
    <w:rsid w:val="00A821E9"/>
    <w:rsid w:val="00AC0862"/>
    <w:rsid w:val="00AF249A"/>
    <w:rsid w:val="00AF472B"/>
    <w:rsid w:val="00B029FD"/>
    <w:rsid w:val="00B10568"/>
    <w:rsid w:val="00B63133"/>
    <w:rsid w:val="00B718E1"/>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45D15"/>
    <w:rsid w:val="00D544E2"/>
    <w:rsid w:val="00D6549D"/>
    <w:rsid w:val="00D83895"/>
    <w:rsid w:val="00DC04C8"/>
    <w:rsid w:val="00DC7840"/>
    <w:rsid w:val="00DD49D5"/>
    <w:rsid w:val="00E00491"/>
    <w:rsid w:val="00E2031A"/>
    <w:rsid w:val="00E30D20"/>
    <w:rsid w:val="00E37173"/>
    <w:rsid w:val="00E522D9"/>
    <w:rsid w:val="00E55670"/>
    <w:rsid w:val="00E6693F"/>
    <w:rsid w:val="00EB5A74"/>
    <w:rsid w:val="00EB64EC"/>
    <w:rsid w:val="00EC6723"/>
    <w:rsid w:val="00EE5B23"/>
    <w:rsid w:val="00F71D73"/>
    <w:rsid w:val="00F763B1"/>
    <w:rsid w:val="00F76CB6"/>
    <w:rsid w:val="00FA402E"/>
    <w:rsid w:val="00FB49C2"/>
    <w:rsid w:val="00FE39F7"/>
    <w:rsid w:val="00FE6105"/>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dsgroveschool.org.uk/web/school_support_serv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152FC7"/>
    <w:rsid w:val="00223332"/>
    <w:rsid w:val="003E2B91"/>
    <w:rsid w:val="0083056A"/>
    <w:rsid w:val="0090359B"/>
    <w:rsid w:val="00C81DC9"/>
    <w:rsid w:val="00CD15C9"/>
    <w:rsid w:val="00D16E5B"/>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52709844-8DE3-4815-9AE4-2890817BCA39}"/>
</file>

<file path=customXml/itemProps4.xml><?xml version="1.0" encoding="utf-8"?>
<ds:datastoreItem xmlns:ds="http://schemas.openxmlformats.org/officeDocument/2006/customXml" ds:itemID="{EB31E725-07CD-4F74-8E0B-866CE043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4</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2022-03-16T10:38:00Z</dcterms:created>
  <dcterms:modified xsi:type="dcterms:W3CDTF">2022-03-30T06:44:00Z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