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47" w:rsidRDefault="00337EB8" w:rsidP="003A0E35">
      <w:r w:rsidRPr="00662F6C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E596D" wp14:editId="3A2972FB">
                <wp:simplePos x="0" y="0"/>
                <wp:positionH relativeFrom="margin">
                  <wp:align>center</wp:align>
                </wp:positionH>
                <wp:positionV relativeFrom="paragraph">
                  <wp:posOffset>33338</wp:posOffset>
                </wp:positionV>
                <wp:extent cx="3890962" cy="766762"/>
                <wp:effectExtent l="0" t="0" r="14605" b="1460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962" cy="766762"/>
                        </a:xfrm>
                        <a:prstGeom prst="roundRect">
                          <a:avLst/>
                        </a:prstGeom>
                        <a:solidFill>
                          <a:srgbClr val="C11DBD"/>
                        </a:solidFill>
                        <a:ln>
                          <a:solidFill>
                            <a:srgbClr val="C11D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EB8" w:rsidRDefault="00337EB8" w:rsidP="00337EB8">
                            <w:pPr>
                              <w:pStyle w:val="NormalWeb"/>
                              <w:spacing w:after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80"/>
                              </w:rPr>
                              <w:t xml:space="preserve">       </w:t>
                            </w:r>
                            <w:r w:rsidRPr="003831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80"/>
                              </w:rPr>
                              <w:t>SEMH Advisory Support Team</w:t>
                            </w:r>
                          </w:p>
                          <w:p w:rsidR="00337EB8" w:rsidRPr="00337EB8" w:rsidRDefault="00337EB8" w:rsidP="00337EB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FF" w:themeColor="light1"/>
                                <w:kern w:val="24"/>
                                <w:sz w:val="36"/>
                                <w:szCs w:val="80"/>
                              </w:rPr>
                              <w:t>Strategic Support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E596D" id="Rounded Rectangle 13" o:spid="_x0000_s1026" style="position:absolute;margin-left:0;margin-top:2.65pt;width:306.35pt;height:60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" fillcolor="#c11dbd" strokecolor="#c11dbd" strokeweight="2pt">
                <v:textbox>
                  <w:txbxContent>
                    <w:p w:rsidR="00337EB8" w:rsidRDefault="00337EB8" w:rsidP="00337EB8">
                      <w:pPr>
                        <w:pStyle w:val="NormalWeb"/>
                        <w:spacing w:after="0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8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80"/>
                        </w:rPr>
                        <w:t xml:space="preserve">       </w:t>
                      </w:r>
                      <w:r w:rsidRPr="00383134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80"/>
                        </w:rPr>
                        <w:t>SEMH Advisory Support Team</w:t>
                      </w:r>
                    </w:p>
                    <w:p w:rsidR="00337EB8" w:rsidRPr="00337EB8" w:rsidRDefault="00337EB8" w:rsidP="00337EB8">
                      <w:pPr>
                        <w:pStyle w:val="NormalWeb"/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FF" w:themeColor="light1"/>
                          <w:kern w:val="24"/>
                          <w:sz w:val="36"/>
                          <w:szCs w:val="80"/>
                        </w:rPr>
                        <w:t>Strategic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3247" w:rsidRPr="008E3247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40EE4833" wp14:editId="1054A519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0" t="0" r="6985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47" w:rsidRDefault="008E3247" w:rsidP="008E3247">
      <w:pPr>
        <w:tabs>
          <w:tab w:val="left" w:pos="8350"/>
        </w:tabs>
      </w:pPr>
    </w:p>
    <w:p w:rsidR="00337EB8" w:rsidRDefault="00337EB8" w:rsidP="008E3247">
      <w:pPr>
        <w:tabs>
          <w:tab w:val="left" w:pos="8350"/>
        </w:tabs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4120"/>
        <w:gridCol w:w="968"/>
        <w:gridCol w:w="4271"/>
      </w:tblGrid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8E3247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School/Setting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617818">
        <w:trPr>
          <w:trHeight w:val="958"/>
        </w:trPr>
        <w:tc>
          <w:tcPr>
            <w:tcW w:w="2201" w:type="pct"/>
            <w:shd w:val="clear" w:color="auto" w:fill="auto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Address</w:t>
            </w:r>
          </w:p>
        </w:tc>
        <w:tc>
          <w:tcPr>
            <w:tcW w:w="2799" w:type="pct"/>
            <w:gridSpan w:val="2"/>
          </w:tcPr>
          <w:p w:rsidR="008E3247" w:rsidRDefault="008E3247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of contact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Role/Job title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Email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Telephone number</w:t>
            </w:r>
          </w:p>
        </w:tc>
        <w:tc>
          <w:tcPr>
            <w:tcW w:w="2799" w:type="pct"/>
            <w:gridSpan w:val="2"/>
            <w:tcBorders>
              <w:bottom w:val="single" w:sz="4" w:space="0" w:color="auto"/>
            </w:tcBorders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D2791F">
        <w:trPr>
          <w:trHeight w:val="2257"/>
        </w:trPr>
        <w:tc>
          <w:tcPr>
            <w:tcW w:w="5000" w:type="pct"/>
            <w:gridSpan w:val="3"/>
            <w:shd w:val="clear" w:color="auto" w:fill="auto"/>
          </w:tcPr>
          <w:p w:rsidR="00D2791F" w:rsidRDefault="00775D9D" w:rsidP="00D5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required (please select </w:t>
            </w:r>
            <w:r w:rsidR="00F84C6A" w:rsidRPr="00617818">
              <w:rPr>
                <w:b/>
                <w:sz w:val="24"/>
                <w:szCs w:val="24"/>
              </w:rPr>
              <w:t>all that apply):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F84C6A" w:rsidRPr="00337EB8" w:rsidRDefault="00F84C6A" w:rsidP="00337EB8">
            <w:pPr>
              <w:widowControl w:val="0"/>
              <w:rPr>
                <w:bCs/>
                <w:color w:val="FFFFFF"/>
              </w:rPr>
            </w:pPr>
            <w:proofErr w:type="gramStart"/>
            <w:r w:rsidRPr="00337EB8">
              <w:rPr>
                <w:sz w:val="24"/>
                <w:szCs w:val="24"/>
              </w:rPr>
              <w:t xml:space="preserve">□  </w:t>
            </w:r>
            <w:r w:rsidR="00337EB8" w:rsidRPr="00337EB8">
              <w:rPr>
                <w:bCs/>
                <w:color w:val="000000" w:themeColor="text1"/>
              </w:rPr>
              <w:t>Advice</w:t>
            </w:r>
            <w:proofErr w:type="gramEnd"/>
            <w:r w:rsidR="00337EB8" w:rsidRPr="00337EB8">
              <w:rPr>
                <w:bCs/>
                <w:color w:val="000000" w:themeColor="text1"/>
              </w:rPr>
              <w:t xml:space="preserve"> and Consultancy around SEMH issues </w:t>
            </w:r>
          </w:p>
          <w:p w:rsidR="00F84C6A" w:rsidRPr="00337EB8" w:rsidRDefault="00F84C6A" w:rsidP="00337EB8">
            <w:pPr>
              <w:widowControl w:val="0"/>
              <w:rPr>
                <w:bCs/>
                <w:color w:val="FFFFFF"/>
              </w:rPr>
            </w:pPr>
            <w:proofErr w:type="gramStart"/>
            <w:r w:rsidRPr="00337EB8">
              <w:rPr>
                <w:sz w:val="24"/>
                <w:szCs w:val="24"/>
              </w:rPr>
              <w:t xml:space="preserve">□  </w:t>
            </w:r>
            <w:r w:rsidR="00337EB8" w:rsidRPr="00337EB8">
              <w:rPr>
                <w:bCs/>
                <w:color w:val="000000" w:themeColor="text1"/>
              </w:rPr>
              <w:t>Specific</w:t>
            </w:r>
            <w:proofErr w:type="gramEnd"/>
            <w:r w:rsidR="00337EB8" w:rsidRPr="00337EB8">
              <w:rPr>
                <w:bCs/>
                <w:color w:val="000000" w:themeColor="text1"/>
              </w:rPr>
              <w:t xml:space="preserve"> Class / Cohort Advice </w:t>
            </w:r>
          </w:p>
          <w:p w:rsidR="00F84C6A" w:rsidRPr="00337EB8" w:rsidRDefault="00F84C6A" w:rsidP="00337EB8">
            <w:pPr>
              <w:widowControl w:val="0"/>
              <w:rPr>
                <w:color w:val="FFFFFF"/>
              </w:rPr>
            </w:pPr>
            <w:proofErr w:type="gramStart"/>
            <w:r w:rsidRPr="00337EB8">
              <w:rPr>
                <w:sz w:val="24"/>
                <w:szCs w:val="24"/>
              </w:rPr>
              <w:t xml:space="preserve">□  </w:t>
            </w:r>
            <w:r w:rsidR="00337EB8" w:rsidRPr="00337EB8">
              <w:rPr>
                <w:bCs/>
                <w:color w:val="000000" w:themeColor="text1"/>
              </w:rPr>
              <w:t>Information</w:t>
            </w:r>
            <w:proofErr w:type="gramEnd"/>
            <w:r w:rsidR="00337EB8" w:rsidRPr="00337EB8">
              <w:rPr>
                <w:bCs/>
                <w:color w:val="000000" w:themeColor="text1"/>
              </w:rPr>
              <w:t>, advice and guidance</w:t>
            </w:r>
            <w:r w:rsidR="00337EB8" w:rsidRPr="00337EB8">
              <w:rPr>
                <w:color w:val="000000" w:themeColor="text1"/>
              </w:rPr>
              <w:t xml:space="preserve"> </w:t>
            </w:r>
          </w:p>
          <w:p w:rsidR="00E57DE3" w:rsidRPr="00337EB8" w:rsidRDefault="00F84C6A" w:rsidP="00337EB8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37EB8">
              <w:rPr>
                <w:sz w:val="24"/>
                <w:szCs w:val="24"/>
              </w:rPr>
              <w:t xml:space="preserve">□  </w:t>
            </w:r>
            <w:r w:rsidR="00337EB8" w:rsidRPr="00337EB8">
              <w:rPr>
                <w:bCs/>
                <w:color w:val="000000" w:themeColor="text1"/>
              </w:rPr>
              <w:t xml:space="preserve">School Consultation: </w:t>
            </w:r>
            <w:r w:rsidR="00337EB8" w:rsidRPr="00337EB8">
              <w:rPr>
                <w:bCs/>
                <w:color w:val="000000" w:themeColor="text1"/>
                <w:sz w:val="20"/>
                <w:szCs w:val="18"/>
              </w:rPr>
              <w:t>Attachment /Trauma Awareness</w:t>
            </w:r>
            <w:r w:rsidR="00337EB8" w:rsidRPr="00337EB8">
              <w:rPr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F84C6A" w:rsidTr="00617818">
        <w:trPr>
          <w:trHeight w:val="1586"/>
        </w:trPr>
        <w:tc>
          <w:tcPr>
            <w:tcW w:w="5000" w:type="pct"/>
            <w:gridSpan w:val="3"/>
            <w:shd w:val="clear" w:color="auto" w:fill="auto"/>
          </w:tcPr>
          <w:p w:rsidR="00F84C6A" w:rsidRDefault="00337EB8" w:rsidP="00D5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package required </w:t>
            </w:r>
            <w:r w:rsidRPr="00337EB8">
              <w:rPr>
                <w:sz w:val="24"/>
                <w:szCs w:val="24"/>
              </w:rPr>
              <w:t>(where applicable – please see Service Directory)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Half day package (3 hours)</w:t>
            </w:r>
          </w:p>
          <w:p w:rsidR="00F84C6A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Full day package (6 hours)</w:t>
            </w: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  <w:p w:rsidR="00F84C6A" w:rsidRDefault="00F84C6A" w:rsidP="00EA32D5">
            <w:pPr>
              <w:rPr>
                <w:sz w:val="24"/>
                <w:szCs w:val="24"/>
              </w:rPr>
            </w:pPr>
            <w:r w:rsidRPr="00617818">
              <w:rPr>
                <w:b/>
                <w:sz w:val="24"/>
                <w:szCs w:val="24"/>
              </w:rPr>
              <w:t>NB:</w:t>
            </w:r>
            <w:r w:rsidRPr="00617818">
              <w:rPr>
                <w:sz w:val="24"/>
                <w:szCs w:val="24"/>
              </w:rPr>
              <w:t xml:space="preserve"> support </w:t>
            </w:r>
            <w:r w:rsidR="00D2791F" w:rsidRPr="00617818">
              <w:rPr>
                <w:sz w:val="24"/>
                <w:szCs w:val="24"/>
              </w:rPr>
              <w:t>is</w:t>
            </w:r>
            <w:r w:rsidRPr="00617818">
              <w:rPr>
                <w:sz w:val="24"/>
                <w:szCs w:val="24"/>
              </w:rPr>
              <w:t xml:space="preserve"> tailored to each school/setting and </w:t>
            </w:r>
            <w:r w:rsidR="00EA32D5" w:rsidRPr="00617818">
              <w:rPr>
                <w:sz w:val="24"/>
                <w:szCs w:val="24"/>
              </w:rPr>
              <w:t>content delivery will be best matched to the time package requested.</w:t>
            </w:r>
          </w:p>
          <w:p w:rsidR="00E57DE3" w:rsidRPr="00617818" w:rsidRDefault="00E57DE3" w:rsidP="00EA32D5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Signature of person commissioning support:</w:t>
            </w:r>
          </w:p>
          <w:p w:rsidR="00E57DE3" w:rsidRDefault="00E57DE3" w:rsidP="00D2791F">
            <w:pPr>
              <w:rPr>
                <w:sz w:val="24"/>
                <w:szCs w:val="24"/>
              </w:rPr>
            </w:pPr>
          </w:p>
          <w:p w:rsidR="00E57DE3" w:rsidRPr="00617818" w:rsidRDefault="00E57DE3" w:rsidP="00D2791F">
            <w:pPr>
              <w:rPr>
                <w:sz w:val="24"/>
                <w:szCs w:val="24"/>
              </w:rPr>
            </w:pP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(in capitals):</w:t>
            </w:r>
          </w:p>
          <w:p w:rsidR="00D2791F" w:rsidRPr="00617818" w:rsidRDefault="00D2791F" w:rsidP="00D57B89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Pr="00617818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Date:</w:t>
            </w:r>
          </w:p>
        </w:tc>
      </w:tr>
      <w:tr w:rsidR="00617818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lastRenderedPageBreak/>
              <w:t>Please return completed referral forms via: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16"/>
              </w:rPr>
              <w:t>Worcestershire County Council Children’s Services Portal</w:t>
            </w:r>
            <w:r>
              <w:rPr>
                <w:bCs/>
                <w:sz w:val="20"/>
                <w:szCs w:val="16"/>
              </w:rPr>
              <w:t xml:space="preserve"> – select named individual – TERESA HAMILTON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  <w:u w:val="single"/>
              </w:rPr>
            </w:pPr>
            <w:r>
              <w:rPr>
                <w:b/>
                <w:bCs/>
                <w:i/>
                <w:sz w:val="20"/>
                <w:szCs w:val="16"/>
                <w:u w:val="single"/>
              </w:rPr>
              <w:t>OR</w:t>
            </w:r>
          </w:p>
          <w:p w:rsidR="008D1570" w:rsidRPr="008D1570" w:rsidRDefault="00617818" w:rsidP="00617818">
            <w:pPr>
              <w:rPr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 xml:space="preserve">EGRESS – </w:t>
            </w:r>
            <w:r>
              <w:rPr>
                <w:bCs/>
                <w:i/>
                <w:sz w:val="20"/>
                <w:szCs w:val="16"/>
              </w:rPr>
              <w:t>schoolsupportsevices@chadsgrove.worcs.sch.uk</w:t>
            </w:r>
          </w:p>
        </w:tc>
      </w:tr>
      <w:tr w:rsidR="00E57DE3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E57DE3" w:rsidRPr="00B029FD" w:rsidRDefault="00E57DE3" w:rsidP="00E57DE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B029FD">
              <w:rPr>
                <w:b/>
                <w:sz w:val="20"/>
                <w:szCs w:val="20"/>
              </w:rPr>
              <w:t>Chadsgrove</w:t>
            </w:r>
            <w:proofErr w:type="spellEnd"/>
            <w:r w:rsidRPr="00B029FD">
              <w:rPr>
                <w:b/>
                <w:sz w:val="20"/>
                <w:szCs w:val="20"/>
              </w:rPr>
              <w:t xml:space="preserve"> School Support Services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Meadow Road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029FD">
              <w:rPr>
                <w:sz w:val="20"/>
                <w:szCs w:val="20"/>
              </w:rPr>
              <w:t>Catshill</w:t>
            </w:r>
            <w:proofErr w:type="spellEnd"/>
            <w:r w:rsidRPr="00B029FD">
              <w:rPr>
                <w:sz w:val="20"/>
                <w:szCs w:val="20"/>
              </w:rPr>
              <w:t>, Bromsgrove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Worcestershire, B61 0JL</w:t>
            </w:r>
          </w:p>
          <w:p w:rsidR="00E57DE3" w:rsidRPr="00B029FD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Tel:</w:t>
            </w:r>
            <w:r w:rsidRPr="00B029FD">
              <w:rPr>
                <w:b/>
                <w:bCs/>
                <w:sz w:val="20"/>
                <w:szCs w:val="20"/>
              </w:rPr>
              <w:t xml:space="preserve"> </w:t>
            </w:r>
            <w:r w:rsidRPr="00B029FD">
              <w:rPr>
                <w:sz w:val="20"/>
                <w:szCs w:val="20"/>
              </w:rPr>
              <w:t>01527 871511 (option 2)</w:t>
            </w:r>
          </w:p>
          <w:p w:rsidR="00E57DE3" w:rsidRPr="00B029FD" w:rsidRDefault="00E57DE3" w:rsidP="00E57DE3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Email:</w:t>
            </w:r>
            <w:r w:rsidRPr="00B029FD">
              <w:rPr>
                <w:b/>
                <w:bCs/>
                <w:sz w:val="20"/>
                <w:szCs w:val="20"/>
              </w:rPr>
              <w:t xml:space="preserve">  </w:t>
            </w:r>
            <w:hyperlink r:id="rId12" w:history="1">
              <w:r w:rsidRPr="00B029FD">
                <w:rPr>
                  <w:rStyle w:val="Hyperlink"/>
                  <w:color w:val="000000" w:themeColor="text1"/>
                  <w:sz w:val="20"/>
                  <w:szCs w:val="20"/>
                </w:rPr>
                <w:t>schoolsupportservices@chadsgrove.worcs.sch.uk</w:t>
              </w:r>
            </w:hyperlink>
          </w:p>
          <w:p w:rsidR="00E57DE3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 xml:space="preserve">Website:  </w:t>
            </w:r>
            <w:hyperlink r:id="rId13" w:history="1">
              <w:r w:rsidRPr="00B029FD">
                <w:rPr>
                  <w:rStyle w:val="Hyperlink"/>
                  <w:color w:val="000000"/>
                  <w:sz w:val="20"/>
                  <w:szCs w:val="20"/>
                </w:rPr>
                <w:t>https://www.chadsgroveschool.org.uk</w:t>
              </w:r>
            </w:hyperlink>
          </w:p>
          <w:p w:rsidR="00E57DE3" w:rsidRDefault="00E57DE3" w:rsidP="00E57DE3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9E43C6E" wp14:editId="43EF49D0">
                  <wp:extent cx="258417" cy="2626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3" cy="269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29FD">
              <w:rPr>
                <w:b/>
                <w:bCs/>
                <w:sz w:val="20"/>
                <w:szCs w:val="20"/>
              </w:rPr>
              <w:t xml:space="preserve">   </w:t>
            </w:r>
            <w:r w:rsidRPr="00B029FD">
              <w:rPr>
                <w:sz w:val="20"/>
                <w:szCs w:val="20"/>
              </w:rPr>
              <w:t>@</w:t>
            </w:r>
            <w:proofErr w:type="spellStart"/>
            <w:r w:rsidRPr="00B029FD">
              <w:rPr>
                <w:sz w:val="20"/>
                <w:szCs w:val="20"/>
              </w:rPr>
              <w:t>chadsupportteam</w:t>
            </w:r>
            <w:proofErr w:type="spellEnd"/>
          </w:p>
        </w:tc>
      </w:tr>
    </w:tbl>
    <w:p w:rsidR="008E3247" w:rsidRPr="008E3247" w:rsidRDefault="008E3247" w:rsidP="008E3247">
      <w:pPr>
        <w:tabs>
          <w:tab w:val="left" w:pos="8350"/>
        </w:tabs>
      </w:pPr>
    </w:p>
    <w:sectPr w:rsidR="008E3247" w:rsidRPr="008E3247" w:rsidSect="00586A0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80" w:rsidRDefault="006F7F80">
      <w:pPr>
        <w:spacing w:after="0" w:line="240" w:lineRule="auto"/>
      </w:pPr>
      <w:r>
        <w:separator/>
      </w:r>
    </w:p>
    <w:p w:rsidR="006F7F80" w:rsidRDefault="006F7F80"/>
  </w:endnote>
  <w:endnote w:type="continuationSeparator" w:id="0">
    <w:p w:rsidR="006F7F80" w:rsidRDefault="006F7F80">
      <w:pPr>
        <w:spacing w:after="0" w:line="240" w:lineRule="auto"/>
      </w:pPr>
      <w:r>
        <w:continuationSeparator/>
      </w:r>
    </w:p>
    <w:p w:rsidR="006F7F80" w:rsidRDefault="006F7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199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A02" w:rsidRDefault="00555A68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-1064895</wp:posOffset>
                  </wp:positionH>
                  <wp:positionV relativeFrom="paragraph">
                    <wp:posOffset>-740410</wp:posOffset>
                  </wp:positionV>
                  <wp:extent cx="7917180" cy="1624965"/>
                  <wp:effectExtent l="0" t="0" r="0" b="0"/>
                  <wp:wrapNone/>
                  <wp:docPr id="5" name="Freefor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7917180" cy="162496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1624770 h 453"/>
                              <a:gd name="T4" fmla="*/ 778347 w 872"/>
                              <a:gd name="T5" fmla="*/ 1111874 h 453"/>
                              <a:gd name="T6" fmla="*/ 966224 w 872"/>
                              <a:gd name="T7" fmla="*/ 1018620 h 453"/>
                              <a:gd name="T8" fmla="*/ 1189887 w 872"/>
                              <a:gd name="T9" fmla="*/ 925366 h 453"/>
                              <a:gd name="T10" fmla="*/ 5197927 w 872"/>
                              <a:gd name="T11" fmla="*/ 258242 h 453"/>
                              <a:gd name="T12" fmla="*/ 7801364 w 872"/>
                              <a:gd name="T13" fmla="*/ 258242 h 453"/>
                              <a:gd name="T14" fmla="*/ 7801364 w 872"/>
                              <a:gd name="T15" fmla="*/ 0 h 453"/>
                              <a:gd name="T16" fmla="*/ 0 w 872"/>
                              <a:gd name="T17" fmla="*/ 0 h 4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4BB99FB" id="Freeform 6" o:spid="_x0000_s1026" style="position:absolute;margin-left:-83.85pt;margin-top:-58.3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gLvA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" path="m,c,453,,453,,453,23,401,52,353,87,310v7,-9,14,-17,21,-26c116,275,125,266,133,258,248,143,406,72,581,72v291,,291,,291,c872,,872,,872,l,xe" fillcolor="#118f79 [2407]" stroked="f">
                  <v:path arrowok="t" o:connecttype="custom" o:connectlocs="0,0;0,2147483646;2147483646,2147483646;2147483646,2147483646;2147483646,2147483646;2147483646,926344838;2147483646,926344838;2147483646,0;0,0" o:connectangles="0,0,0,0,0,0,0,0,0"/>
                </v:shape>
              </w:pict>
            </mc:Fallback>
          </mc:AlternateContent>
        </w:r>
        <w:r w:rsidR="00586A02">
          <w:fldChar w:fldCharType="begin"/>
        </w:r>
        <w:r w:rsidR="00586A02">
          <w:instrText xml:space="preserve"> PAGE   \* MERGEFORMAT </w:instrText>
        </w:r>
        <w:r w:rsidR="00586A02">
          <w:fldChar w:fldCharType="separate"/>
        </w:r>
        <w:r w:rsidR="00337EB8">
          <w:rPr>
            <w:noProof/>
          </w:rPr>
          <w:t>2</w:t>
        </w:r>
        <w:r w:rsidR="00586A02">
          <w:rPr>
            <w:noProof/>
          </w:rPr>
          <w:fldChar w:fldCharType="end"/>
        </w:r>
      </w:p>
    </w:sdtContent>
  </w:sdt>
  <w:p w:rsidR="00586A02" w:rsidRDefault="00586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80" w:rsidRDefault="006F7F80">
      <w:pPr>
        <w:spacing w:after="0" w:line="240" w:lineRule="auto"/>
      </w:pPr>
      <w:r>
        <w:separator/>
      </w:r>
    </w:p>
    <w:p w:rsidR="006F7F80" w:rsidRDefault="006F7F80"/>
  </w:footnote>
  <w:footnote w:type="continuationSeparator" w:id="0">
    <w:p w:rsidR="006F7F80" w:rsidRDefault="006F7F80">
      <w:pPr>
        <w:spacing w:after="0" w:line="240" w:lineRule="auto"/>
      </w:pPr>
      <w:r>
        <w:continuationSeparator/>
      </w:r>
    </w:p>
    <w:p w:rsidR="006F7F80" w:rsidRDefault="006F7F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02" w:rsidRDefault="00555A68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6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03AFE2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168F"/>
    <w:rsid w:val="000828F4"/>
    <w:rsid w:val="000947D1"/>
    <w:rsid w:val="000A6CD4"/>
    <w:rsid w:val="000B0BD4"/>
    <w:rsid w:val="000F4916"/>
    <w:rsid w:val="000F51EC"/>
    <w:rsid w:val="000F7122"/>
    <w:rsid w:val="00103CD6"/>
    <w:rsid w:val="00192FE5"/>
    <w:rsid w:val="001B4EEF"/>
    <w:rsid w:val="001B689C"/>
    <w:rsid w:val="00200635"/>
    <w:rsid w:val="00204E37"/>
    <w:rsid w:val="00231C43"/>
    <w:rsid w:val="002357D2"/>
    <w:rsid w:val="00254E0D"/>
    <w:rsid w:val="002824E8"/>
    <w:rsid w:val="00337EB8"/>
    <w:rsid w:val="00374F35"/>
    <w:rsid w:val="0038000D"/>
    <w:rsid w:val="00385ACF"/>
    <w:rsid w:val="003A0E35"/>
    <w:rsid w:val="003B0E22"/>
    <w:rsid w:val="003D74B9"/>
    <w:rsid w:val="00477474"/>
    <w:rsid w:val="00480B7F"/>
    <w:rsid w:val="004A1893"/>
    <w:rsid w:val="004C4A44"/>
    <w:rsid w:val="005024A1"/>
    <w:rsid w:val="005125BB"/>
    <w:rsid w:val="005264AB"/>
    <w:rsid w:val="00537F9C"/>
    <w:rsid w:val="00555A68"/>
    <w:rsid w:val="00572222"/>
    <w:rsid w:val="00586A02"/>
    <w:rsid w:val="005D3DA6"/>
    <w:rsid w:val="00602458"/>
    <w:rsid w:val="00617818"/>
    <w:rsid w:val="00670B72"/>
    <w:rsid w:val="006B268D"/>
    <w:rsid w:val="006D5E14"/>
    <w:rsid w:val="006F7F80"/>
    <w:rsid w:val="00704505"/>
    <w:rsid w:val="00744EA9"/>
    <w:rsid w:val="00752FC4"/>
    <w:rsid w:val="00757E9C"/>
    <w:rsid w:val="00775D9D"/>
    <w:rsid w:val="007B4C91"/>
    <w:rsid w:val="007D70F7"/>
    <w:rsid w:val="00830C5F"/>
    <w:rsid w:val="008311DF"/>
    <w:rsid w:val="00834A33"/>
    <w:rsid w:val="00896EE1"/>
    <w:rsid w:val="008C1482"/>
    <w:rsid w:val="008C2A5B"/>
    <w:rsid w:val="008D0AA7"/>
    <w:rsid w:val="008D1570"/>
    <w:rsid w:val="008E3247"/>
    <w:rsid w:val="00912A0A"/>
    <w:rsid w:val="009468D3"/>
    <w:rsid w:val="009844A7"/>
    <w:rsid w:val="00996EFE"/>
    <w:rsid w:val="009D77A7"/>
    <w:rsid w:val="009F4CB2"/>
    <w:rsid w:val="00A11F8C"/>
    <w:rsid w:val="00A17117"/>
    <w:rsid w:val="00A763AE"/>
    <w:rsid w:val="00A821E9"/>
    <w:rsid w:val="00A9384E"/>
    <w:rsid w:val="00AF249A"/>
    <w:rsid w:val="00B63133"/>
    <w:rsid w:val="00B94657"/>
    <w:rsid w:val="00BA552E"/>
    <w:rsid w:val="00BC0F0A"/>
    <w:rsid w:val="00C11980"/>
    <w:rsid w:val="00C34436"/>
    <w:rsid w:val="00C40B3F"/>
    <w:rsid w:val="00CB0809"/>
    <w:rsid w:val="00CB244E"/>
    <w:rsid w:val="00CB6464"/>
    <w:rsid w:val="00CF4773"/>
    <w:rsid w:val="00CF485B"/>
    <w:rsid w:val="00D04123"/>
    <w:rsid w:val="00D06525"/>
    <w:rsid w:val="00D13306"/>
    <w:rsid w:val="00D149F1"/>
    <w:rsid w:val="00D2791F"/>
    <w:rsid w:val="00D36106"/>
    <w:rsid w:val="00D45D15"/>
    <w:rsid w:val="00D544E2"/>
    <w:rsid w:val="00DC04C8"/>
    <w:rsid w:val="00DC7840"/>
    <w:rsid w:val="00DD49D5"/>
    <w:rsid w:val="00E30D20"/>
    <w:rsid w:val="00E37173"/>
    <w:rsid w:val="00E55670"/>
    <w:rsid w:val="00E57DE3"/>
    <w:rsid w:val="00E6693F"/>
    <w:rsid w:val="00EA32D5"/>
    <w:rsid w:val="00EB5A74"/>
    <w:rsid w:val="00EB64EC"/>
    <w:rsid w:val="00EC6723"/>
    <w:rsid w:val="00EE5B23"/>
    <w:rsid w:val="00F71D73"/>
    <w:rsid w:val="00F763B1"/>
    <w:rsid w:val="00F76CB6"/>
    <w:rsid w:val="00F83B11"/>
    <w:rsid w:val="00F84C6A"/>
    <w:rsid w:val="00FA402E"/>
    <w:rsid w:val="00FB49C2"/>
    <w:rsid w:val="00FE75C6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F5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dsgroveschool.org.uk/web/school_support_servi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upportservices@chadsgrove.worcs.sch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21768-AD0B-4BA6-AE0B-EA5553E6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2021-03-25T11:37:00Z</dcterms:created>
  <dcterms:modified xsi:type="dcterms:W3CDTF">2021-03-25T11:37:00Z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