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586A02" w:rsidP="003A0E35">
      <w:r>
        <w:rPr>
          <w:noProof/>
          <w:lang w:val="en-GB" w:eastAsia="en-GB"/>
        </w:rPr>
        <w:pict>
          <v:roundrect id="_x0000_s1030" style="position:absolute;margin-left:123.35pt;margin-top:4.8pt;width:243.75pt;height:33.2pt;z-index:251660288;mso-wrap-distance-left:2.88pt;mso-wrap-distance-top:2.88pt;mso-wrap-distance-right:2.88pt;mso-wrap-distance-bottom:2.88pt" arcsize="10923f" fillcolor="white [3212]" strokecolor="black [3213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>
              <w:txbxContent>
                <w:p w:rsidR="008E3247" w:rsidRPr="008E3247" w:rsidRDefault="008E3247" w:rsidP="008E3247">
                  <w:pPr>
                    <w:jc w:val="center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>SENCo Support/ SEND Review</w:t>
                  </w:r>
                </w:p>
              </w:txbxContent>
            </v:textbox>
          </v:roundrect>
        </w:pict>
      </w:r>
      <w:r w:rsidR="008E3247" w:rsidRPr="008E3247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2617839</wp:posOffset>
            </wp:positionH>
            <wp:positionV relativeFrom="paragraph">
              <wp:posOffset>-789039</wp:posOffset>
            </wp:positionV>
            <wp:extent cx="4660879" cy="899652"/>
            <wp:effectExtent l="0" t="0" r="698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36" cy="90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47" w:rsidRDefault="008E3247" w:rsidP="008E3247">
      <w:pPr>
        <w:tabs>
          <w:tab w:val="left" w:pos="8350"/>
        </w:tabs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4220"/>
        <w:gridCol w:w="991"/>
        <w:gridCol w:w="4375"/>
      </w:tblGrid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8E3247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School/Setting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617818">
        <w:trPr>
          <w:trHeight w:val="958"/>
        </w:trPr>
        <w:tc>
          <w:tcPr>
            <w:tcW w:w="2201" w:type="pct"/>
            <w:shd w:val="clear" w:color="auto" w:fill="auto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Address</w:t>
            </w:r>
          </w:p>
        </w:tc>
        <w:tc>
          <w:tcPr>
            <w:tcW w:w="2799" w:type="pct"/>
            <w:gridSpan w:val="2"/>
          </w:tcPr>
          <w:p w:rsidR="008E3247" w:rsidRDefault="008E3247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Default="00E57DE3" w:rsidP="00D57B89">
            <w:pPr>
              <w:rPr>
                <w:sz w:val="24"/>
                <w:szCs w:val="24"/>
              </w:rPr>
            </w:pP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of contact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Role/Job title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Email</w:t>
            </w:r>
          </w:p>
        </w:tc>
        <w:tc>
          <w:tcPr>
            <w:tcW w:w="2799" w:type="pct"/>
            <w:gridSpan w:val="2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F84C6A">
        <w:trPr>
          <w:trHeight w:val="454"/>
        </w:trPr>
        <w:tc>
          <w:tcPr>
            <w:tcW w:w="2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Telephone number</w:t>
            </w:r>
          </w:p>
        </w:tc>
        <w:tc>
          <w:tcPr>
            <w:tcW w:w="2799" w:type="pct"/>
            <w:gridSpan w:val="2"/>
            <w:tcBorders>
              <w:bottom w:val="single" w:sz="4" w:space="0" w:color="auto"/>
            </w:tcBorders>
            <w:vAlign w:val="center"/>
          </w:tcPr>
          <w:p w:rsidR="008E3247" w:rsidRPr="00617818" w:rsidRDefault="008E3247" w:rsidP="00D57B89">
            <w:pPr>
              <w:rPr>
                <w:sz w:val="24"/>
                <w:szCs w:val="24"/>
              </w:rPr>
            </w:pPr>
          </w:p>
        </w:tc>
      </w:tr>
      <w:tr w:rsidR="008E3247" w:rsidTr="00D2791F">
        <w:trPr>
          <w:trHeight w:val="2257"/>
        </w:trPr>
        <w:tc>
          <w:tcPr>
            <w:tcW w:w="5000" w:type="pct"/>
            <w:gridSpan w:val="3"/>
            <w:shd w:val="clear" w:color="auto" w:fill="auto"/>
          </w:tcPr>
          <w:p w:rsidR="00D2791F" w:rsidRDefault="00775D9D" w:rsidP="00D5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 required (please select </w:t>
            </w:r>
            <w:r w:rsidR="00F84C6A" w:rsidRPr="00617818">
              <w:rPr>
                <w:b/>
                <w:sz w:val="24"/>
                <w:szCs w:val="24"/>
              </w:rPr>
              <w:t>all that apply):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 Guidance with SEND paperwork (e.g. SEND Information Report, SEND Policy, SEND register)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Effective use of support staff (e.g. TAs)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Provision maps/IEPs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Assessment and target setting   </w:t>
            </w: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 Quality First Teaching </w:t>
            </w:r>
          </w:p>
          <w:p w:rsidR="00F84C6A" w:rsidRDefault="00F84C6A" w:rsidP="00F84C6A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□ Whole School SEND Review </w:t>
            </w:r>
          </w:p>
          <w:p w:rsidR="00E57DE3" w:rsidRPr="00617818" w:rsidRDefault="00E57DE3" w:rsidP="00F84C6A">
            <w:pPr>
              <w:rPr>
                <w:sz w:val="24"/>
                <w:szCs w:val="24"/>
              </w:rPr>
            </w:pPr>
          </w:p>
        </w:tc>
      </w:tr>
      <w:tr w:rsidR="00F84C6A" w:rsidTr="00617818">
        <w:trPr>
          <w:trHeight w:val="1586"/>
        </w:trPr>
        <w:tc>
          <w:tcPr>
            <w:tcW w:w="5000" w:type="pct"/>
            <w:gridSpan w:val="3"/>
            <w:shd w:val="clear" w:color="auto" w:fill="auto"/>
          </w:tcPr>
          <w:p w:rsidR="00F84C6A" w:rsidRDefault="00F84C6A" w:rsidP="00D57B89">
            <w:pPr>
              <w:rPr>
                <w:b/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Initial package required:</w:t>
            </w:r>
          </w:p>
          <w:p w:rsidR="00E57DE3" w:rsidRPr="00617818" w:rsidRDefault="00E57DE3" w:rsidP="00D57B89">
            <w:pPr>
              <w:rPr>
                <w:b/>
                <w:sz w:val="24"/>
                <w:szCs w:val="24"/>
              </w:rPr>
            </w:pPr>
          </w:p>
          <w:p w:rsidR="00F84C6A" w:rsidRPr="00617818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Half day package (3 hours)</w:t>
            </w:r>
          </w:p>
          <w:p w:rsidR="00F84C6A" w:rsidRDefault="00F84C6A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□ Full day package (6 hours)</w:t>
            </w:r>
          </w:p>
          <w:p w:rsidR="00E57DE3" w:rsidRPr="00617818" w:rsidRDefault="00E57DE3" w:rsidP="00D57B89">
            <w:pPr>
              <w:rPr>
                <w:sz w:val="24"/>
                <w:szCs w:val="24"/>
              </w:rPr>
            </w:pPr>
          </w:p>
          <w:p w:rsidR="00F84C6A" w:rsidRDefault="00F84C6A" w:rsidP="00EA32D5">
            <w:pPr>
              <w:rPr>
                <w:sz w:val="24"/>
                <w:szCs w:val="24"/>
              </w:rPr>
            </w:pPr>
            <w:r w:rsidRPr="00617818">
              <w:rPr>
                <w:b/>
                <w:sz w:val="24"/>
                <w:szCs w:val="24"/>
              </w:rPr>
              <w:t>NB:</w:t>
            </w:r>
            <w:r w:rsidRPr="00617818">
              <w:rPr>
                <w:sz w:val="24"/>
                <w:szCs w:val="24"/>
              </w:rPr>
              <w:t xml:space="preserve"> support </w:t>
            </w:r>
            <w:r w:rsidR="00D2791F" w:rsidRPr="00617818">
              <w:rPr>
                <w:sz w:val="24"/>
                <w:szCs w:val="24"/>
              </w:rPr>
              <w:t>is</w:t>
            </w:r>
            <w:r w:rsidRPr="00617818">
              <w:rPr>
                <w:sz w:val="24"/>
                <w:szCs w:val="24"/>
              </w:rPr>
              <w:t xml:space="preserve"> tailored to each school/setting and </w:t>
            </w:r>
            <w:r w:rsidR="00EA32D5" w:rsidRPr="00617818">
              <w:rPr>
                <w:sz w:val="24"/>
                <w:szCs w:val="24"/>
              </w:rPr>
              <w:t>content delivery will be best matched to the time package requested.</w:t>
            </w:r>
          </w:p>
          <w:p w:rsidR="00E57DE3" w:rsidRPr="00617818" w:rsidRDefault="00E57DE3" w:rsidP="00EA32D5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Signature of person commissioning support:</w:t>
            </w:r>
          </w:p>
          <w:p w:rsidR="00E57DE3" w:rsidRDefault="00E57DE3" w:rsidP="00D2791F">
            <w:pPr>
              <w:rPr>
                <w:sz w:val="24"/>
                <w:szCs w:val="24"/>
              </w:rPr>
            </w:pPr>
          </w:p>
          <w:p w:rsidR="00E57DE3" w:rsidRPr="00617818" w:rsidRDefault="00E57DE3" w:rsidP="00D2791F">
            <w:pPr>
              <w:rPr>
                <w:sz w:val="24"/>
                <w:szCs w:val="24"/>
              </w:rPr>
            </w:pP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Name (in capitals):</w:t>
            </w:r>
          </w:p>
          <w:p w:rsidR="00D2791F" w:rsidRPr="00617818" w:rsidRDefault="00D2791F" w:rsidP="00D57B89">
            <w:pPr>
              <w:rPr>
                <w:sz w:val="24"/>
                <w:szCs w:val="24"/>
              </w:rPr>
            </w:pPr>
          </w:p>
        </w:tc>
      </w:tr>
      <w:tr w:rsidR="00D2791F" w:rsidTr="00D2791F">
        <w:trPr>
          <w:trHeight w:val="699"/>
        </w:trPr>
        <w:tc>
          <w:tcPr>
            <w:tcW w:w="2718" w:type="pct"/>
            <w:gridSpan w:val="2"/>
            <w:shd w:val="clear" w:color="auto" w:fill="auto"/>
          </w:tcPr>
          <w:p w:rsidR="00D2791F" w:rsidRPr="00617818" w:rsidRDefault="00D2791F" w:rsidP="00D2791F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2282" w:type="pct"/>
            <w:shd w:val="clear" w:color="auto" w:fill="auto"/>
          </w:tcPr>
          <w:p w:rsidR="00D2791F" w:rsidRPr="00617818" w:rsidRDefault="00D2791F" w:rsidP="00D57B89">
            <w:pPr>
              <w:rPr>
                <w:sz w:val="24"/>
                <w:szCs w:val="24"/>
              </w:rPr>
            </w:pPr>
            <w:r w:rsidRPr="00617818">
              <w:rPr>
                <w:sz w:val="24"/>
                <w:szCs w:val="24"/>
              </w:rPr>
              <w:t>Date:</w:t>
            </w:r>
          </w:p>
        </w:tc>
      </w:tr>
      <w:tr w:rsidR="00617818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lastRenderedPageBreak/>
              <w:t>Please return completed referral forms via: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Worcestershire County Council Children’s Services Portal</w:t>
            </w:r>
            <w:r>
              <w:rPr>
                <w:bCs/>
                <w:sz w:val="20"/>
                <w:szCs w:val="16"/>
              </w:rPr>
              <w:t xml:space="preserve"> – select named individual – TERESA HAMILTON</w:t>
            </w:r>
          </w:p>
          <w:p w:rsidR="00617818" w:rsidRDefault="00617818" w:rsidP="00617818">
            <w:pPr>
              <w:rPr>
                <w:b/>
                <w:bCs/>
                <w:i/>
                <w:sz w:val="20"/>
                <w:szCs w:val="16"/>
                <w:u w:val="single"/>
              </w:rPr>
            </w:pPr>
            <w:r>
              <w:rPr>
                <w:b/>
                <w:bCs/>
                <w:i/>
                <w:sz w:val="20"/>
                <w:szCs w:val="16"/>
                <w:u w:val="single"/>
              </w:rPr>
              <w:t>OR</w:t>
            </w:r>
          </w:p>
          <w:p w:rsidR="008D1570" w:rsidRPr="008D1570" w:rsidRDefault="00617818" w:rsidP="00617818">
            <w:pPr>
              <w:rPr>
                <w:bCs/>
                <w:i/>
                <w:sz w:val="20"/>
                <w:szCs w:val="16"/>
              </w:rPr>
            </w:pPr>
            <w:r>
              <w:rPr>
                <w:b/>
                <w:bCs/>
                <w:i/>
                <w:sz w:val="20"/>
                <w:szCs w:val="16"/>
              </w:rPr>
              <w:t xml:space="preserve">EGRESS – </w:t>
            </w:r>
            <w:r>
              <w:rPr>
                <w:bCs/>
                <w:i/>
                <w:sz w:val="20"/>
                <w:szCs w:val="16"/>
              </w:rPr>
              <w:t>schoolsupportsevices@chadsgrove.worcs.sch.uk</w:t>
            </w:r>
          </w:p>
        </w:tc>
      </w:tr>
      <w:tr w:rsidR="00E57DE3" w:rsidTr="00617818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E57DE3" w:rsidRPr="00B029FD" w:rsidRDefault="00E57DE3" w:rsidP="00E57DE3">
            <w:pPr>
              <w:widowControl w:val="0"/>
              <w:rPr>
                <w:b/>
                <w:sz w:val="20"/>
                <w:szCs w:val="20"/>
              </w:rPr>
            </w:pPr>
            <w:r w:rsidRPr="00B029FD">
              <w:rPr>
                <w:b/>
                <w:sz w:val="20"/>
                <w:szCs w:val="20"/>
              </w:rPr>
              <w:t>Chadsgrove School Support Services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Meadow Road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Catshill, Bromsgrove</w:t>
            </w:r>
          </w:p>
          <w:p w:rsidR="00E57DE3" w:rsidRPr="00B029FD" w:rsidRDefault="00E57DE3" w:rsidP="00E57DE3">
            <w:pPr>
              <w:widowControl w:val="0"/>
              <w:rPr>
                <w:sz w:val="20"/>
                <w:szCs w:val="20"/>
              </w:rPr>
            </w:pPr>
            <w:r w:rsidRPr="00B029FD">
              <w:rPr>
                <w:sz w:val="20"/>
                <w:szCs w:val="20"/>
              </w:rPr>
              <w:t>Worcestershire, B61 0JL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Tel:</w:t>
            </w:r>
            <w:r w:rsidRPr="00B029FD">
              <w:rPr>
                <w:b/>
                <w:bCs/>
                <w:sz w:val="20"/>
                <w:szCs w:val="20"/>
              </w:rPr>
              <w:t xml:space="preserve"> </w:t>
            </w:r>
            <w:r w:rsidRPr="00B029FD">
              <w:rPr>
                <w:sz w:val="20"/>
                <w:szCs w:val="20"/>
              </w:rPr>
              <w:t>01527 871511 (option 2)</w:t>
            </w:r>
          </w:p>
          <w:p w:rsidR="00E57DE3" w:rsidRPr="00B029FD" w:rsidRDefault="00E57DE3" w:rsidP="00E57DE3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>Email:</w:t>
            </w:r>
            <w:r w:rsidRPr="00B029FD">
              <w:rPr>
                <w:b/>
                <w:bCs/>
                <w:sz w:val="20"/>
                <w:szCs w:val="20"/>
              </w:rPr>
              <w:t xml:space="preserve">  </w:t>
            </w:r>
            <w:hyperlink r:id="rId12" w:history="1">
              <w:r w:rsidRPr="00B029FD">
                <w:rPr>
                  <w:rStyle w:val="Hyperlink"/>
                  <w:color w:val="000000" w:themeColor="text1"/>
                  <w:sz w:val="20"/>
                  <w:szCs w:val="20"/>
                </w:rPr>
                <w:t>schoolsupportservices@chadsgrove.worcs.sch.uk</w:t>
              </w:r>
            </w:hyperlink>
          </w:p>
          <w:p w:rsidR="00E57DE3" w:rsidRDefault="00E57DE3" w:rsidP="00E57DE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029FD">
              <w:rPr>
                <w:b/>
                <w:bCs/>
                <w:color w:val="006666"/>
                <w:sz w:val="20"/>
                <w:szCs w:val="20"/>
              </w:rPr>
              <w:t xml:space="preserve">Website:  </w:t>
            </w:r>
            <w:hyperlink r:id="rId13" w:history="1">
              <w:r w:rsidRPr="00B029FD">
                <w:rPr>
                  <w:rStyle w:val="Hyperlink"/>
                  <w:color w:val="000000"/>
                  <w:sz w:val="20"/>
                  <w:szCs w:val="20"/>
                </w:rPr>
                <w:t>https://www.chadsgroveschool.org.uk</w:t>
              </w:r>
            </w:hyperlink>
          </w:p>
          <w:p w:rsidR="00E57DE3" w:rsidRDefault="00E57DE3" w:rsidP="00E57DE3">
            <w:pPr>
              <w:rPr>
                <w:b/>
                <w:bCs/>
                <w:i/>
                <w:sz w:val="20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9E43C6E" wp14:editId="43EF49D0">
                  <wp:extent cx="258417" cy="2626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3" cy="269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29FD">
              <w:rPr>
                <w:b/>
                <w:bCs/>
                <w:sz w:val="20"/>
                <w:szCs w:val="20"/>
              </w:rPr>
              <w:t xml:space="preserve">   </w:t>
            </w:r>
            <w:r w:rsidRPr="00B029FD">
              <w:rPr>
                <w:sz w:val="20"/>
                <w:szCs w:val="20"/>
              </w:rPr>
              <w:t>@chadsupportteam</w:t>
            </w:r>
          </w:p>
        </w:tc>
      </w:tr>
    </w:tbl>
    <w:p w:rsidR="008E3247" w:rsidRPr="008E3247" w:rsidRDefault="008E3247" w:rsidP="008E3247">
      <w:pPr>
        <w:tabs>
          <w:tab w:val="left" w:pos="8350"/>
        </w:tabs>
      </w:pPr>
      <w:bookmarkStart w:id="0" w:name="_GoBack"/>
      <w:bookmarkEnd w:id="0"/>
    </w:p>
    <w:sectPr w:rsidR="008E3247" w:rsidRPr="008E3247" w:rsidSect="00586A0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5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4E" w:rsidRDefault="00A9384E">
      <w:pPr>
        <w:spacing w:after="0" w:line="240" w:lineRule="auto"/>
      </w:pPr>
      <w:r>
        <w:separator/>
      </w:r>
    </w:p>
    <w:p w:rsidR="00A9384E" w:rsidRDefault="00A9384E"/>
  </w:endnote>
  <w:endnote w:type="continuationSeparator" w:id="0">
    <w:p w:rsidR="00A9384E" w:rsidRDefault="00A9384E">
      <w:pPr>
        <w:spacing w:after="0" w:line="240" w:lineRule="auto"/>
      </w:pPr>
      <w:r>
        <w:continuationSeparator/>
      </w:r>
    </w:p>
    <w:p w:rsidR="00A9384E" w:rsidRDefault="00A93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99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A02" w:rsidRDefault="00586A02">
        <w:pPr>
          <w:pStyle w:val="Footer"/>
        </w:pPr>
        <w:r>
          <w:rPr>
            <w:noProof/>
            <w:lang w:val="en-GB" w:eastAsia="en-GB"/>
          </w:rPr>
          <w:pict>
            <v:shape id="Freeform 6" o:spid="_x0000_s2063" style="position:absolute;left:0;text-align:left;margin-left:-83.85pt;margin-top:-58.3pt;width:623.4pt;height:127.95pt;rotation:18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" path="m,c,453,,453,,453,23,401,52,353,87,310v7,-9,14,-17,21,-26c116,275,125,266,133,258,248,143,406,72,581,72v291,,291,,291,c872,,872,,872,l,xe" fillcolor="#118f79 [2407]" stroked="f">
              <v:path arrowok="t" o:connecttype="custom" o:connectlocs="0,0;0,2147483646;2147483646,2147483646;2147483646,2147483646;2147483646,2147483646;2147483646,926344838;2147483646,926344838;2147483646,0;0,0" o:connectangles="0,0,0,0,0,0,0,0,0"/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A02" w:rsidRDefault="00586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4E" w:rsidRDefault="00A9384E">
      <w:pPr>
        <w:spacing w:after="0" w:line="240" w:lineRule="auto"/>
      </w:pPr>
      <w:r>
        <w:separator/>
      </w:r>
    </w:p>
    <w:p w:rsidR="00A9384E" w:rsidRDefault="00A9384E"/>
  </w:footnote>
  <w:footnote w:type="continuationSeparator" w:id="0">
    <w:p w:rsidR="00A9384E" w:rsidRDefault="00A9384E">
      <w:pPr>
        <w:spacing w:after="0" w:line="240" w:lineRule="auto"/>
      </w:pPr>
      <w:r>
        <w:continuationSeparator/>
      </w:r>
    </w:p>
    <w:p w:rsidR="00A9384E" w:rsidRDefault="00A938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02" w:rsidRDefault="00586A02">
    <w:pPr>
      <w:pStyle w:val="Header"/>
    </w:pPr>
    <w:r>
      <w:rPr>
        <w:noProof/>
        <w:lang w:val="en-GB" w:eastAsia="en-GB"/>
      </w:rPr>
      <w:pict>
        <v:group id="Group 2" o:spid="_x0000_s2056" style="position:absolute;margin-left:570.15pt;margin-top:0;width:616.6pt;height:792.55pt;rotation:180;z-index:25165824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">
          <v:shape id="_x0000_s205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<v:path arrowok="t" o:connecttype="custom" o:connectlocs="0,0;0,1624770;778347,1111874;966224,1018620;1189887,925366;5197927,258242;7801364,258242;7801364,0;0,0" o:connectangles="0,0,0,0,0,0,0,0,0"/>
          </v:shape>
          <v:shape id="Freeform: Shape 31" o:spid="_x0000_s205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<v:path arrowok="t" o:connecttype="custom" o:connectlocs="1070039,0;1070039,950237;0,950237" o:connectangles="0,0,0"/>
          </v:shape>
          <v:shape id="Freeform: Shape 30" o:spid="_x0000_s205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<v:path arrowok="t" o:connecttype="custom" o:connectlocs="1991837,0;1991837,238843;1991837,829191;925407,1776225;0,1776225" o:connectangles="0,0,0,0,0"/>
          </v:shape>
          <v:shape id="Freeform 8" o:spid="_x0000_s206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Freeform: Shape 29" o:spid="_x0000_s2061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Freeform 8" o:spid="_x0000_s2062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744F3"/>
    <w:multiLevelType w:val="hybridMultilevel"/>
    <w:tmpl w:val="C362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C6"/>
    <w:rsid w:val="000115CE"/>
    <w:rsid w:val="0001168F"/>
    <w:rsid w:val="000828F4"/>
    <w:rsid w:val="000947D1"/>
    <w:rsid w:val="000A6CD4"/>
    <w:rsid w:val="000B0BD4"/>
    <w:rsid w:val="000F4916"/>
    <w:rsid w:val="000F51EC"/>
    <w:rsid w:val="000F7122"/>
    <w:rsid w:val="00103CD6"/>
    <w:rsid w:val="00192FE5"/>
    <w:rsid w:val="001B4EEF"/>
    <w:rsid w:val="001B689C"/>
    <w:rsid w:val="00200635"/>
    <w:rsid w:val="00204E37"/>
    <w:rsid w:val="00231C43"/>
    <w:rsid w:val="002357D2"/>
    <w:rsid w:val="00254E0D"/>
    <w:rsid w:val="002824E8"/>
    <w:rsid w:val="00374F35"/>
    <w:rsid w:val="0038000D"/>
    <w:rsid w:val="00385ACF"/>
    <w:rsid w:val="003A0E35"/>
    <w:rsid w:val="003B0E22"/>
    <w:rsid w:val="003D74B9"/>
    <w:rsid w:val="00477474"/>
    <w:rsid w:val="00480B7F"/>
    <w:rsid w:val="004A1893"/>
    <w:rsid w:val="004C4A44"/>
    <w:rsid w:val="005024A1"/>
    <w:rsid w:val="005125BB"/>
    <w:rsid w:val="005264AB"/>
    <w:rsid w:val="00537F9C"/>
    <w:rsid w:val="00572222"/>
    <w:rsid w:val="00586A02"/>
    <w:rsid w:val="005D3DA6"/>
    <w:rsid w:val="00602458"/>
    <w:rsid w:val="00617818"/>
    <w:rsid w:val="00670B72"/>
    <w:rsid w:val="006B268D"/>
    <w:rsid w:val="006D5E14"/>
    <w:rsid w:val="00704505"/>
    <w:rsid w:val="00744EA9"/>
    <w:rsid w:val="00752FC4"/>
    <w:rsid w:val="00757E9C"/>
    <w:rsid w:val="00775D9D"/>
    <w:rsid w:val="007B4C91"/>
    <w:rsid w:val="007D70F7"/>
    <w:rsid w:val="00830C5F"/>
    <w:rsid w:val="008311DF"/>
    <w:rsid w:val="00834A33"/>
    <w:rsid w:val="00896EE1"/>
    <w:rsid w:val="008C1482"/>
    <w:rsid w:val="008C2A5B"/>
    <w:rsid w:val="008D0AA7"/>
    <w:rsid w:val="008D1570"/>
    <w:rsid w:val="008E3247"/>
    <w:rsid w:val="00912A0A"/>
    <w:rsid w:val="009468D3"/>
    <w:rsid w:val="009844A7"/>
    <w:rsid w:val="00996EFE"/>
    <w:rsid w:val="009D77A7"/>
    <w:rsid w:val="009F4CB2"/>
    <w:rsid w:val="00A11F8C"/>
    <w:rsid w:val="00A17117"/>
    <w:rsid w:val="00A763AE"/>
    <w:rsid w:val="00A821E9"/>
    <w:rsid w:val="00A9384E"/>
    <w:rsid w:val="00AF249A"/>
    <w:rsid w:val="00B63133"/>
    <w:rsid w:val="00B94657"/>
    <w:rsid w:val="00BA552E"/>
    <w:rsid w:val="00BC0F0A"/>
    <w:rsid w:val="00C11980"/>
    <w:rsid w:val="00C40B3F"/>
    <w:rsid w:val="00CB0809"/>
    <w:rsid w:val="00CB244E"/>
    <w:rsid w:val="00CB6464"/>
    <w:rsid w:val="00CF4773"/>
    <w:rsid w:val="00CF485B"/>
    <w:rsid w:val="00D04123"/>
    <w:rsid w:val="00D06525"/>
    <w:rsid w:val="00D13306"/>
    <w:rsid w:val="00D149F1"/>
    <w:rsid w:val="00D2791F"/>
    <w:rsid w:val="00D36106"/>
    <w:rsid w:val="00D45D15"/>
    <w:rsid w:val="00D544E2"/>
    <w:rsid w:val="00DC04C8"/>
    <w:rsid w:val="00DC7840"/>
    <w:rsid w:val="00DD49D5"/>
    <w:rsid w:val="00E30D20"/>
    <w:rsid w:val="00E37173"/>
    <w:rsid w:val="00E55670"/>
    <w:rsid w:val="00E57DE3"/>
    <w:rsid w:val="00E6693F"/>
    <w:rsid w:val="00EA32D5"/>
    <w:rsid w:val="00EB5A74"/>
    <w:rsid w:val="00EB64EC"/>
    <w:rsid w:val="00EC6723"/>
    <w:rsid w:val="00EE5B23"/>
    <w:rsid w:val="00F71D73"/>
    <w:rsid w:val="00F763B1"/>
    <w:rsid w:val="00F76CB6"/>
    <w:rsid w:val="00F84C6A"/>
    <w:rsid w:val="00FA402E"/>
    <w:rsid w:val="00FB49C2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CCE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C6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EC6723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dsgroveschool.org.uk/web/school_support_servi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upportservices@chadsgrove.worcs.sch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B3CB7-F406-450D-91A1-7D3BEDDE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2020-04-30T09:09:00Z</dcterms:created>
  <dcterms:modified xsi:type="dcterms:W3CDTF">2020-05-18T14:06:00Z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