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47" w:rsidRDefault="00481331" w:rsidP="003A0E35"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60960</wp:posOffset>
                </wp:positionV>
                <wp:extent cx="3095625" cy="421640"/>
                <wp:effectExtent l="13970" t="13335" r="5080" b="1270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421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 algn="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3247" w:rsidRPr="008E3247" w:rsidRDefault="008E3247" w:rsidP="008E324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SENCo Support/ SEND Review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123.35pt;margin-top:4.8pt;width:243.75pt;height:33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" fillcolor="white [3212]" strokecolor="black [3213]" insetpen="t">
                <v:shadow color="#ffc000"/>
                <v:textbox inset="2.88pt,2.88pt,2.88pt,2.88pt">
                  <w:txbxContent>
                    <w:p w:rsidR="008E3247" w:rsidRPr="008E3247" w:rsidRDefault="008E3247" w:rsidP="008E324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SENCo Support/ SEND Review</w:t>
                      </w:r>
                    </w:p>
                  </w:txbxContent>
                </v:textbox>
              </v:roundrect>
            </w:pict>
          </mc:Fallback>
        </mc:AlternateContent>
      </w:r>
      <w:r w:rsidR="008E3247" w:rsidRPr="008E3247"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2617839</wp:posOffset>
            </wp:positionH>
            <wp:positionV relativeFrom="paragraph">
              <wp:posOffset>-789039</wp:posOffset>
            </wp:positionV>
            <wp:extent cx="4660879" cy="899652"/>
            <wp:effectExtent l="0" t="0" r="6985" b="0"/>
            <wp:wrapNone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336" cy="902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3247" w:rsidRDefault="008E3247" w:rsidP="008E3247">
      <w:pPr>
        <w:tabs>
          <w:tab w:val="left" w:pos="8350"/>
        </w:tabs>
      </w:pPr>
    </w:p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4120"/>
        <w:gridCol w:w="968"/>
        <w:gridCol w:w="4271"/>
      </w:tblGrid>
      <w:tr w:rsidR="008E3247" w:rsidTr="00F84C6A">
        <w:trPr>
          <w:trHeight w:val="454"/>
        </w:trPr>
        <w:tc>
          <w:tcPr>
            <w:tcW w:w="2201" w:type="pct"/>
            <w:shd w:val="clear" w:color="auto" w:fill="auto"/>
            <w:vAlign w:val="center"/>
          </w:tcPr>
          <w:p w:rsidR="008E3247" w:rsidRPr="00617818" w:rsidRDefault="008E3247" w:rsidP="008E3247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School/Setting</w:t>
            </w:r>
          </w:p>
        </w:tc>
        <w:tc>
          <w:tcPr>
            <w:tcW w:w="2799" w:type="pct"/>
            <w:gridSpan w:val="2"/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</w:p>
        </w:tc>
      </w:tr>
      <w:tr w:rsidR="008E3247" w:rsidTr="00617818">
        <w:trPr>
          <w:trHeight w:val="958"/>
        </w:trPr>
        <w:tc>
          <w:tcPr>
            <w:tcW w:w="2201" w:type="pct"/>
            <w:shd w:val="clear" w:color="auto" w:fill="auto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Address</w:t>
            </w:r>
          </w:p>
        </w:tc>
        <w:tc>
          <w:tcPr>
            <w:tcW w:w="2799" w:type="pct"/>
            <w:gridSpan w:val="2"/>
          </w:tcPr>
          <w:p w:rsidR="008E3247" w:rsidRDefault="008E3247" w:rsidP="00D57B89">
            <w:pPr>
              <w:rPr>
                <w:sz w:val="24"/>
                <w:szCs w:val="24"/>
              </w:rPr>
            </w:pPr>
          </w:p>
          <w:p w:rsidR="00E57DE3" w:rsidRDefault="00E57DE3" w:rsidP="00D57B89">
            <w:pPr>
              <w:rPr>
                <w:sz w:val="24"/>
                <w:szCs w:val="24"/>
              </w:rPr>
            </w:pPr>
          </w:p>
          <w:p w:rsidR="00E57DE3" w:rsidRDefault="00E57DE3" w:rsidP="00D57B89">
            <w:pPr>
              <w:rPr>
                <w:sz w:val="24"/>
                <w:szCs w:val="24"/>
              </w:rPr>
            </w:pPr>
          </w:p>
          <w:p w:rsidR="00E57DE3" w:rsidRPr="00617818" w:rsidRDefault="00E57DE3" w:rsidP="00D57B89">
            <w:pPr>
              <w:rPr>
                <w:sz w:val="24"/>
                <w:szCs w:val="24"/>
              </w:rPr>
            </w:pPr>
          </w:p>
        </w:tc>
      </w:tr>
      <w:tr w:rsidR="008E3247" w:rsidTr="00F84C6A">
        <w:trPr>
          <w:trHeight w:val="454"/>
        </w:trPr>
        <w:tc>
          <w:tcPr>
            <w:tcW w:w="2201" w:type="pct"/>
            <w:shd w:val="clear" w:color="auto" w:fill="auto"/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Name of contact</w:t>
            </w:r>
          </w:p>
        </w:tc>
        <w:tc>
          <w:tcPr>
            <w:tcW w:w="2799" w:type="pct"/>
            <w:gridSpan w:val="2"/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</w:p>
        </w:tc>
      </w:tr>
      <w:tr w:rsidR="008E3247" w:rsidTr="00F84C6A">
        <w:trPr>
          <w:trHeight w:val="454"/>
        </w:trPr>
        <w:tc>
          <w:tcPr>
            <w:tcW w:w="2201" w:type="pct"/>
            <w:shd w:val="clear" w:color="auto" w:fill="auto"/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Role/Job title</w:t>
            </w:r>
          </w:p>
        </w:tc>
        <w:tc>
          <w:tcPr>
            <w:tcW w:w="2799" w:type="pct"/>
            <w:gridSpan w:val="2"/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</w:p>
        </w:tc>
      </w:tr>
      <w:tr w:rsidR="008E3247" w:rsidTr="00F84C6A">
        <w:trPr>
          <w:trHeight w:val="454"/>
        </w:trPr>
        <w:tc>
          <w:tcPr>
            <w:tcW w:w="2201" w:type="pct"/>
            <w:shd w:val="clear" w:color="auto" w:fill="auto"/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Email</w:t>
            </w:r>
          </w:p>
        </w:tc>
        <w:tc>
          <w:tcPr>
            <w:tcW w:w="2799" w:type="pct"/>
            <w:gridSpan w:val="2"/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</w:p>
        </w:tc>
      </w:tr>
      <w:tr w:rsidR="008E3247" w:rsidTr="00F84C6A">
        <w:trPr>
          <w:trHeight w:val="454"/>
        </w:trPr>
        <w:tc>
          <w:tcPr>
            <w:tcW w:w="22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Telephone number</w:t>
            </w:r>
          </w:p>
        </w:tc>
        <w:tc>
          <w:tcPr>
            <w:tcW w:w="2799" w:type="pct"/>
            <w:gridSpan w:val="2"/>
            <w:tcBorders>
              <w:bottom w:val="single" w:sz="4" w:space="0" w:color="auto"/>
            </w:tcBorders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</w:p>
        </w:tc>
      </w:tr>
      <w:tr w:rsidR="008E3247" w:rsidTr="00D2791F">
        <w:trPr>
          <w:trHeight w:val="2257"/>
        </w:trPr>
        <w:tc>
          <w:tcPr>
            <w:tcW w:w="5000" w:type="pct"/>
            <w:gridSpan w:val="3"/>
            <w:shd w:val="clear" w:color="auto" w:fill="auto"/>
          </w:tcPr>
          <w:p w:rsidR="00D2791F" w:rsidRDefault="00775D9D" w:rsidP="00D57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Support required (please select </w:t>
            </w:r>
            <w:r w:rsidR="00F84C6A" w:rsidRPr="00617818">
              <w:rPr>
                <w:b/>
                <w:sz w:val="24"/>
                <w:szCs w:val="24"/>
              </w:rPr>
              <w:t>all that apply):</w:t>
            </w:r>
          </w:p>
          <w:p w:rsidR="00E57DE3" w:rsidRPr="00617818" w:rsidRDefault="00E57DE3" w:rsidP="00D57B89">
            <w:pPr>
              <w:rPr>
                <w:b/>
                <w:sz w:val="24"/>
                <w:szCs w:val="24"/>
              </w:rPr>
            </w:pPr>
          </w:p>
          <w:p w:rsidR="00F84C6A" w:rsidRPr="00617818" w:rsidRDefault="00F84C6A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□  Guidance with SEND paperwork (e.g. SEND Information Report, SEND Policy, SEND register)</w:t>
            </w:r>
          </w:p>
          <w:p w:rsidR="00F84C6A" w:rsidRPr="00617818" w:rsidRDefault="00F84C6A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 xml:space="preserve">□  Effective use of support staff (e.g. TAs)  </w:t>
            </w:r>
          </w:p>
          <w:p w:rsidR="00F84C6A" w:rsidRPr="00617818" w:rsidRDefault="00F84C6A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 xml:space="preserve">□  Provision maps/IEPs  </w:t>
            </w:r>
          </w:p>
          <w:p w:rsidR="00F84C6A" w:rsidRPr="00617818" w:rsidRDefault="00F84C6A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 xml:space="preserve">□  Assessment and target setting   </w:t>
            </w:r>
          </w:p>
          <w:p w:rsidR="00F84C6A" w:rsidRPr="00617818" w:rsidRDefault="00F84C6A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 xml:space="preserve">□  Quality First Teaching </w:t>
            </w:r>
          </w:p>
          <w:p w:rsidR="00F84C6A" w:rsidRDefault="00F84C6A" w:rsidP="00F84C6A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 xml:space="preserve">□ Whole School SEND Review </w:t>
            </w:r>
          </w:p>
          <w:p w:rsidR="00E57DE3" w:rsidRPr="00617818" w:rsidRDefault="00E57DE3" w:rsidP="00F84C6A">
            <w:pPr>
              <w:rPr>
                <w:sz w:val="24"/>
                <w:szCs w:val="24"/>
              </w:rPr>
            </w:pPr>
          </w:p>
        </w:tc>
      </w:tr>
      <w:tr w:rsidR="00F84C6A" w:rsidTr="00617818">
        <w:trPr>
          <w:trHeight w:val="1586"/>
        </w:trPr>
        <w:tc>
          <w:tcPr>
            <w:tcW w:w="5000" w:type="pct"/>
            <w:gridSpan w:val="3"/>
            <w:shd w:val="clear" w:color="auto" w:fill="auto"/>
          </w:tcPr>
          <w:p w:rsidR="00F84C6A" w:rsidRDefault="00F84C6A" w:rsidP="00D57B89">
            <w:pPr>
              <w:rPr>
                <w:b/>
                <w:sz w:val="24"/>
                <w:szCs w:val="24"/>
              </w:rPr>
            </w:pPr>
            <w:r w:rsidRPr="00617818">
              <w:rPr>
                <w:b/>
                <w:sz w:val="24"/>
                <w:szCs w:val="24"/>
              </w:rPr>
              <w:t>Initial package required:</w:t>
            </w:r>
          </w:p>
          <w:p w:rsidR="00E57DE3" w:rsidRPr="00617818" w:rsidRDefault="00E57DE3" w:rsidP="00D57B89">
            <w:pPr>
              <w:rPr>
                <w:b/>
                <w:sz w:val="24"/>
                <w:szCs w:val="24"/>
              </w:rPr>
            </w:pPr>
          </w:p>
          <w:p w:rsidR="00F84C6A" w:rsidRPr="00617818" w:rsidRDefault="00F84C6A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□ Half day package (3 hours)</w:t>
            </w:r>
          </w:p>
          <w:p w:rsidR="00F84C6A" w:rsidRDefault="00F84C6A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□ Full day package (6 hours)</w:t>
            </w:r>
          </w:p>
          <w:p w:rsidR="00E57DE3" w:rsidRPr="00617818" w:rsidRDefault="00E57DE3" w:rsidP="00D57B89">
            <w:pPr>
              <w:rPr>
                <w:sz w:val="24"/>
                <w:szCs w:val="24"/>
              </w:rPr>
            </w:pPr>
          </w:p>
          <w:p w:rsidR="00F84C6A" w:rsidRDefault="00F84C6A" w:rsidP="00EA32D5">
            <w:pPr>
              <w:rPr>
                <w:sz w:val="24"/>
                <w:szCs w:val="24"/>
              </w:rPr>
            </w:pPr>
            <w:r w:rsidRPr="00617818">
              <w:rPr>
                <w:b/>
                <w:sz w:val="24"/>
                <w:szCs w:val="24"/>
              </w:rPr>
              <w:t>NB:</w:t>
            </w:r>
            <w:r w:rsidRPr="00617818">
              <w:rPr>
                <w:sz w:val="24"/>
                <w:szCs w:val="24"/>
              </w:rPr>
              <w:t xml:space="preserve"> support </w:t>
            </w:r>
            <w:r w:rsidR="00D2791F" w:rsidRPr="00617818">
              <w:rPr>
                <w:sz w:val="24"/>
                <w:szCs w:val="24"/>
              </w:rPr>
              <w:t>is</w:t>
            </w:r>
            <w:r w:rsidRPr="00617818">
              <w:rPr>
                <w:sz w:val="24"/>
                <w:szCs w:val="24"/>
              </w:rPr>
              <w:t xml:space="preserve"> tailored to each school/setting and </w:t>
            </w:r>
            <w:r w:rsidR="00EA32D5" w:rsidRPr="00617818">
              <w:rPr>
                <w:sz w:val="24"/>
                <w:szCs w:val="24"/>
              </w:rPr>
              <w:t>content delivery will be best matched to the time package requested.</w:t>
            </w:r>
          </w:p>
          <w:p w:rsidR="00E57DE3" w:rsidRPr="00617818" w:rsidRDefault="00E57DE3" w:rsidP="00EA32D5">
            <w:pPr>
              <w:rPr>
                <w:sz w:val="24"/>
                <w:szCs w:val="24"/>
              </w:rPr>
            </w:pPr>
          </w:p>
        </w:tc>
      </w:tr>
      <w:tr w:rsidR="00D2791F" w:rsidTr="00D2791F">
        <w:trPr>
          <w:trHeight w:val="699"/>
        </w:trPr>
        <w:tc>
          <w:tcPr>
            <w:tcW w:w="2718" w:type="pct"/>
            <w:gridSpan w:val="2"/>
            <w:shd w:val="clear" w:color="auto" w:fill="auto"/>
          </w:tcPr>
          <w:p w:rsidR="00D2791F" w:rsidRDefault="00D2791F" w:rsidP="00D2791F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Signature of person commissioning support:</w:t>
            </w:r>
          </w:p>
          <w:p w:rsidR="00E57DE3" w:rsidRDefault="00E57DE3" w:rsidP="00D2791F">
            <w:pPr>
              <w:rPr>
                <w:sz w:val="24"/>
                <w:szCs w:val="24"/>
              </w:rPr>
            </w:pPr>
          </w:p>
          <w:p w:rsidR="00E57DE3" w:rsidRPr="00617818" w:rsidRDefault="00E57DE3" w:rsidP="00D2791F">
            <w:pPr>
              <w:rPr>
                <w:sz w:val="24"/>
                <w:szCs w:val="24"/>
              </w:rPr>
            </w:pPr>
          </w:p>
        </w:tc>
        <w:tc>
          <w:tcPr>
            <w:tcW w:w="2282" w:type="pct"/>
            <w:shd w:val="clear" w:color="auto" w:fill="auto"/>
          </w:tcPr>
          <w:p w:rsidR="00D2791F" w:rsidRPr="00617818" w:rsidRDefault="00D2791F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Name (in capitals):</w:t>
            </w:r>
          </w:p>
          <w:p w:rsidR="00D2791F" w:rsidRPr="00617818" w:rsidRDefault="00D2791F" w:rsidP="00D57B89">
            <w:pPr>
              <w:rPr>
                <w:sz w:val="24"/>
                <w:szCs w:val="24"/>
              </w:rPr>
            </w:pPr>
          </w:p>
        </w:tc>
      </w:tr>
      <w:tr w:rsidR="00D2791F" w:rsidTr="00D2791F">
        <w:trPr>
          <w:trHeight w:val="699"/>
        </w:trPr>
        <w:tc>
          <w:tcPr>
            <w:tcW w:w="2718" w:type="pct"/>
            <w:gridSpan w:val="2"/>
            <w:shd w:val="clear" w:color="auto" w:fill="auto"/>
          </w:tcPr>
          <w:p w:rsidR="00D2791F" w:rsidRPr="00617818" w:rsidRDefault="00D2791F" w:rsidP="00D2791F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 xml:space="preserve">Position: </w:t>
            </w:r>
          </w:p>
        </w:tc>
        <w:tc>
          <w:tcPr>
            <w:tcW w:w="2282" w:type="pct"/>
            <w:shd w:val="clear" w:color="auto" w:fill="auto"/>
          </w:tcPr>
          <w:p w:rsidR="00D2791F" w:rsidRPr="00617818" w:rsidRDefault="00D2791F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Date:</w:t>
            </w:r>
          </w:p>
        </w:tc>
      </w:tr>
      <w:tr w:rsidR="00617818" w:rsidTr="00617818">
        <w:trPr>
          <w:trHeight w:val="699"/>
        </w:trPr>
        <w:tc>
          <w:tcPr>
            <w:tcW w:w="5000" w:type="pct"/>
            <w:gridSpan w:val="3"/>
            <w:shd w:val="clear" w:color="auto" w:fill="auto"/>
          </w:tcPr>
          <w:p w:rsidR="00617818" w:rsidRDefault="00617818" w:rsidP="00617818">
            <w:pPr>
              <w:rPr>
                <w:b/>
                <w:bCs/>
                <w:i/>
                <w:sz w:val="20"/>
                <w:szCs w:val="16"/>
              </w:rPr>
            </w:pPr>
            <w:r>
              <w:rPr>
                <w:b/>
                <w:bCs/>
                <w:i/>
                <w:sz w:val="20"/>
                <w:szCs w:val="16"/>
              </w:rPr>
              <w:lastRenderedPageBreak/>
              <w:t>Please return completed referral forms via:</w:t>
            </w:r>
          </w:p>
          <w:p w:rsidR="00617818" w:rsidRDefault="00617818" w:rsidP="00617818">
            <w:pPr>
              <w:rPr>
                <w:b/>
                <w:bCs/>
                <w:i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 </w:t>
            </w:r>
            <w:r>
              <w:rPr>
                <w:b/>
                <w:bCs/>
                <w:sz w:val="20"/>
                <w:szCs w:val="16"/>
              </w:rPr>
              <w:t>Worcestershire County Council Children’s Services Portal</w:t>
            </w:r>
            <w:r>
              <w:rPr>
                <w:bCs/>
                <w:sz w:val="20"/>
                <w:szCs w:val="16"/>
              </w:rPr>
              <w:t xml:space="preserve"> – select named individual – TERESA HAMILTON</w:t>
            </w:r>
          </w:p>
          <w:p w:rsidR="00617818" w:rsidRDefault="00617818" w:rsidP="00617818">
            <w:pPr>
              <w:rPr>
                <w:b/>
                <w:bCs/>
                <w:i/>
                <w:sz w:val="20"/>
                <w:szCs w:val="16"/>
                <w:u w:val="single"/>
              </w:rPr>
            </w:pPr>
            <w:r>
              <w:rPr>
                <w:b/>
                <w:bCs/>
                <w:i/>
                <w:sz w:val="20"/>
                <w:szCs w:val="16"/>
                <w:u w:val="single"/>
              </w:rPr>
              <w:t>OR</w:t>
            </w:r>
          </w:p>
          <w:p w:rsidR="008D1570" w:rsidRPr="008D1570" w:rsidRDefault="00617818" w:rsidP="00617818">
            <w:pPr>
              <w:rPr>
                <w:bCs/>
                <w:i/>
                <w:sz w:val="20"/>
                <w:szCs w:val="16"/>
              </w:rPr>
            </w:pPr>
            <w:r>
              <w:rPr>
                <w:b/>
                <w:bCs/>
                <w:i/>
                <w:sz w:val="20"/>
                <w:szCs w:val="16"/>
              </w:rPr>
              <w:t xml:space="preserve">EGRESS – </w:t>
            </w:r>
            <w:r>
              <w:rPr>
                <w:bCs/>
                <w:i/>
                <w:sz w:val="20"/>
                <w:szCs w:val="16"/>
              </w:rPr>
              <w:t>schoolsupportsevices@chadsgrove.worcs.sch.uk</w:t>
            </w:r>
          </w:p>
        </w:tc>
      </w:tr>
      <w:tr w:rsidR="00E57DE3" w:rsidTr="00617818">
        <w:trPr>
          <w:trHeight w:val="699"/>
        </w:trPr>
        <w:tc>
          <w:tcPr>
            <w:tcW w:w="5000" w:type="pct"/>
            <w:gridSpan w:val="3"/>
            <w:shd w:val="clear" w:color="auto" w:fill="auto"/>
          </w:tcPr>
          <w:p w:rsidR="00E57DE3" w:rsidRPr="00B029FD" w:rsidRDefault="00E57DE3" w:rsidP="00E57DE3">
            <w:pPr>
              <w:widowControl w:val="0"/>
              <w:rPr>
                <w:b/>
                <w:sz w:val="20"/>
                <w:szCs w:val="20"/>
              </w:rPr>
            </w:pPr>
            <w:r w:rsidRPr="00B029FD">
              <w:rPr>
                <w:b/>
                <w:sz w:val="20"/>
                <w:szCs w:val="20"/>
              </w:rPr>
              <w:t>Chadsgrove School Support Services</w:t>
            </w:r>
          </w:p>
          <w:p w:rsidR="00E57DE3" w:rsidRPr="00B029FD" w:rsidRDefault="00E57DE3" w:rsidP="00E57DE3">
            <w:pPr>
              <w:widowControl w:val="0"/>
              <w:rPr>
                <w:sz w:val="20"/>
                <w:szCs w:val="20"/>
              </w:rPr>
            </w:pPr>
            <w:r w:rsidRPr="00B029FD">
              <w:rPr>
                <w:sz w:val="20"/>
                <w:szCs w:val="20"/>
              </w:rPr>
              <w:t>Meadow Road</w:t>
            </w:r>
          </w:p>
          <w:p w:rsidR="00E57DE3" w:rsidRPr="00B029FD" w:rsidRDefault="00E57DE3" w:rsidP="00E57DE3">
            <w:pPr>
              <w:widowControl w:val="0"/>
              <w:rPr>
                <w:sz w:val="20"/>
                <w:szCs w:val="20"/>
              </w:rPr>
            </w:pPr>
            <w:r w:rsidRPr="00B029FD">
              <w:rPr>
                <w:sz w:val="20"/>
                <w:szCs w:val="20"/>
              </w:rPr>
              <w:t>Catshill, Bromsgrove</w:t>
            </w:r>
          </w:p>
          <w:p w:rsidR="00E57DE3" w:rsidRPr="00B029FD" w:rsidRDefault="00E57DE3" w:rsidP="00E57DE3">
            <w:pPr>
              <w:widowControl w:val="0"/>
              <w:rPr>
                <w:sz w:val="20"/>
                <w:szCs w:val="20"/>
              </w:rPr>
            </w:pPr>
            <w:r w:rsidRPr="00B029FD">
              <w:rPr>
                <w:sz w:val="20"/>
                <w:szCs w:val="20"/>
              </w:rPr>
              <w:t>Worcestershire, B61 0JL</w:t>
            </w:r>
          </w:p>
          <w:p w:rsidR="00E57DE3" w:rsidRPr="00B029FD" w:rsidRDefault="00E57DE3" w:rsidP="00E57DE3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B029FD">
              <w:rPr>
                <w:b/>
                <w:bCs/>
                <w:color w:val="006666"/>
                <w:sz w:val="20"/>
                <w:szCs w:val="20"/>
              </w:rPr>
              <w:t>Tel:</w:t>
            </w:r>
            <w:r w:rsidRPr="00B029FD">
              <w:rPr>
                <w:b/>
                <w:bCs/>
                <w:sz w:val="20"/>
                <w:szCs w:val="20"/>
              </w:rPr>
              <w:t xml:space="preserve"> </w:t>
            </w:r>
            <w:r w:rsidR="00162F72">
              <w:rPr>
                <w:sz w:val="20"/>
                <w:szCs w:val="20"/>
              </w:rPr>
              <w:t>01527 877262</w:t>
            </w:r>
            <w:bookmarkStart w:id="0" w:name="_GoBack"/>
            <w:bookmarkEnd w:id="0"/>
          </w:p>
          <w:p w:rsidR="00E57DE3" w:rsidRPr="00B029FD" w:rsidRDefault="00E57DE3" w:rsidP="00E57DE3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029FD">
              <w:rPr>
                <w:b/>
                <w:bCs/>
                <w:color w:val="006666"/>
                <w:sz w:val="20"/>
                <w:szCs w:val="20"/>
              </w:rPr>
              <w:t>Email:</w:t>
            </w:r>
            <w:r w:rsidRPr="00B029FD">
              <w:rPr>
                <w:b/>
                <w:bCs/>
                <w:sz w:val="20"/>
                <w:szCs w:val="20"/>
              </w:rPr>
              <w:t xml:space="preserve">  </w:t>
            </w:r>
            <w:hyperlink r:id="rId12" w:history="1">
              <w:r w:rsidRPr="00B029FD">
                <w:rPr>
                  <w:rStyle w:val="Hyperlink"/>
                  <w:color w:val="000000" w:themeColor="text1"/>
                  <w:sz w:val="20"/>
                  <w:szCs w:val="20"/>
                </w:rPr>
                <w:t>schoolsupportservices@chadsgrove.worcs.sch.uk</w:t>
              </w:r>
            </w:hyperlink>
          </w:p>
          <w:p w:rsidR="00E57DE3" w:rsidRDefault="00E57DE3" w:rsidP="00E57DE3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B029FD">
              <w:rPr>
                <w:b/>
                <w:bCs/>
                <w:color w:val="006666"/>
                <w:sz w:val="20"/>
                <w:szCs w:val="20"/>
              </w:rPr>
              <w:t xml:space="preserve">Website:  </w:t>
            </w:r>
            <w:hyperlink r:id="rId13" w:history="1">
              <w:r w:rsidRPr="00B029FD">
                <w:rPr>
                  <w:rStyle w:val="Hyperlink"/>
                  <w:color w:val="000000"/>
                  <w:sz w:val="20"/>
                  <w:szCs w:val="20"/>
                </w:rPr>
                <w:t>https://www.chadsgroveschool.org.uk</w:t>
              </w:r>
            </w:hyperlink>
          </w:p>
          <w:p w:rsidR="00E57DE3" w:rsidRDefault="00E57DE3" w:rsidP="00E57DE3">
            <w:pPr>
              <w:rPr>
                <w:b/>
                <w:bCs/>
                <w:i/>
                <w:sz w:val="20"/>
                <w:szCs w:val="16"/>
              </w:rPr>
            </w:pPr>
            <w:r>
              <w:rPr>
                <w:b/>
                <w:bCs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79E43C6E" wp14:editId="43EF49D0">
                  <wp:extent cx="258417" cy="26265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43" cy="2693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029FD">
              <w:rPr>
                <w:b/>
                <w:bCs/>
                <w:sz w:val="20"/>
                <w:szCs w:val="20"/>
              </w:rPr>
              <w:t xml:space="preserve">   </w:t>
            </w:r>
            <w:r w:rsidRPr="00B029FD">
              <w:rPr>
                <w:sz w:val="20"/>
                <w:szCs w:val="20"/>
              </w:rPr>
              <w:t>@chadsupportteam</w:t>
            </w:r>
          </w:p>
        </w:tc>
      </w:tr>
    </w:tbl>
    <w:p w:rsidR="008E3247" w:rsidRPr="008E3247" w:rsidRDefault="008E3247" w:rsidP="008E3247">
      <w:pPr>
        <w:tabs>
          <w:tab w:val="left" w:pos="8350"/>
        </w:tabs>
      </w:pPr>
    </w:p>
    <w:sectPr w:rsidR="008E3247" w:rsidRPr="008E3247" w:rsidSect="00586A02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252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4D" w:rsidRDefault="00E60E4D">
      <w:pPr>
        <w:spacing w:after="0" w:line="240" w:lineRule="auto"/>
      </w:pPr>
      <w:r>
        <w:separator/>
      </w:r>
    </w:p>
    <w:p w:rsidR="00E60E4D" w:rsidRDefault="00E60E4D"/>
  </w:endnote>
  <w:endnote w:type="continuationSeparator" w:id="0">
    <w:p w:rsidR="00E60E4D" w:rsidRDefault="00E60E4D">
      <w:pPr>
        <w:spacing w:after="0" w:line="240" w:lineRule="auto"/>
      </w:pPr>
      <w:r>
        <w:continuationSeparator/>
      </w:r>
    </w:p>
    <w:p w:rsidR="00E60E4D" w:rsidRDefault="00E60E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6199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A02" w:rsidRDefault="00481331">
        <w:pPr>
          <w:pStyle w:val="Footer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-1064895</wp:posOffset>
                  </wp:positionH>
                  <wp:positionV relativeFrom="paragraph">
                    <wp:posOffset>-740410</wp:posOffset>
                  </wp:positionV>
                  <wp:extent cx="7917180" cy="1624965"/>
                  <wp:effectExtent l="0" t="0" r="0" b="0"/>
                  <wp:wrapNone/>
                  <wp:docPr id="5" name="Freeform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 rot="10800000">
                            <a:off x="0" y="0"/>
                            <a:ext cx="7917180" cy="1624965"/>
                          </a:xfrm>
                          <a:custGeom>
                            <a:avLst/>
                            <a:gdLst>
                              <a:gd name="T0" fmla="*/ 0 w 872"/>
                              <a:gd name="T1" fmla="*/ 0 h 453"/>
                              <a:gd name="T2" fmla="*/ 0 w 872"/>
                              <a:gd name="T3" fmla="*/ 1624770 h 453"/>
                              <a:gd name="T4" fmla="*/ 778347 w 872"/>
                              <a:gd name="T5" fmla="*/ 1111874 h 453"/>
                              <a:gd name="T6" fmla="*/ 966224 w 872"/>
                              <a:gd name="T7" fmla="*/ 1018620 h 453"/>
                              <a:gd name="T8" fmla="*/ 1189887 w 872"/>
                              <a:gd name="T9" fmla="*/ 925366 h 453"/>
                              <a:gd name="T10" fmla="*/ 5197927 w 872"/>
                              <a:gd name="T11" fmla="*/ 258242 h 453"/>
                              <a:gd name="T12" fmla="*/ 7801364 w 872"/>
                              <a:gd name="T13" fmla="*/ 258242 h 453"/>
                              <a:gd name="T14" fmla="*/ 7801364 w 872"/>
                              <a:gd name="T15" fmla="*/ 0 h 453"/>
                              <a:gd name="T16" fmla="*/ 0 w 872"/>
                              <a:gd name="T17" fmla="*/ 0 h 45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2" h="453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022F942" id="Freeform 6" o:spid="_x0000_s1026" style="position:absolute;margin-left:-83.85pt;margin-top:-58.3pt;width:623.4pt;height:127.9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" path="m,c,453,,453,,453,23,401,52,353,87,310v7,-9,14,-17,21,-26c116,275,125,266,133,258,248,143,406,72,581,72v291,,291,,291,c872,,872,,872,l,xe" fillcolor="#118f79 [2407]" stroked="f">
                  <v:path arrowok="t" o:connecttype="custom" o:connectlocs="0,0;0,2147483646;2147483646,2147483646;2147483646,2147483646;2147483646,2147483646;2147483646,926344838;2147483646,926344838;2147483646,0;0,0" o:connectangles="0,0,0,0,0,0,0,0,0"/>
                </v:shape>
              </w:pict>
            </mc:Fallback>
          </mc:AlternateContent>
        </w:r>
        <w:r w:rsidR="00586A02">
          <w:fldChar w:fldCharType="begin"/>
        </w:r>
        <w:r w:rsidR="00586A02">
          <w:instrText xml:space="preserve"> PAGE   \* MERGEFORMAT </w:instrText>
        </w:r>
        <w:r w:rsidR="00586A02">
          <w:fldChar w:fldCharType="separate"/>
        </w:r>
        <w:r w:rsidR="00162F72">
          <w:rPr>
            <w:noProof/>
          </w:rPr>
          <w:t>2</w:t>
        </w:r>
        <w:r w:rsidR="00586A02">
          <w:rPr>
            <w:noProof/>
          </w:rPr>
          <w:fldChar w:fldCharType="end"/>
        </w:r>
      </w:p>
    </w:sdtContent>
  </w:sdt>
  <w:p w:rsidR="00586A02" w:rsidRDefault="00586A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4D" w:rsidRDefault="00E60E4D">
      <w:pPr>
        <w:spacing w:after="0" w:line="240" w:lineRule="auto"/>
      </w:pPr>
      <w:r>
        <w:separator/>
      </w:r>
    </w:p>
    <w:p w:rsidR="00E60E4D" w:rsidRDefault="00E60E4D"/>
  </w:footnote>
  <w:footnote w:type="continuationSeparator" w:id="0">
    <w:p w:rsidR="00E60E4D" w:rsidRDefault="00E60E4D">
      <w:pPr>
        <w:spacing w:after="0" w:line="240" w:lineRule="auto"/>
      </w:pPr>
      <w:r>
        <w:continuationSeparator/>
      </w:r>
    </w:p>
    <w:p w:rsidR="00E60E4D" w:rsidRDefault="00E60E4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02" w:rsidRDefault="00481331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830820" cy="10065385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/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0800000">
                        <a:off x="0" y="0"/>
                        <a:ext cx="7830820" cy="10065385"/>
                        <a:chOff x="-48886" y="277"/>
                        <a:chExt cx="7831016" cy="10065385"/>
                      </a:xfrm>
                    </wpg:grpSpPr>
                    <wps:wsp>
                      <wps:cNvPr id="6" name="Freeform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48886" y="277"/>
                          <a:ext cx="7801364" cy="162477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: Shape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: Shape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: Shape 29" descr="Footer shapes in bottom right corner of document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759AFF" id="Group 2" o:spid="_x0000_s1026" style="position:absolute;margin-left:565.4pt;margin-top:0;width:616.6pt;height:792.55pt;rotation:180;z-index:251658240;mso-position-horizontal:right;mso-position-horizontal-relative:page;mso-position-vertical:top;mso-position-vertical-relative:page" coordorigin="-488,2" coordsize="78310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">
              <v:shape id="Freeform 6" o:spid="_x0000_s1027" style="position:absolute;left:-488;top:2;width:78012;height:16248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" path="m,c,453,,453,,453,23,401,52,353,87,310v7,-9,14,-17,21,-26c116,275,125,266,133,258,248,143,406,72,581,72v291,,291,,291,c872,,872,,872,l,xe" fillcolor="#118f79 [2407]" stroked="f">
                <v:path arrowok="t" o:connecttype="custom" o:connectlocs="0,0;0,1624770;778347,1111874;966224,1018620;1189887,925366;5197927,258242;7801364,258242;7801364,0;0,0" o:connectangles="0,0,0,0,0,0,0,0,0"/>
              </v:shape>
              <v:shape id="Freeform: Shape 31" o:spid="_x0000_s1028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: Shape 30" o:spid="_x0000_s1029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Freeform 8" o:spid="_x0000_s1030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1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2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744F3"/>
    <w:multiLevelType w:val="hybridMultilevel"/>
    <w:tmpl w:val="C3622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C6"/>
    <w:rsid w:val="000115CE"/>
    <w:rsid w:val="0001168F"/>
    <w:rsid w:val="000828F4"/>
    <w:rsid w:val="000947D1"/>
    <w:rsid w:val="000A6CD4"/>
    <w:rsid w:val="000B0BD4"/>
    <w:rsid w:val="000F4916"/>
    <w:rsid w:val="000F51EC"/>
    <w:rsid w:val="000F7122"/>
    <w:rsid w:val="00103CD6"/>
    <w:rsid w:val="00162F72"/>
    <w:rsid w:val="00192FE5"/>
    <w:rsid w:val="001B4EEF"/>
    <w:rsid w:val="001B689C"/>
    <w:rsid w:val="00200635"/>
    <w:rsid w:val="00204E37"/>
    <w:rsid w:val="00231C43"/>
    <w:rsid w:val="002357D2"/>
    <w:rsid w:val="00254E0D"/>
    <w:rsid w:val="002824E8"/>
    <w:rsid w:val="00374F35"/>
    <w:rsid w:val="0038000D"/>
    <w:rsid w:val="00385ACF"/>
    <w:rsid w:val="003A0E35"/>
    <w:rsid w:val="003B0E22"/>
    <w:rsid w:val="003D74B9"/>
    <w:rsid w:val="00477474"/>
    <w:rsid w:val="00480B7F"/>
    <w:rsid w:val="00481331"/>
    <w:rsid w:val="004A1893"/>
    <w:rsid w:val="004C4A44"/>
    <w:rsid w:val="005024A1"/>
    <w:rsid w:val="005125BB"/>
    <w:rsid w:val="005264AB"/>
    <w:rsid w:val="00537F9C"/>
    <w:rsid w:val="00572222"/>
    <w:rsid w:val="00586A02"/>
    <w:rsid w:val="005D3DA6"/>
    <w:rsid w:val="00602458"/>
    <w:rsid w:val="00617818"/>
    <w:rsid w:val="00670B72"/>
    <w:rsid w:val="006B268D"/>
    <w:rsid w:val="006D5E14"/>
    <w:rsid w:val="00704505"/>
    <w:rsid w:val="00744EA9"/>
    <w:rsid w:val="00752FC4"/>
    <w:rsid w:val="00757E9C"/>
    <w:rsid w:val="00775D9D"/>
    <w:rsid w:val="007B4C91"/>
    <w:rsid w:val="007D70F7"/>
    <w:rsid w:val="00830C5F"/>
    <w:rsid w:val="008311DF"/>
    <w:rsid w:val="00834A33"/>
    <w:rsid w:val="00896EE1"/>
    <w:rsid w:val="008C1482"/>
    <w:rsid w:val="008C2A5B"/>
    <w:rsid w:val="008D0AA7"/>
    <w:rsid w:val="008D1570"/>
    <w:rsid w:val="008E3247"/>
    <w:rsid w:val="00912A0A"/>
    <w:rsid w:val="009468D3"/>
    <w:rsid w:val="009844A7"/>
    <w:rsid w:val="00996EFE"/>
    <w:rsid w:val="009B4CFC"/>
    <w:rsid w:val="009D77A7"/>
    <w:rsid w:val="009F4CB2"/>
    <w:rsid w:val="00A11F8C"/>
    <w:rsid w:val="00A17117"/>
    <w:rsid w:val="00A763AE"/>
    <w:rsid w:val="00A821E9"/>
    <w:rsid w:val="00A9384E"/>
    <w:rsid w:val="00AF249A"/>
    <w:rsid w:val="00B63133"/>
    <w:rsid w:val="00B94657"/>
    <w:rsid w:val="00BA552E"/>
    <w:rsid w:val="00BC0F0A"/>
    <w:rsid w:val="00C11980"/>
    <w:rsid w:val="00C40B3F"/>
    <w:rsid w:val="00CB0809"/>
    <w:rsid w:val="00CB244E"/>
    <w:rsid w:val="00CB6464"/>
    <w:rsid w:val="00CF4773"/>
    <w:rsid w:val="00CF485B"/>
    <w:rsid w:val="00D04123"/>
    <w:rsid w:val="00D06525"/>
    <w:rsid w:val="00D13306"/>
    <w:rsid w:val="00D149F1"/>
    <w:rsid w:val="00D2791F"/>
    <w:rsid w:val="00D36106"/>
    <w:rsid w:val="00D45D15"/>
    <w:rsid w:val="00D544E2"/>
    <w:rsid w:val="00DC04C8"/>
    <w:rsid w:val="00DC7840"/>
    <w:rsid w:val="00DD49D5"/>
    <w:rsid w:val="00E30D20"/>
    <w:rsid w:val="00E37173"/>
    <w:rsid w:val="00E55670"/>
    <w:rsid w:val="00E57DE3"/>
    <w:rsid w:val="00E60E4D"/>
    <w:rsid w:val="00E6693F"/>
    <w:rsid w:val="00EA32D5"/>
    <w:rsid w:val="00EB5A74"/>
    <w:rsid w:val="00EB64EC"/>
    <w:rsid w:val="00EC6723"/>
    <w:rsid w:val="00EE5B23"/>
    <w:rsid w:val="00F71D73"/>
    <w:rsid w:val="00F763B1"/>
    <w:rsid w:val="00F76CB6"/>
    <w:rsid w:val="00F84C6A"/>
    <w:rsid w:val="00FA402E"/>
    <w:rsid w:val="00FB49C2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C7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EC67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EC6723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customStyle="1" w:styleId="ColorfulGrid1">
    <w:name w:val="Colorful Grid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customStyle="1" w:styleId="DarkList1">
    <w:name w:val="Dark List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customStyle="1" w:styleId="LightGrid1">
    <w:name w:val="Light Grid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customStyle="1" w:styleId="MediumGrid11">
    <w:name w:val="Medium Grid 1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adsgroveschool.org.uk/web/school_support_service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oolsupportservices@chadsgrove.worcs.sch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EDA494BEAAB4B8B470E3F0043DFF2" ma:contentTypeVersion="13" ma:contentTypeDescription="Create a new document." ma:contentTypeScope="" ma:versionID="958b5dd2cd74a1e1d5a4e542bdd7584e">
  <xsd:schema xmlns:xsd="http://www.w3.org/2001/XMLSchema" xmlns:xs="http://www.w3.org/2001/XMLSchema" xmlns:p="http://schemas.microsoft.com/office/2006/metadata/properties" xmlns:ns2="4b13e9d0-a5ec-4f3a-afb4-53382bdd564f" xmlns:ns3="36499341-689a-43e2-864c-0aa5b083d9d6" targetNamespace="http://schemas.microsoft.com/office/2006/metadata/properties" ma:root="true" ma:fieldsID="385d9743bf779c80612fe04bbf5bc540" ns2:_="" ns3:_="">
    <xsd:import namespace="4b13e9d0-a5ec-4f3a-afb4-53382bdd564f"/>
    <xsd:import namespace="36499341-689a-43e2-864c-0aa5b083d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9d0-a5ec-4f3a-afb4-53382bdd5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9341-689a-43e2-864c-0aa5b083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4b13e9d0-a5ec-4f3a-afb4-53382bdd564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4FA83-686E-4FF8-A4D7-A2A522D43FB2}"/>
</file>

<file path=customXml/itemProps2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E7580F-6122-49D0-86C2-4C63A0D8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2022-01-26T07:46:00Z</dcterms:created>
  <dcterms:modified xsi:type="dcterms:W3CDTF">2022-03-17T08:04:00Z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0x010100888EDA494BEAAB4B8B470E3F0043DFF2</vt:lpwstr>
  </property>
</Properties>
</file>