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6817" w14:textId="77777777" w:rsidR="00003014" w:rsidRPr="00C82692" w:rsidRDefault="00003014" w:rsidP="006A0544">
      <w:pPr>
        <w:widowControl w:val="0"/>
        <w:jc w:val="both"/>
        <w:rPr>
          <w:b/>
          <w:bCs/>
          <w:sz w:val="28"/>
          <w:szCs w:val="28"/>
        </w:rPr>
      </w:pPr>
    </w:p>
    <w:p w14:paraId="5756E8E3" w14:textId="77777777" w:rsidR="00003014" w:rsidRPr="006B0880" w:rsidRDefault="009834D6" w:rsidP="006B0880">
      <w:pPr>
        <w:widowControl w:val="0"/>
        <w:shd w:val="clear" w:color="auto" w:fill="009999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 xml:space="preserve">Dyscalculia – </w:t>
      </w:r>
      <w:r w:rsidR="00E72457">
        <w:rPr>
          <w:b/>
          <w:bCs/>
          <w:color w:val="FFFFFF" w:themeColor="background1"/>
          <w:sz w:val="44"/>
          <w:szCs w:val="44"/>
        </w:rPr>
        <w:t>Secondary</w:t>
      </w:r>
      <w:r>
        <w:rPr>
          <w:b/>
          <w:bCs/>
          <w:color w:val="FFFFFF" w:themeColor="background1"/>
          <w:sz w:val="44"/>
          <w:szCs w:val="44"/>
        </w:rPr>
        <w:t xml:space="preserve"> Pupil </w:t>
      </w:r>
      <w:r w:rsidR="005477D3">
        <w:rPr>
          <w:b/>
          <w:bCs/>
          <w:color w:val="FFFFFF" w:themeColor="background1"/>
          <w:sz w:val="44"/>
          <w:szCs w:val="44"/>
        </w:rPr>
        <w:t>Questionnaire</w:t>
      </w:r>
    </w:p>
    <w:tbl>
      <w:tblPr>
        <w:tblW w:w="10725" w:type="dxa"/>
        <w:tblInd w:w="-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759"/>
        <w:gridCol w:w="737"/>
        <w:gridCol w:w="737"/>
        <w:gridCol w:w="737"/>
      </w:tblGrid>
      <w:tr w:rsidR="00B64A8B" w:rsidRPr="009A61A9" w14:paraId="64DCC7DA" w14:textId="77777777" w:rsidTr="00007FC0">
        <w:trPr>
          <w:cantSplit/>
          <w:trHeight w:val="1190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1E96" w14:textId="77777777" w:rsidR="00B64A8B" w:rsidRPr="00A2349F" w:rsidRDefault="00B64A8B" w:rsidP="00F703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do you feel about mathematics?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36F3D54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Never</w:t>
            </w:r>
            <w:r>
              <w:rPr>
                <w:rFonts w:asciiTheme="minorHAnsi" w:hAnsiTheme="minorHAnsi" w:cstheme="minorHAnsi"/>
                <w:b/>
              </w:rPr>
              <w:t xml:space="preserve"> (1)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909B61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Sometimes</w:t>
            </w:r>
            <w:r>
              <w:rPr>
                <w:rFonts w:asciiTheme="minorHAnsi" w:hAnsiTheme="minorHAnsi" w:cstheme="minorHAnsi"/>
                <w:b/>
              </w:rPr>
              <w:t xml:space="preserve"> (2)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A5A63D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Often</w:t>
            </w:r>
            <w:r>
              <w:rPr>
                <w:rFonts w:asciiTheme="minorHAnsi" w:hAnsiTheme="minorHAnsi" w:cstheme="minorHAnsi"/>
                <w:b/>
              </w:rPr>
              <w:t xml:space="preserve"> (3)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E74F60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Always</w:t>
            </w:r>
            <w:r>
              <w:rPr>
                <w:rFonts w:asciiTheme="minorHAnsi" w:hAnsiTheme="minorHAnsi" w:cstheme="minorHAnsi"/>
                <w:b/>
              </w:rPr>
              <w:t xml:space="preserve"> (4)</w:t>
            </w:r>
          </w:p>
        </w:tc>
      </w:tr>
      <w:tr w:rsidR="00E72457" w:rsidRPr="009A61A9" w14:paraId="1F1ECEF3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D5F5" w14:textId="77777777" w:rsidR="00E72457" w:rsidRPr="00B64A8B" w:rsidRDefault="00E115D1" w:rsidP="00E115D1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enjoy my maths lessons.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D0B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364E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13C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3B3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26081AA0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5F566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like playing with numbers and exploring patterns.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41F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860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AAD5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786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291ECE3A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2297E" w14:textId="77777777" w:rsidR="00E72457" w:rsidRPr="00007FC0" w:rsidRDefault="00D844E7" w:rsidP="00D844E7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carrying out mental arithmetic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978C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A85C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DF8460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E61E22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2B2B377E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A52AD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having to take a written mathematics test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74E3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1198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8EA1A0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DB53D0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44A02550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CA9F3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mathematics homework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AC8F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EF9F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CD8265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106284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2833A0BC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5337" w14:textId="77777777" w:rsidR="00B64A8B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l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ooking at the marks you got for homework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470F" w14:textId="77777777" w:rsidR="00B64A8B" w:rsidRPr="00007FC0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01BC" w14:textId="77777777" w:rsidR="00B64A8B" w:rsidRPr="00007FC0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9769BB" w14:textId="77777777" w:rsidR="00B64A8B" w:rsidRPr="00007FC0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BFFC01" w14:textId="77777777" w:rsidR="00B64A8B" w:rsidRPr="00007FC0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7E028383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A1520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like maths when we carry out investigations.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5BBF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702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344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8D95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411368AF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387E" w14:textId="77777777" w:rsidR="00E72457" w:rsidRPr="00B64A8B" w:rsidRDefault="00E72457" w:rsidP="00A2349F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get up</w:t>
            </w:r>
            <w:r w:rsidR="00B64A8B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tight when I have to do maths.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1602" w14:textId="77777777" w:rsidR="00E72457" w:rsidRPr="00275E0A" w:rsidRDefault="00E72457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3B92" w14:textId="77777777" w:rsidR="00E72457" w:rsidRPr="00275E0A" w:rsidRDefault="00E72457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18A5" w14:textId="77777777" w:rsidR="00E72457" w:rsidRPr="00275E0A" w:rsidRDefault="00E72457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4C29" w14:textId="77777777" w:rsidR="00E72457" w:rsidRPr="00275E0A" w:rsidRDefault="00E72457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741D34E2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3C65D" w14:textId="77777777" w:rsidR="00E72457" w:rsidRPr="00B64A8B" w:rsidRDefault="0046608B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When a lesson involves maths, my helps support me.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92F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A60A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94F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9E9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60E5A86B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82A708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If I get a sum wrong I want to know why.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AB2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01C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575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280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10C657BE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B0CF3" w14:textId="77777777" w:rsidR="00E72457" w:rsidRPr="00B64A8B" w:rsidRDefault="00C810EE" w:rsidP="00C810EE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always try my best, </w:t>
            </w:r>
            <w:r w:rsidR="00E72457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even when it is difficult.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BEB0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3BCE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2DD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EEB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19134BA6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0DA9C" w14:textId="77777777" w:rsidR="00E72457" w:rsidRPr="00B64A8B" w:rsidRDefault="00C810EE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am worry </w:t>
            </w:r>
            <w:r w:rsidR="00E72457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about getting the answer wrong.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4A3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2A7F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04CE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54B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2ED19C68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9EB23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k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nowing that the next lesson will be a mathematics lesson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4A4B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225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46B8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9F06B8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6BC756A0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A1A46" w14:textId="77777777" w:rsidR="00E115D1" w:rsidRPr="00007FC0" w:rsidRDefault="00007FC0" w:rsidP="00007FC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a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nswering questions 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 mathematics classes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B6C4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2DA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835A0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22B004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15D1" w:rsidRPr="009A61A9" w14:paraId="52DDA7FC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3BC6" w14:textId="77777777" w:rsidR="00E115D1" w:rsidRPr="00B64A8B" w:rsidRDefault="00007FC0" w:rsidP="00E115D1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o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pening a ma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thematics book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FA50" w14:textId="77777777" w:rsidR="00E115D1" w:rsidRPr="00275E0A" w:rsidRDefault="00E115D1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B1AB" w14:textId="77777777" w:rsidR="00E115D1" w:rsidRPr="00275E0A" w:rsidRDefault="00E115D1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07C875" w14:textId="77777777" w:rsidR="00E115D1" w:rsidRPr="00275E0A" w:rsidRDefault="00E115D1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A21A74" w14:textId="77777777" w:rsidR="00E115D1" w:rsidRPr="00275E0A" w:rsidRDefault="00E115D1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51BFE966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25234" w14:textId="77777777" w:rsidR="00E72457" w:rsidRPr="00B64A8B" w:rsidRDefault="0046608B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like explaining procedures or </w:t>
            </w:r>
            <w:r w:rsidR="00E72457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answers to others.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5EB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A94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081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1D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715FCF38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9DE26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h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aving to work out answers to mathematics questions quickly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2774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6A33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B1174B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D78040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03A88C4A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D8B7D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Maths is my least favourite lesson.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DC8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0D23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47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A1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3E16F9D9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AABC0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f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ollowing your teacher’s explanation of new mathematics topic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DFC8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DF63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FAA9BD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4E8A27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51486A71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BC118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Being shown different ways of solving a problem is confusing.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5F3B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260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0BA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AE9D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5DCEA887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84DBC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Having counting materials available in maths lessons is really helpful</w:t>
            </w:r>
            <w:r w:rsidR="0094760B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1996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65B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B9C3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26DD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49E32E20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41E61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sometimes try to find ways of avoiding doing maths</w:t>
            </w:r>
            <w:r w:rsidR="0094760B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592F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5A2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A026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848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558BCF5B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D4E81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Preparing for </w:t>
            </w:r>
            <w:r w:rsidR="00B64A8B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maths test makes me anxious.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6C47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A93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9D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5103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17C47F92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ECC38" w14:textId="77777777" w:rsidR="00E72457" w:rsidRPr="00007FC0" w:rsidRDefault="00007FC0" w:rsidP="00007FC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hearing your score on a mathematics t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est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6B58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D122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F2C7B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E574F3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0E8E8386" w14:textId="77777777" w:rsidTr="00007FC0">
        <w:trPr>
          <w:trHeight w:val="118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D017" w14:textId="77777777" w:rsidR="00B64A8B" w:rsidRPr="00B64A8B" w:rsidRDefault="00B64A8B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861EA35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Never</w:t>
            </w:r>
            <w:r>
              <w:rPr>
                <w:rFonts w:asciiTheme="minorHAnsi" w:hAnsiTheme="minorHAnsi" w:cstheme="minorHAnsi"/>
                <w:b/>
              </w:rPr>
              <w:t xml:space="preserve"> (1)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F62C3A6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Sometimes</w:t>
            </w:r>
            <w:r>
              <w:rPr>
                <w:rFonts w:asciiTheme="minorHAnsi" w:hAnsiTheme="minorHAnsi" w:cstheme="minorHAnsi"/>
                <w:b/>
              </w:rPr>
              <w:t xml:space="preserve"> (2)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F8B3B0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Often</w:t>
            </w:r>
            <w:r>
              <w:rPr>
                <w:rFonts w:asciiTheme="minorHAnsi" w:hAnsiTheme="minorHAnsi" w:cstheme="minorHAnsi"/>
                <w:b/>
              </w:rPr>
              <w:t xml:space="preserve"> (3)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122E80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Always</w:t>
            </w:r>
            <w:r>
              <w:rPr>
                <w:rFonts w:asciiTheme="minorHAnsi" w:hAnsiTheme="minorHAnsi" w:cstheme="minorHAnsi"/>
                <w:b/>
              </w:rPr>
              <w:t xml:space="preserve"> (4)</w:t>
            </w:r>
          </w:p>
        </w:tc>
      </w:tr>
      <w:tr w:rsidR="009464E3" w:rsidRPr="009A61A9" w14:paraId="51E13BB8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66CE" w14:textId="77777777" w:rsidR="009464E3" w:rsidRPr="00B64A8B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word problems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9D04" w14:textId="77777777" w:rsidR="009464E3" w:rsidRPr="00275E0A" w:rsidRDefault="009464E3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746C" w14:textId="77777777" w:rsidR="009464E3" w:rsidRPr="00275E0A" w:rsidRDefault="009464E3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0F487E" w14:textId="77777777" w:rsidR="009464E3" w:rsidRPr="00275E0A" w:rsidRDefault="009464E3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5D1452" w14:textId="77777777" w:rsidR="009464E3" w:rsidRPr="00275E0A" w:rsidRDefault="009464E3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3430FC54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E8F2" w14:textId="77777777" w:rsidR="00B64A8B" w:rsidRPr="00B64A8B" w:rsidRDefault="00B64A8B" w:rsidP="004E32E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</w:t>
            </w:r>
            <w:r w:rsid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 </w:t>
            </w:r>
            <w:r w:rsid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long multiplication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questions without a calculator</w:t>
            </w:r>
            <w:r w:rsid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635C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72EC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7EB1E8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7BF9F5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3348C6B9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F190" w14:textId="77777777" w:rsidR="00B64A8B" w:rsidRPr="00B64A8B" w:rsidRDefault="00007FC0" w:rsidP="004E32E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 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long division questions without a calculator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135A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4F11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E9242F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1DCCDC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13A" w:rsidRPr="009A61A9" w14:paraId="5C349FD1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86E5" w14:textId="77777777" w:rsidR="00F8413A" w:rsidRPr="00B64A8B" w:rsidRDefault="00F8413A" w:rsidP="004E32E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 long division questions with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calculator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B0F2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FEC5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190A7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E71C47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3456F338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EE76" w14:textId="77777777" w:rsidR="00B64A8B" w:rsidRPr="00B64A8B" w:rsidRDefault="00F8413A" w:rsidP="00F8413A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showing your mathematics report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276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1135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84C49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77BB3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719A7A10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7FF1" w14:textId="77777777" w:rsidR="00B64A8B" w:rsidRPr="00B64A8B" w:rsidRDefault="00F8413A" w:rsidP="005477D3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w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orking out money when you go shopping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F6C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DD6E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CC9F5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090F3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04B48F17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AF06" w14:textId="77777777" w:rsidR="00B64A8B" w:rsidRPr="00B64A8B" w:rsidRDefault="00F8413A" w:rsidP="00F8413A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learning the hard times tables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52B7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3901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2DC563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FA41A0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5089C15D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117E" w14:textId="77777777" w:rsidR="00B64A8B" w:rsidRPr="00B64A8B" w:rsidRDefault="00B64A8B" w:rsidP="00C810EE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find solving algebra problems easy.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C1BB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C3D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6BE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D56E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0CBB480C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F5E9" w14:textId="77777777" w:rsidR="00B64A8B" w:rsidRPr="00B64A8B" w:rsidRDefault="00B64A8B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can read an analogue clock, and am always on time.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BF6A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2232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A616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699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0776D534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AD62" w14:textId="77777777" w:rsidR="00B64A8B" w:rsidRPr="00B64A8B" w:rsidRDefault="00B64A8B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My work is well organised and neatly presented.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44D9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EDCF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E1C9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AFB7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13A" w:rsidRPr="009A61A9" w14:paraId="3A04A30E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D792" w14:textId="77777777" w:rsidR="00F8413A" w:rsidRPr="00F8413A" w:rsidRDefault="00F8413A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revising for a mathematics test make you anxious?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F844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4F34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83332B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4EB1B7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13A" w:rsidRPr="009A61A9" w14:paraId="6697ABB0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274D" w14:textId="77777777" w:rsidR="00F8413A" w:rsidRPr="00B64A8B" w:rsidRDefault="00F8413A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taking an end-of-term mathematics test make you anxious?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9F4C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F6C9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873E23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677245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6B2DCB7F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6AFB" w14:textId="77777777" w:rsidR="00B64A8B" w:rsidRPr="00B64A8B" w:rsidRDefault="00F8413A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fraction questions make you anxious? 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1C89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AF8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2990C2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A348D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77AAED35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C936" w14:textId="77777777" w:rsidR="00B64A8B" w:rsidRPr="00B64A8B" w:rsidRDefault="00B64A8B" w:rsidP="00EF0EA3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often forget mathematics procedures or formulas.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030C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A273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ED5E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15F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4E7" w:rsidRPr="009A61A9" w14:paraId="1683302F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F39A" w14:textId="77777777" w:rsidR="00D844E7" w:rsidRPr="00F8413A" w:rsidRDefault="00D844E7" w:rsidP="00D844E7">
            <w:pPr>
              <w:pStyle w:val="TTTableText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Total the scores with asterisks.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4F2A" w14:textId="77777777" w:rsidR="00D844E7" w:rsidRPr="00F8413A" w:rsidRDefault="00D844E7" w:rsidP="009834D6">
            <w:pPr>
              <w:pStyle w:val="TTTableTex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A73E" w14:textId="77777777" w:rsidR="00D844E7" w:rsidRPr="00275E0A" w:rsidRDefault="00D844E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01DD14" w14:textId="77777777" w:rsidR="00D844E7" w:rsidRPr="00275E0A" w:rsidRDefault="00D844E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8B13CA" w14:textId="77777777" w:rsidR="00D844E7" w:rsidRPr="00275E0A" w:rsidRDefault="00D844E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4E7" w:rsidRPr="009A61A9" w14:paraId="15C9BE28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4208" w14:textId="77777777" w:rsidR="00D844E7" w:rsidRPr="00F8413A" w:rsidRDefault="00D844E7" w:rsidP="00D844E7">
            <w:pPr>
              <w:pStyle w:val="TTTableText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Overall total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0745" w14:textId="77777777" w:rsidR="00D844E7" w:rsidRPr="00F8413A" w:rsidRDefault="00D844E7" w:rsidP="009834D6">
            <w:pPr>
              <w:pStyle w:val="TTTableTex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13A">
              <w:rPr>
                <w:sz w:val="18"/>
                <w:szCs w:val="18"/>
              </w:rPr>
              <w:t>/80</w:t>
            </w:r>
          </w:p>
        </w:tc>
      </w:tr>
    </w:tbl>
    <w:p w14:paraId="7790C112" w14:textId="77777777" w:rsidR="0073464B" w:rsidRDefault="0073464B" w:rsidP="004917CE">
      <w:pPr>
        <w:widowControl w:val="0"/>
        <w:jc w:val="both"/>
        <w:rPr>
          <w:b/>
          <w:bCs/>
          <w:sz w:val="20"/>
          <w:szCs w:val="20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834D6" w14:paraId="01148D4B" w14:textId="77777777" w:rsidTr="00F8413A">
        <w:tc>
          <w:tcPr>
            <w:tcW w:w="10774" w:type="dxa"/>
          </w:tcPr>
          <w:p w14:paraId="074BC6C1" w14:textId="77777777" w:rsidR="009834D6" w:rsidRDefault="005477D3" w:rsidP="00275E0A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aspects of maths do you find easy?</w:t>
            </w:r>
          </w:p>
        </w:tc>
      </w:tr>
      <w:tr w:rsidR="009834D6" w14:paraId="390F8BDF" w14:textId="77777777" w:rsidTr="00F8413A">
        <w:tc>
          <w:tcPr>
            <w:tcW w:w="10774" w:type="dxa"/>
          </w:tcPr>
          <w:p w14:paraId="0C7D2C0C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834D6" w14:paraId="54A9869C" w14:textId="77777777" w:rsidTr="00F8413A">
        <w:tc>
          <w:tcPr>
            <w:tcW w:w="10774" w:type="dxa"/>
          </w:tcPr>
          <w:p w14:paraId="2475C23E" w14:textId="77777777" w:rsidR="009834D6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aspects of maths do you find hard?</w:t>
            </w:r>
          </w:p>
        </w:tc>
      </w:tr>
      <w:tr w:rsidR="009834D6" w14:paraId="741E6D8D" w14:textId="77777777" w:rsidTr="00F8413A">
        <w:tc>
          <w:tcPr>
            <w:tcW w:w="10774" w:type="dxa"/>
          </w:tcPr>
          <w:p w14:paraId="069DF075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477D3" w14:paraId="7A7B53B9" w14:textId="77777777" w:rsidTr="00F8413A">
        <w:tc>
          <w:tcPr>
            <w:tcW w:w="10774" w:type="dxa"/>
          </w:tcPr>
          <w:p w14:paraId="4E5DAB24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would you like to get better at in maths?</w:t>
            </w:r>
          </w:p>
        </w:tc>
      </w:tr>
      <w:tr w:rsidR="005477D3" w14:paraId="28F48868" w14:textId="77777777" w:rsidTr="00F8413A">
        <w:tc>
          <w:tcPr>
            <w:tcW w:w="10774" w:type="dxa"/>
          </w:tcPr>
          <w:p w14:paraId="6847E3A1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477D3" w14:paraId="53CFF226" w14:textId="77777777" w:rsidTr="00F8413A">
        <w:tc>
          <w:tcPr>
            <w:tcW w:w="10774" w:type="dxa"/>
          </w:tcPr>
          <w:p w14:paraId="4821CD5B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could adults do to help you in the future?</w:t>
            </w:r>
          </w:p>
        </w:tc>
      </w:tr>
      <w:tr w:rsidR="005477D3" w14:paraId="1780BDEE" w14:textId="77777777" w:rsidTr="00F8413A">
        <w:tc>
          <w:tcPr>
            <w:tcW w:w="10774" w:type="dxa"/>
          </w:tcPr>
          <w:p w14:paraId="6B8990B1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42B5D4A" w14:textId="77777777" w:rsidR="00051219" w:rsidRDefault="00051219" w:rsidP="00051219">
      <w:pPr>
        <w:widowControl w:val="0"/>
        <w:spacing w:after="0" w:line="240" w:lineRule="auto"/>
        <w:jc w:val="both"/>
        <w:rPr>
          <w:b/>
          <w:bCs/>
          <w:sz w:val="20"/>
          <w:szCs w:val="20"/>
        </w:rPr>
      </w:pPr>
    </w:p>
    <w:p w14:paraId="2789926B" w14:textId="25D55505" w:rsidR="00051219" w:rsidRPr="00051219" w:rsidRDefault="00051219" w:rsidP="00051219">
      <w:pPr>
        <w:widowControl w:val="0"/>
        <w:jc w:val="both"/>
        <w:rPr>
          <w:b/>
          <w:bCs/>
          <w:sz w:val="16"/>
          <w:szCs w:val="16"/>
        </w:rPr>
      </w:pPr>
      <w:r w:rsidRPr="00051219">
        <w:rPr>
          <w:b/>
          <w:bCs/>
          <w:sz w:val="16"/>
          <w:szCs w:val="16"/>
        </w:rPr>
        <w:t>Reference:</w:t>
      </w:r>
    </w:p>
    <w:p w14:paraId="41030F07" w14:textId="63C2D614" w:rsidR="009834D6" w:rsidRPr="00051219" w:rsidRDefault="00051219" w:rsidP="00051219">
      <w:pPr>
        <w:widowControl w:val="0"/>
        <w:jc w:val="both"/>
        <w:rPr>
          <w:sz w:val="16"/>
          <w:szCs w:val="16"/>
        </w:rPr>
      </w:pPr>
      <w:r w:rsidRPr="00051219">
        <w:rPr>
          <w:sz w:val="16"/>
          <w:szCs w:val="16"/>
        </w:rPr>
        <w:t>Chinn, S (2020). More Trouble with Maths: A Complete Manual to Identifying and Diagnosing Mathematical Difficulties. Oxfordshire: Routledge.</w:t>
      </w:r>
    </w:p>
    <w:sectPr w:rsidR="009834D6" w:rsidRPr="00051219" w:rsidSect="00663CA4">
      <w:footerReference w:type="default" r:id="rId11"/>
      <w:headerReference w:type="first" r:id="rId12"/>
      <w:footerReference w:type="first" r:id="rId13"/>
      <w:pgSz w:w="12240" w:h="15840" w:code="1"/>
      <w:pgMar w:top="1440" w:right="1469" w:bottom="1418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0AF8" w14:textId="77777777" w:rsidR="00A4229C" w:rsidRDefault="00A4229C">
      <w:pPr>
        <w:spacing w:after="0" w:line="240" w:lineRule="auto"/>
      </w:pPr>
      <w:r>
        <w:separator/>
      </w:r>
    </w:p>
    <w:p w14:paraId="77B1784C" w14:textId="77777777" w:rsidR="00A4229C" w:rsidRDefault="00A4229C"/>
  </w:endnote>
  <w:endnote w:type="continuationSeparator" w:id="0">
    <w:p w14:paraId="1AA06131" w14:textId="77777777" w:rsidR="00A4229C" w:rsidRDefault="00A4229C">
      <w:pPr>
        <w:spacing w:after="0" w:line="240" w:lineRule="auto"/>
      </w:pPr>
      <w:r>
        <w:continuationSeparator/>
      </w:r>
    </w:p>
    <w:p w14:paraId="15BD45BB" w14:textId="77777777" w:rsidR="00A4229C" w:rsidRDefault="00A42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040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DA756" w14:textId="77777777" w:rsidR="00A4229C" w:rsidRDefault="00A422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97618" w14:textId="77777777" w:rsidR="00A4229C" w:rsidRDefault="00A4229C" w:rsidP="005F487B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00CD9" w14:textId="77777777" w:rsidR="00A4229C" w:rsidRDefault="00A4229C">
    <w:pPr>
      <w:pStyle w:val="Footer"/>
    </w:pPr>
  </w:p>
  <w:p w14:paraId="4C699BF3" w14:textId="77777777" w:rsidR="00A4229C" w:rsidRDefault="00A4229C" w:rsidP="0035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68E5" w14:textId="77777777" w:rsidR="00A4229C" w:rsidRDefault="00A4229C">
      <w:pPr>
        <w:spacing w:after="0" w:line="240" w:lineRule="auto"/>
      </w:pPr>
      <w:r>
        <w:separator/>
      </w:r>
    </w:p>
    <w:p w14:paraId="0018DB82" w14:textId="77777777" w:rsidR="00A4229C" w:rsidRDefault="00A4229C"/>
  </w:footnote>
  <w:footnote w:type="continuationSeparator" w:id="0">
    <w:p w14:paraId="0D72647E" w14:textId="77777777" w:rsidR="00A4229C" w:rsidRDefault="00A4229C">
      <w:pPr>
        <w:spacing w:after="0" w:line="240" w:lineRule="auto"/>
      </w:pPr>
      <w:r>
        <w:continuationSeparator/>
      </w:r>
    </w:p>
    <w:p w14:paraId="7885E8B9" w14:textId="77777777" w:rsidR="00A4229C" w:rsidRDefault="00A422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1FEB" w14:textId="77777777" w:rsidR="00A4229C" w:rsidRDefault="00A422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19FCDD4" wp14:editId="3AA7FBD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4470" cy="10065385"/>
              <wp:effectExtent l="0" t="0" r="5080" b="0"/>
              <wp:wrapNone/>
              <wp:docPr id="12" name="Group 12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24470" cy="10065385"/>
                        <a:chOff x="-48886" y="277"/>
                        <a:chExt cx="7824525" cy="10065385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CA0F8" id="Group 12" o:spid="_x0000_s1026" style="position:absolute;margin-left:0;margin-top:0;width:616.1pt;height:792.55pt;rotation:180;z-index:251678720;mso-position-horizontal:left;mso-position-horizontal-relative:page;mso-position-vertical:top;mso-position-vertical-relative:page" coordorigin="-488,2" coordsize="78245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5974EE99" wp14:editId="75F243B6">
          <wp:simplePos x="0" y="0"/>
          <wp:positionH relativeFrom="page">
            <wp:posOffset>2851498</wp:posOffset>
          </wp:positionH>
          <wp:positionV relativeFrom="paragraph">
            <wp:posOffset>-240213</wp:posOffset>
          </wp:positionV>
          <wp:extent cx="4660336" cy="902534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36" cy="9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A1C9F0A" wp14:editId="670E41A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369B3" id="Group 2" o:spid="_x0000_s1026" style="position:absolute;margin-left:565.4pt;margin-top:0;width:616.6pt;height:792.55pt;rotation:180;z-index:25166848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A33E7"/>
    <w:multiLevelType w:val="hybridMultilevel"/>
    <w:tmpl w:val="2570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22E"/>
    <w:multiLevelType w:val="hybridMultilevel"/>
    <w:tmpl w:val="AB9E5562"/>
    <w:lvl w:ilvl="0" w:tplc="67B29596">
      <w:start w:val="1"/>
      <w:numFmt w:val="bullet"/>
      <w:lvlText w:val=""/>
      <w:lvlJc w:val="left"/>
      <w:pPr>
        <w:tabs>
          <w:tab w:val="num" w:pos="839"/>
        </w:tabs>
        <w:ind w:left="94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625D88"/>
    <w:multiLevelType w:val="hybridMultilevel"/>
    <w:tmpl w:val="71F8D4AA"/>
    <w:lvl w:ilvl="0" w:tplc="8FB4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1F7522"/>
    <w:multiLevelType w:val="hybridMultilevel"/>
    <w:tmpl w:val="D996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2996"/>
    <w:multiLevelType w:val="hybridMultilevel"/>
    <w:tmpl w:val="303844D2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84C91"/>
    <w:multiLevelType w:val="hybridMultilevel"/>
    <w:tmpl w:val="F04426F0"/>
    <w:lvl w:ilvl="0" w:tplc="1A00F150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EF3E9C7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12A13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7A299C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A802ED0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4976956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BE34540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B454C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3CAEB6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6" w15:restartNumberingAfterBreak="0">
    <w:nsid w:val="16C00B41"/>
    <w:multiLevelType w:val="hybridMultilevel"/>
    <w:tmpl w:val="EDCAE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DF6AB7"/>
    <w:multiLevelType w:val="hybridMultilevel"/>
    <w:tmpl w:val="6D2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47F7"/>
    <w:multiLevelType w:val="multilevel"/>
    <w:tmpl w:val="C85C1FF6"/>
    <w:lvl w:ilvl="0">
      <w:start w:val="1"/>
      <w:numFmt w:val="decimal"/>
      <w:lvlText w:val="Appendix %1."/>
      <w:lvlJc w:val="left"/>
      <w:pPr>
        <w:ind w:left="-20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lvlText w:val="Appendix 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 w15:restartNumberingAfterBreak="0">
    <w:nsid w:val="1AF301AD"/>
    <w:multiLevelType w:val="hybridMultilevel"/>
    <w:tmpl w:val="3F5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71630"/>
    <w:multiLevelType w:val="multilevel"/>
    <w:tmpl w:val="C2B4FEA2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4672E87"/>
    <w:multiLevelType w:val="hybridMultilevel"/>
    <w:tmpl w:val="58B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D6F78"/>
    <w:multiLevelType w:val="multilevel"/>
    <w:tmpl w:val="53E612C4"/>
    <w:lvl w:ilvl="0">
      <w:start w:val="1"/>
      <w:numFmt w:val="decimal"/>
      <w:suff w:val="space"/>
      <w:lvlText w:val="Appendix %1"/>
      <w:lvlJc w:val="left"/>
      <w:pPr>
        <w:ind w:left="-567" w:firstLine="0"/>
      </w:pPr>
      <w:rPr>
        <w:rFonts w:hint="default"/>
      </w:rPr>
    </w:lvl>
    <w:lvl w:ilvl="1">
      <w:start w:val="1"/>
      <w:numFmt w:val="decimal"/>
      <w:isLgl/>
      <w:lvlText w:val="Appendix %2."/>
      <w:lvlJc w:val="left"/>
      <w:pPr>
        <w:ind w:left="-567" w:firstLine="0"/>
      </w:pPr>
      <w:rPr>
        <w:rFonts w:hint="default"/>
      </w:rPr>
    </w:lvl>
    <w:lvl w:ilvl="2">
      <w:start w:val="1"/>
      <w:numFmt w:val="none"/>
      <w:suff w:val="nothing"/>
      <w:lvlText w:val="Appendix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3" w15:restartNumberingAfterBreak="0">
    <w:nsid w:val="28EC0F7F"/>
    <w:multiLevelType w:val="hybridMultilevel"/>
    <w:tmpl w:val="415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D3373"/>
    <w:multiLevelType w:val="hybridMultilevel"/>
    <w:tmpl w:val="256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76F36"/>
    <w:multiLevelType w:val="hybridMultilevel"/>
    <w:tmpl w:val="5392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47EFB"/>
    <w:multiLevelType w:val="hybridMultilevel"/>
    <w:tmpl w:val="0A2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56D1D"/>
    <w:multiLevelType w:val="hybridMultilevel"/>
    <w:tmpl w:val="2B5E1438"/>
    <w:lvl w:ilvl="0" w:tplc="C438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8A66B7E"/>
    <w:multiLevelType w:val="multilevel"/>
    <w:tmpl w:val="08D4120A"/>
    <w:lvl w:ilvl="0">
      <w:start w:val="2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DC1194"/>
    <w:multiLevelType w:val="multilevel"/>
    <w:tmpl w:val="EA8ED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D3D56"/>
    <w:multiLevelType w:val="multilevel"/>
    <w:tmpl w:val="A9E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12CDD"/>
    <w:multiLevelType w:val="hybridMultilevel"/>
    <w:tmpl w:val="B2A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AFF"/>
    <w:multiLevelType w:val="multilevel"/>
    <w:tmpl w:val="C360CE7C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AB6A80"/>
    <w:multiLevelType w:val="multilevel"/>
    <w:tmpl w:val="1C50696C"/>
    <w:lvl w:ilvl="0">
      <w:start w:val="2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7B0AA4"/>
    <w:multiLevelType w:val="hybridMultilevel"/>
    <w:tmpl w:val="D0D6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40746"/>
    <w:multiLevelType w:val="hybridMultilevel"/>
    <w:tmpl w:val="B3544164"/>
    <w:lvl w:ilvl="0" w:tplc="8458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B3588"/>
    <w:multiLevelType w:val="hybridMultilevel"/>
    <w:tmpl w:val="E5160896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DB9"/>
    <w:multiLevelType w:val="hybridMultilevel"/>
    <w:tmpl w:val="2B3CE3EC"/>
    <w:lvl w:ilvl="0" w:tplc="8652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FB23F6"/>
    <w:multiLevelType w:val="multilevel"/>
    <w:tmpl w:val="98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7C4821"/>
    <w:multiLevelType w:val="hybridMultilevel"/>
    <w:tmpl w:val="E50CC2F8"/>
    <w:lvl w:ilvl="0" w:tplc="75662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6229F"/>
    <w:multiLevelType w:val="hybridMultilevel"/>
    <w:tmpl w:val="7890AA36"/>
    <w:lvl w:ilvl="0" w:tplc="49304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57071"/>
    <w:multiLevelType w:val="multilevel"/>
    <w:tmpl w:val="D45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393900"/>
    <w:multiLevelType w:val="multilevel"/>
    <w:tmpl w:val="D8D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2AA2918"/>
    <w:multiLevelType w:val="hybridMultilevel"/>
    <w:tmpl w:val="98709FE2"/>
    <w:lvl w:ilvl="0" w:tplc="05584E2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C0EDC"/>
    <w:multiLevelType w:val="hybridMultilevel"/>
    <w:tmpl w:val="EE42D858"/>
    <w:lvl w:ilvl="0" w:tplc="FC1C6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569A"/>
    <w:multiLevelType w:val="hybridMultilevel"/>
    <w:tmpl w:val="55203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24B"/>
    <w:multiLevelType w:val="hybridMultilevel"/>
    <w:tmpl w:val="F5C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63BAF"/>
    <w:multiLevelType w:val="hybridMultilevel"/>
    <w:tmpl w:val="39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798C"/>
    <w:multiLevelType w:val="hybridMultilevel"/>
    <w:tmpl w:val="823C96E0"/>
    <w:lvl w:ilvl="0" w:tplc="8C1C90E8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664EC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0"/>
  </w:num>
  <w:num w:numId="13">
    <w:abstractNumId w:val="32"/>
  </w:num>
  <w:num w:numId="14">
    <w:abstractNumId w:val="28"/>
  </w:num>
  <w:num w:numId="15">
    <w:abstractNumId w:val="33"/>
  </w:num>
  <w:num w:numId="16">
    <w:abstractNumId w:val="20"/>
  </w:num>
  <w:num w:numId="17">
    <w:abstractNumId w:val="35"/>
  </w:num>
  <w:num w:numId="18">
    <w:abstractNumId w:val="24"/>
  </w:num>
  <w:num w:numId="19">
    <w:abstractNumId w:val="17"/>
  </w:num>
  <w:num w:numId="20">
    <w:abstractNumId w:val="46"/>
  </w:num>
  <w:num w:numId="21">
    <w:abstractNumId w:val="43"/>
  </w:num>
  <w:num w:numId="22">
    <w:abstractNumId w:val="47"/>
  </w:num>
  <w:num w:numId="23">
    <w:abstractNumId w:val="29"/>
  </w:num>
  <w:num w:numId="24">
    <w:abstractNumId w:val="19"/>
  </w:num>
  <w:num w:numId="25">
    <w:abstractNumId w:val="37"/>
  </w:num>
  <w:num w:numId="26">
    <w:abstractNumId w:val="27"/>
  </w:num>
  <w:num w:numId="27">
    <w:abstractNumId w:val="12"/>
  </w:num>
  <w:num w:numId="28">
    <w:abstractNumId w:val="22"/>
  </w:num>
  <w:num w:numId="29">
    <w:abstractNumId w:val="18"/>
  </w:num>
  <w:num w:numId="30">
    <w:abstractNumId w:val="42"/>
  </w:num>
  <w:num w:numId="31">
    <w:abstractNumId w:val="48"/>
  </w:num>
  <w:num w:numId="32">
    <w:abstractNumId w:val="15"/>
  </w:num>
  <w:num w:numId="33">
    <w:abstractNumId w:val="44"/>
  </w:num>
  <w:num w:numId="34">
    <w:abstractNumId w:val="41"/>
  </w:num>
  <w:num w:numId="35">
    <w:abstractNumId w:val="23"/>
  </w:num>
  <w:num w:numId="36">
    <w:abstractNumId w:val="31"/>
  </w:num>
  <w:num w:numId="37">
    <w:abstractNumId w:val="26"/>
  </w:num>
  <w:num w:numId="38">
    <w:abstractNumId w:val="34"/>
  </w:num>
  <w:num w:numId="39">
    <w:abstractNumId w:val="11"/>
  </w:num>
  <w:num w:numId="40">
    <w:abstractNumId w:val="38"/>
  </w:num>
  <w:num w:numId="41">
    <w:abstractNumId w:val="30"/>
  </w:num>
  <w:num w:numId="42">
    <w:abstractNumId w:val="45"/>
  </w:num>
  <w:num w:numId="43">
    <w:abstractNumId w:val="25"/>
  </w:num>
  <w:num w:numId="44">
    <w:abstractNumId w:val="16"/>
  </w:num>
  <w:num w:numId="45">
    <w:abstractNumId w:val="13"/>
  </w:num>
  <w:num w:numId="46">
    <w:abstractNumId w:val="21"/>
  </w:num>
  <w:num w:numId="47">
    <w:abstractNumId w:val="14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MjMzMTOwNDMxNTNT0lEKTi0uzszPAymwqAUAV1HBwSwAAAA="/>
  </w:docVars>
  <w:rsids>
    <w:rsidRoot w:val="00FE75C6"/>
    <w:rsid w:val="00003014"/>
    <w:rsid w:val="00007FC0"/>
    <w:rsid w:val="000115CE"/>
    <w:rsid w:val="0002197A"/>
    <w:rsid w:val="00027F0D"/>
    <w:rsid w:val="00051219"/>
    <w:rsid w:val="00071976"/>
    <w:rsid w:val="000828F4"/>
    <w:rsid w:val="000947D1"/>
    <w:rsid w:val="0009596E"/>
    <w:rsid w:val="000B0BD4"/>
    <w:rsid w:val="000B32C9"/>
    <w:rsid w:val="000C4929"/>
    <w:rsid w:val="000F2A40"/>
    <w:rsid w:val="000F51EC"/>
    <w:rsid w:val="000F6D00"/>
    <w:rsid w:val="000F7122"/>
    <w:rsid w:val="00110422"/>
    <w:rsid w:val="00115909"/>
    <w:rsid w:val="0013537B"/>
    <w:rsid w:val="00192FE5"/>
    <w:rsid w:val="001A2E8E"/>
    <w:rsid w:val="001B4EEF"/>
    <w:rsid w:val="001B689C"/>
    <w:rsid w:val="001D32A2"/>
    <w:rsid w:val="001D5059"/>
    <w:rsid w:val="001F6325"/>
    <w:rsid w:val="00200635"/>
    <w:rsid w:val="00211A91"/>
    <w:rsid w:val="002357D2"/>
    <w:rsid w:val="00240998"/>
    <w:rsid w:val="00254E0D"/>
    <w:rsid w:val="00275E0A"/>
    <w:rsid w:val="002A69C6"/>
    <w:rsid w:val="002B6020"/>
    <w:rsid w:val="002C0988"/>
    <w:rsid w:val="002D1804"/>
    <w:rsid w:val="002F10AD"/>
    <w:rsid w:val="003173DF"/>
    <w:rsid w:val="0032073B"/>
    <w:rsid w:val="003317F5"/>
    <w:rsid w:val="00341484"/>
    <w:rsid w:val="0035401E"/>
    <w:rsid w:val="003542B5"/>
    <w:rsid w:val="003626E9"/>
    <w:rsid w:val="0038000D"/>
    <w:rsid w:val="00383725"/>
    <w:rsid w:val="00385ACF"/>
    <w:rsid w:val="00390A88"/>
    <w:rsid w:val="003D74B9"/>
    <w:rsid w:val="003F64E3"/>
    <w:rsid w:val="00401455"/>
    <w:rsid w:val="0042404C"/>
    <w:rsid w:val="00437CDC"/>
    <w:rsid w:val="004433B4"/>
    <w:rsid w:val="00464D4F"/>
    <w:rsid w:val="0046608B"/>
    <w:rsid w:val="00473095"/>
    <w:rsid w:val="00477474"/>
    <w:rsid w:val="00480B7F"/>
    <w:rsid w:val="004917CE"/>
    <w:rsid w:val="004A1893"/>
    <w:rsid w:val="004C4A44"/>
    <w:rsid w:val="004C4F15"/>
    <w:rsid w:val="004C5277"/>
    <w:rsid w:val="004D6AAB"/>
    <w:rsid w:val="004F36DB"/>
    <w:rsid w:val="004F4F6A"/>
    <w:rsid w:val="005110D0"/>
    <w:rsid w:val="005125BB"/>
    <w:rsid w:val="00520BC9"/>
    <w:rsid w:val="005264AB"/>
    <w:rsid w:val="00537F9C"/>
    <w:rsid w:val="005477D3"/>
    <w:rsid w:val="00550DA6"/>
    <w:rsid w:val="00572222"/>
    <w:rsid w:val="00576814"/>
    <w:rsid w:val="00580BD8"/>
    <w:rsid w:val="005D3DA6"/>
    <w:rsid w:val="005E1DF4"/>
    <w:rsid w:val="005F254D"/>
    <w:rsid w:val="005F487B"/>
    <w:rsid w:val="00634AF7"/>
    <w:rsid w:val="00635B2E"/>
    <w:rsid w:val="00663CA4"/>
    <w:rsid w:val="00697CCA"/>
    <w:rsid w:val="006A0544"/>
    <w:rsid w:val="006A6231"/>
    <w:rsid w:val="006B0880"/>
    <w:rsid w:val="006D49E5"/>
    <w:rsid w:val="0073464B"/>
    <w:rsid w:val="00744EA9"/>
    <w:rsid w:val="00752FC4"/>
    <w:rsid w:val="007544DB"/>
    <w:rsid w:val="00757E9C"/>
    <w:rsid w:val="00762DCE"/>
    <w:rsid w:val="007754B9"/>
    <w:rsid w:val="007B4C91"/>
    <w:rsid w:val="007D34A7"/>
    <w:rsid w:val="007D70F7"/>
    <w:rsid w:val="007E50D3"/>
    <w:rsid w:val="007F221C"/>
    <w:rsid w:val="007F5E09"/>
    <w:rsid w:val="00814ADC"/>
    <w:rsid w:val="008216EA"/>
    <w:rsid w:val="00830C5F"/>
    <w:rsid w:val="00834A33"/>
    <w:rsid w:val="00837A0F"/>
    <w:rsid w:val="00865A4B"/>
    <w:rsid w:val="008818CC"/>
    <w:rsid w:val="00896EE1"/>
    <w:rsid w:val="008A7B24"/>
    <w:rsid w:val="008B72F3"/>
    <w:rsid w:val="008C1482"/>
    <w:rsid w:val="008C2A5B"/>
    <w:rsid w:val="008D0AA7"/>
    <w:rsid w:val="008E4253"/>
    <w:rsid w:val="008F637A"/>
    <w:rsid w:val="00912A0A"/>
    <w:rsid w:val="00917500"/>
    <w:rsid w:val="00931B31"/>
    <w:rsid w:val="00940F8A"/>
    <w:rsid w:val="009464E3"/>
    <w:rsid w:val="009468D3"/>
    <w:rsid w:val="0094760B"/>
    <w:rsid w:val="00956722"/>
    <w:rsid w:val="009748F5"/>
    <w:rsid w:val="009834D6"/>
    <w:rsid w:val="009844A7"/>
    <w:rsid w:val="009D57EA"/>
    <w:rsid w:val="009F4CB2"/>
    <w:rsid w:val="009F5166"/>
    <w:rsid w:val="00A11F8C"/>
    <w:rsid w:val="00A17117"/>
    <w:rsid w:val="00A17D68"/>
    <w:rsid w:val="00A20B8D"/>
    <w:rsid w:val="00A2349F"/>
    <w:rsid w:val="00A40CFA"/>
    <w:rsid w:val="00A411F6"/>
    <w:rsid w:val="00A4229C"/>
    <w:rsid w:val="00A763AE"/>
    <w:rsid w:val="00AA5480"/>
    <w:rsid w:val="00AB5523"/>
    <w:rsid w:val="00AC0321"/>
    <w:rsid w:val="00AD70A7"/>
    <w:rsid w:val="00AF2E75"/>
    <w:rsid w:val="00B21CAD"/>
    <w:rsid w:val="00B32E32"/>
    <w:rsid w:val="00B33C1E"/>
    <w:rsid w:val="00B63133"/>
    <w:rsid w:val="00B64A8B"/>
    <w:rsid w:val="00B86EF7"/>
    <w:rsid w:val="00B973B5"/>
    <w:rsid w:val="00BA552E"/>
    <w:rsid w:val="00BC0F0A"/>
    <w:rsid w:val="00BC0FE8"/>
    <w:rsid w:val="00BC21BD"/>
    <w:rsid w:val="00BD1BB0"/>
    <w:rsid w:val="00BF0397"/>
    <w:rsid w:val="00C05E37"/>
    <w:rsid w:val="00C11980"/>
    <w:rsid w:val="00C13A78"/>
    <w:rsid w:val="00C303E9"/>
    <w:rsid w:val="00C40B3F"/>
    <w:rsid w:val="00C66F25"/>
    <w:rsid w:val="00C810EE"/>
    <w:rsid w:val="00C82692"/>
    <w:rsid w:val="00C91F5B"/>
    <w:rsid w:val="00CB0809"/>
    <w:rsid w:val="00CC5821"/>
    <w:rsid w:val="00CD2670"/>
    <w:rsid w:val="00CE1A49"/>
    <w:rsid w:val="00CF4773"/>
    <w:rsid w:val="00D04123"/>
    <w:rsid w:val="00D06525"/>
    <w:rsid w:val="00D13306"/>
    <w:rsid w:val="00D14683"/>
    <w:rsid w:val="00D149F1"/>
    <w:rsid w:val="00D36106"/>
    <w:rsid w:val="00D41A85"/>
    <w:rsid w:val="00D47FE7"/>
    <w:rsid w:val="00D544E2"/>
    <w:rsid w:val="00D626DB"/>
    <w:rsid w:val="00D6642F"/>
    <w:rsid w:val="00D71FFE"/>
    <w:rsid w:val="00D844E7"/>
    <w:rsid w:val="00DB0DC3"/>
    <w:rsid w:val="00DC04C8"/>
    <w:rsid w:val="00DC7840"/>
    <w:rsid w:val="00DC7CD4"/>
    <w:rsid w:val="00DD49D5"/>
    <w:rsid w:val="00E040BA"/>
    <w:rsid w:val="00E115D1"/>
    <w:rsid w:val="00E30D20"/>
    <w:rsid w:val="00E37173"/>
    <w:rsid w:val="00E55670"/>
    <w:rsid w:val="00E6693F"/>
    <w:rsid w:val="00E72457"/>
    <w:rsid w:val="00E807B4"/>
    <w:rsid w:val="00E91BDA"/>
    <w:rsid w:val="00EB5A74"/>
    <w:rsid w:val="00EB64EC"/>
    <w:rsid w:val="00EF0EA3"/>
    <w:rsid w:val="00EF138C"/>
    <w:rsid w:val="00F43861"/>
    <w:rsid w:val="00F443E9"/>
    <w:rsid w:val="00F703B6"/>
    <w:rsid w:val="00F709F4"/>
    <w:rsid w:val="00F71D73"/>
    <w:rsid w:val="00F763B1"/>
    <w:rsid w:val="00F8413A"/>
    <w:rsid w:val="00FA402E"/>
    <w:rsid w:val="00FB49C2"/>
    <w:rsid w:val="00FC2209"/>
    <w:rsid w:val="00FE75C6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A2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9834D6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purl.org/dc/terms/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09C0B-6446-4C03-B655-3FB849C98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letterhead.dotx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2021-03-05T09:57:00Z</dcterms:created>
  <dcterms:modified xsi:type="dcterms:W3CDTF">2021-03-16T12:12:00Z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