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3247" w:rsidRDefault="00083BFE" w:rsidP="003A0E35">
      <w:r w:rsidRPr="00083BFE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37D389A" wp14:editId="55F16541">
                <wp:simplePos x="0" y="0"/>
                <wp:positionH relativeFrom="margin">
                  <wp:posOffset>1076325</wp:posOffset>
                </wp:positionH>
                <wp:positionV relativeFrom="paragraph">
                  <wp:posOffset>84455</wp:posOffset>
                </wp:positionV>
                <wp:extent cx="3790950" cy="624840"/>
                <wp:effectExtent l="0" t="0" r="0" b="381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2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C3979" id="Rounded Rectangle 15" o:spid="_x0000_s1026" style="position:absolute;margin-left:84.75pt;margin-top:6.65pt;width:298.5pt;height:49.2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" fillcolor="#a20000" stroked="f" strokecolor="black [0]" insetpen="t">
                <v:shadow color="#ffc000"/>
                <v:textbox inset="2.88pt,2.88pt,2.88pt,2.88pt"/>
                <w10:wrap anchorx="margin"/>
              </v:roundrect>
            </w:pict>
          </mc:Fallback>
        </mc:AlternateContent>
      </w:r>
      <w:r w:rsidRPr="00083BFE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BFE42FB" wp14:editId="445C7EF6">
                <wp:simplePos x="0" y="0"/>
                <wp:positionH relativeFrom="margin">
                  <wp:posOffset>2162175</wp:posOffset>
                </wp:positionH>
                <wp:positionV relativeFrom="paragraph">
                  <wp:posOffset>212090</wp:posOffset>
                </wp:positionV>
                <wp:extent cx="2000250" cy="3505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BFE" w:rsidRDefault="00083BFE" w:rsidP="00083BF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Early Years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E42F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0.25pt;margin-top:16.7pt;width:157.5pt;height:27.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083BFE" w:rsidRDefault="00083BFE" w:rsidP="00083BF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Early Years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247" w:rsidRPr="008E3247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2617839</wp:posOffset>
            </wp:positionH>
            <wp:positionV relativeFrom="paragraph">
              <wp:posOffset>-789039</wp:posOffset>
            </wp:positionV>
            <wp:extent cx="4660879" cy="899652"/>
            <wp:effectExtent l="0" t="0" r="6985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336" cy="90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247" w:rsidRDefault="008E3247" w:rsidP="008E3247">
      <w:pPr>
        <w:tabs>
          <w:tab w:val="left" w:pos="8350"/>
        </w:tabs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4120"/>
        <w:gridCol w:w="968"/>
        <w:gridCol w:w="4271"/>
      </w:tblGrid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8E3247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School/Setting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617818">
        <w:trPr>
          <w:trHeight w:val="958"/>
        </w:trPr>
        <w:tc>
          <w:tcPr>
            <w:tcW w:w="2201" w:type="pct"/>
            <w:shd w:val="clear" w:color="auto" w:fill="auto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Address</w:t>
            </w:r>
          </w:p>
        </w:tc>
        <w:tc>
          <w:tcPr>
            <w:tcW w:w="2799" w:type="pct"/>
            <w:gridSpan w:val="2"/>
          </w:tcPr>
          <w:p w:rsidR="008E3247" w:rsidRDefault="008E3247" w:rsidP="00D57B89">
            <w:pPr>
              <w:rPr>
                <w:sz w:val="24"/>
                <w:szCs w:val="24"/>
              </w:rPr>
            </w:pPr>
          </w:p>
          <w:p w:rsidR="00E57DE3" w:rsidRDefault="00E57DE3" w:rsidP="00D57B89">
            <w:pPr>
              <w:rPr>
                <w:sz w:val="24"/>
                <w:szCs w:val="24"/>
              </w:rPr>
            </w:pPr>
          </w:p>
          <w:p w:rsidR="00E57DE3" w:rsidRDefault="00E57DE3" w:rsidP="00D57B89">
            <w:pPr>
              <w:rPr>
                <w:sz w:val="24"/>
                <w:szCs w:val="24"/>
              </w:rPr>
            </w:pPr>
          </w:p>
          <w:p w:rsidR="00E57DE3" w:rsidRPr="00617818" w:rsidRDefault="00E57DE3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Name of contact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Role/Job title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Email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Telephone number</w:t>
            </w:r>
          </w:p>
        </w:tc>
        <w:tc>
          <w:tcPr>
            <w:tcW w:w="2799" w:type="pct"/>
            <w:gridSpan w:val="2"/>
            <w:tcBorders>
              <w:bottom w:val="single" w:sz="4" w:space="0" w:color="auto"/>
            </w:tcBorders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083BFE">
        <w:trPr>
          <w:trHeight w:val="1786"/>
        </w:trPr>
        <w:tc>
          <w:tcPr>
            <w:tcW w:w="5000" w:type="pct"/>
            <w:gridSpan w:val="3"/>
            <w:shd w:val="clear" w:color="auto" w:fill="auto"/>
          </w:tcPr>
          <w:p w:rsidR="00D2791F" w:rsidRDefault="00775D9D" w:rsidP="00D5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required (please select </w:t>
            </w:r>
            <w:r w:rsidR="00F84C6A" w:rsidRPr="00617818">
              <w:rPr>
                <w:b/>
                <w:sz w:val="24"/>
                <w:szCs w:val="24"/>
              </w:rPr>
              <w:t>all that apply):</w:t>
            </w:r>
          </w:p>
          <w:p w:rsidR="00E57DE3" w:rsidRPr="00617818" w:rsidRDefault="00E57DE3" w:rsidP="00D57B89">
            <w:pPr>
              <w:rPr>
                <w:b/>
                <w:sz w:val="24"/>
                <w:szCs w:val="24"/>
              </w:rPr>
            </w:pPr>
          </w:p>
          <w:p w:rsidR="00083BFE" w:rsidRPr="00083BFE" w:rsidRDefault="00F84C6A" w:rsidP="00083BFE">
            <w:pPr>
              <w:widowControl w:val="0"/>
              <w:rPr>
                <w:sz w:val="24"/>
                <w:szCs w:val="24"/>
              </w:rPr>
            </w:pPr>
            <w:proofErr w:type="gramStart"/>
            <w:r w:rsidRPr="00617818">
              <w:rPr>
                <w:sz w:val="24"/>
                <w:szCs w:val="24"/>
              </w:rPr>
              <w:t>□</w:t>
            </w:r>
            <w:r w:rsidRPr="00083BFE">
              <w:rPr>
                <w:sz w:val="24"/>
                <w:szCs w:val="24"/>
              </w:rPr>
              <w:t xml:space="preserve">  </w:t>
            </w:r>
            <w:r w:rsidR="00083BFE" w:rsidRPr="00083BFE">
              <w:rPr>
                <w:sz w:val="24"/>
                <w:szCs w:val="24"/>
              </w:rPr>
              <w:t>Inclusion</w:t>
            </w:r>
            <w:proofErr w:type="gramEnd"/>
            <w:r w:rsidR="00083BFE" w:rsidRPr="00083BFE">
              <w:rPr>
                <w:sz w:val="24"/>
                <w:szCs w:val="24"/>
              </w:rPr>
              <w:t xml:space="preserve"> audits</w:t>
            </w:r>
          </w:p>
          <w:p w:rsidR="00083BFE" w:rsidRPr="00083BFE" w:rsidRDefault="00083BFE" w:rsidP="00083BFE">
            <w:pPr>
              <w:widowControl w:val="0"/>
              <w:rPr>
                <w:sz w:val="20"/>
                <w:szCs w:val="20"/>
              </w:rPr>
            </w:pPr>
            <w:r w:rsidRPr="0061781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083BFE">
              <w:rPr>
                <w:sz w:val="24"/>
                <w:szCs w:val="24"/>
              </w:rPr>
              <w:t>EYFS practice and provision support and advice</w:t>
            </w:r>
          </w:p>
          <w:p w:rsidR="00083BFE" w:rsidRPr="00083BFE" w:rsidRDefault="00083BFE" w:rsidP="00083BFE">
            <w:pPr>
              <w:widowControl w:val="0"/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83BFE">
              <w:rPr>
                <w:sz w:val="24"/>
                <w:szCs w:val="24"/>
              </w:rPr>
              <w:t>Ofsted</w:t>
            </w:r>
            <w:proofErr w:type="spellEnd"/>
            <w:r w:rsidRPr="00083BFE">
              <w:rPr>
                <w:sz w:val="24"/>
                <w:szCs w:val="24"/>
              </w:rPr>
              <w:t xml:space="preserve"> readiness</w:t>
            </w:r>
          </w:p>
          <w:p w:rsidR="00E57DE3" w:rsidRPr="00617818" w:rsidRDefault="00E57DE3" w:rsidP="00083BFE">
            <w:pPr>
              <w:rPr>
                <w:sz w:val="24"/>
                <w:szCs w:val="24"/>
              </w:rPr>
            </w:pPr>
          </w:p>
        </w:tc>
      </w:tr>
      <w:tr w:rsidR="00F84C6A" w:rsidTr="00617818">
        <w:trPr>
          <w:trHeight w:val="1586"/>
        </w:trPr>
        <w:tc>
          <w:tcPr>
            <w:tcW w:w="5000" w:type="pct"/>
            <w:gridSpan w:val="3"/>
            <w:shd w:val="clear" w:color="auto" w:fill="auto"/>
          </w:tcPr>
          <w:p w:rsidR="00F84C6A" w:rsidRDefault="00083BFE" w:rsidP="00D5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Package required (please </w:t>
            </w:r>
            <w:r w:rsidR="000E52B0">
              <w:rPr>
                <w:b/>
                <w:sz w:val="24"/>
                <w:szCs w:val="24"/>
              </w:rPr>
              <w:t>select</w:t>
            </w:r>
            <w:r>
              <w:rPr>
                <w:b/>
                <w:sz w:val="24"/>
                <w:szCs w:val="24"/>
              </w:rPr>
              <w:t xml:space="preserve"> as appropriate – see Service Directory)</w:t>
            </w:r>
          </w:p>
          <w:p w:rsidR="00E57DE3" w:rsidRPr="00617818" w:rsidRDefault="00E57DE3" w:rsidP="00D57B89">
            <w:pPr>
              <w:rPr>
                <w:b/>
                <w:sz w:val="24"/>
                <w:szCs w:val="24"/>
              </w:rPr>
            </w:pPr>
          </w:p>
          <w:p w:rsidR="00F84C6A" w:rsidRPr="00617818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□ Half day package (3 hours)</w:t>
            </w:r>
          </w:p>
          <w:p w:rsidR="00F84C6A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□ Full day package (6 hours)</w:t>
            </w:r>
          </w:p>
          <w:p w:rsidR="00E57DE3" w:rsidRPr="00617818" w:rsidRDefault="00E57DE3" w:rsidP="00D57B89">
            <w:pPr>
              <w:rPr>
                <w:sz w:val="24"/>
                <w:szCs w:val="24"/>
              </w:rPr>
            </w:pPr>
          </w:p>
          <w:p w:rsidR="00F84C6A" w:rsidRDefault="00F84C6A" w:rsidP="00EA32D5">
            <w:pPr>
              <w:rPr>
                <w:sz w:val="24"/>
                <w:szCs w:val="24"/>
              </w:rPr>
            </w:pPr>
            <w:r w:rsidRPr="00617818">
              <w:rPr>
                <w:b/>
                <w:sz w:val="24"/>
                <w:szCs w:val="24"/>
              </w:rPr>
              <w:t>NB:</w:t>
            </w:r>
            <w:r w:rsidRPr="00617818">
              <w:rPr>
                <w:sz w:val="24"/>
                <w:szCs w:val="24"/>
              </w:rPr>
              <w:t xml:space="preserve"> support </w:t>
            </w:r>
            <w:r w:rsidR="00D2791F" w:rsidRPr="00617818">
              <w:rPr>
                <w:sz w:val="24"/>
                <w:szCs w:val="24"/>
              </w:rPr>
              <w:t>is</w:t>
            </w:r>
            <w:r w:rsidRPr="00617818">
              <w:rPr>
                <w:sz w:val="24"/>
                <w:szCs w:val="24"/>
              </w:rPr>
              <w:t xml:space="preserve"> tailored to each school/setting and </w:t>
            </w:r>
            <w:r w:rsidR="00EA32D5" w:rsidRPr="00617818">
              <w:rPr>
                <w:sz w:val="24"/>
                <w:szCs w:val="24"/>
              </w:rPr>
              <w:t>content delivery will be best matched to the time package requested.</w:t>
            </w:r>
          </w:p>
          <w:p w:rsidR="00E57DE3" w:rsidRPr="00617818" w:rsidRDefault="00E57DE3" w:rsidP="00EA32D5">
            <w:pPr>
              <w:rPr>
                <w:sz w:val="24"/>
                <w:szCs w:val="24"/>
              </w:rPr>
            </w:pPr>
          </w:p>
        </w:tc>
      </w:tr>
      <w:tr w:rsidR="00D2791F" w:rsidTr="00D2791F">
        <w:trPr>
          <w:trHeight w:val="699"/>
        </w:trPr>
        <w:tc>
          <w:tcPr>
            <w:tcW w:w="2718" w:type="pct"/>
            <w:gridSpan w:val="2"/>
            <w:shd w:val="clear" w:color="auto" w:fill="auto"/>
          </w:tcPr>
          <w:p w:rsidR="00D2791F" w:rsidRDefault="00D2791F" w:rsidP="00D2791F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Signature of person commissioning support:</w:t>
            </w:r>
          </w:p>
          <w:p w:rsidR="00E57DE3" w:rsidRDefault="00E57DE3" w:rsidP="00D2791F">
            <w:pPr>
              <w:rPr>
                <w:sz w:val="24"/>
                <w:szCs w:val="24"/>
              </w:rPr>
            </w:pPr>
          </w:p>
          <w:p w:rsidR="00E57DE3" w:rsidRPr="00617818" w:rsidRDefault="00E57DE3" w:rsidP="00D2791F">
            <w:pPr>
              <w:rPr>
                <w:sz w:val="24"/>
                <w:szCs w:val="24"/>
              </w:rPr>
            </w:pPr>
          </w:p>
        </w:tc>
        <w:tc>
          <w:tcPr>
            <w:tcW w:w="2282" w:type="pct"/>
            <w:shd w:val="clear" w:color="auto" w:fill="auto"/>
          </w:tcPr>
          <w:p w:rsidR="00D2791F" w:rsidRPr="00617818" w:rsidRDefault="00D2791F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Name (in capitals):</w:t>
            </w:r>
          </w:p>
          <w:p w:rsidR="00D2791F" w:rsidRPr="00617818" w:rsidRDefault="00D2791F" w:rsidP="00D57B89">
            <w:pPr>
              <w:rPr>
                <w:sz w:val="24"/>
                <w:szCs w:val="24"/>
              </w:rPr>
            </w:pPr>
          </w:p>
        </w:tc>
      </w:tr>
      <w:tr w:rsidR="00D2791F" w:rsidTr="00D2791F">
        <w:trPr>
          <w:trHeight w:val="699"/>
        </w:trPr>
        <w:tc>
          <w:tcPr>
            <w:tcW w:w="2718" w:type="pct"/>
            <w:gridSpan w:val="2"/>
            <w:shd w:val="clear" w:color="auto" w:fill="auto"/>
          </w:tcPr>
          <w:p w:rsidR="00D2791F" w:rsidRPr="00617818" w:rsidRDefault="00D2791F" w:rsidP="00D2791F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 xml:space="preserve">Position: </w:t>
            </w:r>
          </w:p>
        </w:tc>
        <w:tc>
          <w:tcPr>
            <w:tcW w:w="2282" w:type="pct"/>
            <w:shd w:val="clear" w:color="auto" w:fill="auto"/>
          </w:tcPr>
          <w:p w:rsidR="00D2791F" w:rsidRPr="00617818" w:rsidRDefault="00D2791F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Date:</w:t>
            </w:r>
          </w:p>
        </w:tc>
      </w:tr>
      <w:tr w:rsidR="00617818" w:rsidTr="00617818">
        <w:trPr>
          <w:trHeight w:val="699"/>
        </w:trPr>
        <w:tc>
          <w:tcPr>
            <w:tcW w:w="5000" w:type="pct"/>
            <w:gridSpan w:val="3"/>
            <w:shd w:val="clear" w:color="auto" w:fill="auto"/>
          </w:tcPr>
          <w:p w:rsidR="00617818" w:rsidRDefault="00617818" w:rsidP="00617818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/>
                <w:bCs/>
                <w:i/>
                <w:sz w:val="20"/>
                <w:szCs w:val="16"/>
              </w:rPr>
              <w:t>Please return completed referral forms via:</w:t>
            </w:r>
          </w:p>
          <w:p w:rsidR="00617818" w:rsidRDefault="00617818" w:rsidP="00617818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</w:t>
            </w:r>
            <w:r>
              <w:rPr>
                <w:b/>
                <w:bCs/>
                <w:sz w:val="20"/>
                <w:szCs w:val="16"/>
              </w:rPr>
              <w:t>Worcestershire County Council Children’s Services Portal</w:t>
            </w:r>
            <w:r>
              <w:rPr>
                <w:bCs/>
                <w:sz w:val="20"/>
                <w:szCs w:val="16"/>
              </w:rPr>
              <w:t xml:space="preserve"> – select named individual – TERESA HAMILTON</w:t>
            </w:r>
          </w:p>
          <w:p w:rsidR="00617818" w:rsidRDefault="00617818" w:rsidP="00617818">
            <w:pPr>
              <w:rPr>
                <w:b/>
                <w:bCs/>
                <w:i/>
                <w:sz w:val="20"/>
                <w:szCs w:val="16"/>
                <w:u w:val="single"/>
              </w:rPr>
            </w:pPr>
            <w:r>
              <w:rPr>
                <w:b/>
                <w:bCs/>
                <w:i/>
                <w:sz w:val="20"/>
                <w:szCs w:val="16"/>
                <w:u w:val="single"/>
              </w:rPr>
              <w:t>OR</w:t>
            </w:r>
          </w:p>
          <w:p w:rsidR="008D1570" w:rsidRPr="008D1570" w:rsidRDefault="00617818" w:rsidP="00617818">
            <w:pPr>
              <w:rPr>
                <w:bCs/>
                <w:i/>
                <w:sz w:val="20"/>
                <w:szCs w:val="16"/>
              </w:rPr>
            </w:pPr>
            <w:r>
              <w:rPr>
                <w:b/>
                <w:bCs/>
                <w:i/>
                <w:sz w:val="20"/>
                <w:szCs w:val="16"/>
              </w:rPr>
              <w:t xml:space="preserve">EGRESS – </w:t>
            </w:r>
            <w:r>
              <w:rPr>
                <w:bCs/>
                <w:i/>
                <w:sz w:val="20"/>
                <w:szCs w:val="16"/>
              </w:rPr>
              <w:t>schoolsupportsevices@chadsgrove.worcs.sch.uk</w:t>
            </w:r>
          </w:p>
        </w:tc>
      </w:tr>
      <w:tr w:rsidR="00E57DE3" w:rsidTr="00617818">
        <w:trPr>
          <w:trHeight w:val="699"/>
        </w:trPr>
        <w:tc>
          <w:tcPr>
            <w:tcW w:w="5000" w:type="pct"/>
            <w:gridSpan w:val="3"/>
            <w:shd w:val="clear" w:color="auto" w:fill="auto"/>
          </w:tcPr>
          <w:p w:rsidR="00E57DE3" w:rsidRPr="00B029FD" w:rsidRDefault="00E57DE3" w:rsidP="00E57DE3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B029FD">
              <w:rPr>
                <w:b/>
                <w:sz w:val="20"/>
                <w:szCs w:val="20"/>
              </w:rPr>
              <w:lastRenderedPageBreak/>
              <w:t>Chadsgrove</w:t>
            </w:r>
            <w:proofErr w:type="spellEnd"/>
            <w:r w:rsidRPr="00B029FD">
              <w:rPr>
                <w:b/>
                <w:sz w:val="20"/>
                <w:szCs w:val="20"/>
              </w:rPr>
              <w:t xml:space="preserve"> School Support Services</w:t>
            </w:r>
          </w:p>
          <w:p w:rsidR="00E57DE3" w:rsidRPr="00B029FD" w:rsidRDefault="00E57DE3" w:rsidP="00E57DE3">
            <w:pPr>
              <w:widowControl w:val="0"/>
              <w:rPr>
                <w:sz w:val="20"/>
                <w:szCs w:val="20"/>
              </w:rPr>
            </w:pPr>
            <w:r w:rsidRPr="00B029FD">
              <w:rPr>
                <w:sz w:val="20"/>
                <w:szCs w:val="20"/>
              </w:rPr>
              <w:t>Meadow Road</w:t>
            </w:r>
          </w:p>
          <w:p w:rsidR="00E57DE3" w:rsidRPr="00B029FD" w:rsidRDefault="00E57DE3" w:rsidP="00E57D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029FD">
              <w:rPr>
                <w:sz w:val="20"/>
                <w:szCs w:val="20"/>
              </w:rPr>
              <w:t>Catshill</w:t>
            </w:r>
            <w:proofErr w:type="spellEnd"/>
            <w:r w:rsidRPr="00B029FD">
              <w:rPr>
                <w:sz w:val="20"/>
                <w:szCs w:val="20"/>
              </w:rPr>
              <w:t>, Bromsgrove</w:t>
            </w:r>
          </w:p>
          <w:p w:rsidR="00E57DE3" w:rsidRPr="00B029FD" w:rsidRDefault="00E57DE3" w:rsidP="00E57DE3">
            <w:pPr>
              <w:widowControl w:val="0"/>
              <w:rPr>
                <w:sz w:val="20"/>
                <w:szCs w:val="20"/>
              </w:rPr>
            </w:pPr>
            <w:r w:rsidRPr="00B029FD">
              <w:rPr>
                <w:sz w:val="20"/>
                <w:szCs w:val="20"/>
              </w:rPr>
              <w:t>Worcestershire, B61 0JL</w:t>
            </w:r>
          </w:p>
          <w:p w:rsidR="00E57DE3" w:rsidRPr="00B029FD" w:rsidRDefault="00E57DE3" w:rsidP="00E57D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>Tel:</w:t>
            </w:r>
            <w:r w:rsidRPr="00B029FD">
              <w:rPr>
                <w:b/>
                <w:bCs/>
                <w:sz w:val="20"/>
                <w:szCs w:val="20"/>
              </w:rPr>
              <w:t xml:space="preserve"> </w:t>
            </w:r>
            <w:r w:rsidRPr="00B029FD">
              <w:rPr>
                <w:sz w:val="20"/>
                <w:szCs w:val="20"/>
              </w:rPr>
              <w:t>01527 871511 (option 2)</w:t>
            </w:r>
          </w:p>
          <w:p w:rsidR="00E57DE3" w:rsidRPr="00B029FD" w:rsidRDefault="00E57DE3" w:rsidP="00E57DE3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>Email:</w:t>
            </w:r>
            <w:r w:rsidRPr="00B029FD">
              <w:rPr>
                <w:b/>
                <w:bCs/>
                <w:sz w:val="20"/>
                <w:szCs w:val="20"/>
              </w:rPr>
              <w:t xml:space="preserve">  </w:t>
            </w:r>
            <w:hyperlink r:id="rId12" w:history="1">
              <w:r w:rsidRPr="00B029FD">
                <w:rPr>
                  <w:rStyle w:val="Hyperlink"/>
                  <w:color w:val="000000" w:themeColor="text1"/>
                  <w:sz w:val="20"/>
                  <w:szCs w:val="20"/>
                </w:rPr>
                <w:t>schoolsupportservices@chadsgrove.worcs.sch.uk</w:t>
              </w:r>
            </w:hyperlink>
          </w:p>
          <w:p w:rsidR="00E57DE3" w:rsidRDefault="00E57DE3" w:rsidP="00E57D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 xml:space="preserve">Website:  </w:t>
            </w:r>
            <w:hyperlink r:id="rId13" w:history="1">
              <w:r w:rsidRPr="00B029FD">
                <w:rPr>
                  <w:rStyle w:val="Hyperlink"/>
                  <w:color w:val="000000"/>
                  <w:sz w:val="20"/>
                  <w:szCs w:val="20"/>
                </w:rPr>
                <w:t>https://www.chadsgroveschool.org.uk</w:t>
              </w:r>
            </w:hyperlink>
          </w:p>
          <w:p w:rsidR="00E57DE3" w:rsidRDefault="00E57DE3" w:rsidP="00E57DE3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9E43C6E" wp14:editId="43EF49D0">
                  <wp:extent cx="258417" cy="2626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3" cy="269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29FD">
              <w:rPr>
                <w:b/>
                <w:bCs/>
                <w:sz w:val="20"/>
                <w:szCs w:val="20"/>
              </w:rPr>
              <w:t xml:space="preserve">   </w:t>
            </w:r>
            <w:r w:rsidRPr="00B029FD">
              <w:rPr>
                <w:sz w:val="20"/>
                <w:szCs w:val="20"/>
              </w:rPr>
              <w:t>@</w:t>
            </w:r>
            <w:proofErr w:type="spellStart"/>
            <w:r w:rsidRPr="00B029FD">
              <w:rPr>
                <w:sz w:val="20"/>
                <w:szCs w:val="20"/>
              </w:rPr>
              <w:t>chadsupportteam</w:t>
            </w:r>
            <w:proofErr w:type="spellEnd"/>
          </w:p>
        </w:tc>
      </w:tr>
    </w:tbl>
    <w:p w:rsidR="008E3247" w:rsidRPr="008E3247" w:rsidRDefault="008E3247" w:rsidP="008E3247">
      <w:pPr>
        <w:tabs>
          <w:tab w:val="left" w:pos="8350"/>
        </w:tabs>
      </w:pPr>
    </w:p>
    <w:sectPr w:rsidR="008E3247" w:rsidRPr="008E3247" w:rsidSect="00586A02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B0" w:rsidRDefault="00FB6AB0">
      <w:pPr>
        <w:spacing w:after="0" w:line="240" w:lineRule="auto"/>
      </w:pPr>
      <w:r>
        <w:separator/>
      </w:r>
    </w:p>
    <w:p w:rsidR="00FB6AB0" w:rsidRDefault="00FB6AB0"/>
  </w:endnote>
  <w:endnote w:type="continuationSeparator" w:id="0">
    <w:p w:rsidR="00FB6AB0" w:rsidRDefault="00FB6AB0">
      <w:pPr>
        <w:spacing w:after="0" w:line="240" w:lineRule="auto"/>
      </w:pPr>
      <w:r>
        <w:continuationSeparator/>
      </w:r>
    </w:p>
    <w:p w:rsidR="00FB6AB0" w:rsidRDefault="00FB6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199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A02" w:rsidRDefault="00555A68">
        <w:pPr>
          <w:pStyle w:val="Foo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-1064895</wp:posOffset>
                  </wp:positionH>
                  <wp:positionV relativeFrom="paragraph">
                    <wp:posOffset>-740410</wp:posOffset>
                  </wp:positionV>
                  <wp:extent cx="7917180" cy="1624965"/>
                  <wp:effectExtent l="0" t="0" r="0" b="0"/>
                  <wp:wrapNone/>
                  <wp:docPr id="5" name="Freefor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7917180" cy="1624965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453"/>
                              <a:gd name="T2" fmla="*/ 0 w 872"/>
                              <a:gd name="T3" fmla="*/ 1624770 h 453"/>
                              <a:gd name="T4" fmla="*/ 778347 w 872"/>
                              <a:gd name="T5" fmla="*/ 1111874 h 453"/>
                              <a:gd name="T6" fmla="*/ 966224 w 872"/>
                              <a:gd name="T7" fmla="*/ 1018620 h 453"/>
                              <a:gd name="T8" fmla="*/ 1189887 w 872"/>
                              <a:gd name="T9" fmla="*/ 925366 h 453"/>
                              <a:gd name="T10" fmla="*/ 5197927 w 872"/>
                              <a:gd name="T11" fmla="*/ 258242 h 453"/>
                              <a:gd name="T12" fmla="*/ 7801364 w 872"/>
                              <a:gd name="T13" fmla="*/ 258242 h 453"/>
                              <a:gd name="T14" fmla="*/ 7801364 w 872"/>
                              <a:gd name="T15" fmla="*/ 0 h 453"/>
                              <a:gd name="T16" fmla="*/ 0 w 872"/>
                              <a:gd name="T17" fmla="*/ 0 h 45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2" h="453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4BB99FB" id="Freeform 6" o:spid="_x0000_s1026" style="position:absolute;margin-left:-83.85pt;margin-top:-58.3pt;width:623.4pt;height:127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gLvA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" path="m,c,453,,453,,453,23,401,52,353,87,310v7,-9,14,-17,21,-26c116,275,125,266,133,258,248,143,406,72,581,72v291,,291,,291,c872,,872,,872,l,xe" fillcolor="#118f79 [2407]" stroked="f">
                  <v:path arrowok="t" o:connecttype="custom" o:connectlocs="0,0;0,2147483646;2147483646,2147483646;2147483646,2147483646;2147483646,2147483646;2147483646,926344838;2147483646,926344838;2147483646,0;0,0" o:connectangles="0,0,0,0,0,0,0,0,0"/>
                </v:shape>
              </w:pict>
            </mc:Fallback>
          </mc:AlternateContent>
        </w:r>
        <w:r w:rsidR="00586A02">
          <w:fldChar w:fldCharType="begin"/>
        </w:r>
        <w:r w:rsidR="00586A02">
          <w:instrText xml:space="preserve"> PAGE   \* MERGEFORMAT </w:instrText>
        </w:r>
        <w:r w:rsidR="00586A02">
          <w:fldChar w:fldCharType="separate"/>
        </w:r>
        <w:r w:rsidR="008C2EFD">
          <w:rPr>
            <w:noProof/>
          </w:rPr>
          <w:t>2</w:t>
        </w:r>
        <w:r w:rsidR="00586A02">
          <w:rPr>
            <w:noProof/>
          </w:rPr>
          <w:fldChar w:fldCharType="end"/>
        </w:r>
      </w:p>
    </w:sdtContent>
  </w:sdt>
  <w:p w:rsidR="00586A02" w:rsidRDefault="00586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B0" w:rsidRDefault="00FB6AB0">
      <w:pPr>
        <w:spacing w:after="0" w:line="240" w:lineRule="auto"/>
      </w:pPr>
      <w:r>
        <w:separator/>
      </w:r>
    </w:p>
    <w:p w:rsidR="00FB6AB0" w:rsidRDefault="00FB6AB0"/>
  </w:footnote>
  <w:footnote w:type="continuationSeparator" w:id="0">
    <w:p w:rsidR="00FB6AB0" w:rsidRDefault="00FB6AB0">
      <w:pPr>
        <w:spacing w:after="0" w:line="240" w:lineRule="auto"/>
      </w:pPr>
      <w:r>
        <w:continuationSeparator/>
      </w:r>
    </w:p>
    <w:p w:rsidR="00FB6AB0" w:rsidRDefault="00FB6AB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02" w:rsidRDefault="00555A68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6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03AFE2" id="Group 2" o:spid="_x0000_s1026" style="position:absolute;margin-left:565.4pt;margin-top:0;width:616.6pt;height:792.55pt;rotation:180;z-index:25165824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1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2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744F3"/>
    <w:multiLevelType w:val="hybridMultilevel"/>
    <w:tmpl w:val="C36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1168F"/>
    <w:rsid w:val="000828F4"/>
    <w:rsid w:val="00083BFE"/>
    <w:rsid w:val="000947D1"/>
    <w:rsid w:val="000A6CD4"/>
    <w:rsid w:val="000B0BD4"/>
    <w:rsid w:val="000E52B0"/>
    <w:rsid w:val="000F4916"/>
    <w:rsid w:val="000F51EC"/>
    <w:rsid w:val="000F7122"/>
    <w:rsid w:val="00103CD6"/>
    <w:rsid w:val="00192FE5"/>
    <w:rsid w:val="001B4EEF"/>
    <w:rsid w:val="001B689C"/>
    <w:rsid w:val="001E3087"/>
    <w:rsid w:val="00200635"/>
    <w:rsid w:val="00204E37"/>
    <w:rsid w:val="00231C43"/>
    <w:rsid w:val="002357D2"/>
    <w:rsid w:val="00254E0D"/>
    <w:rsid w:val="002824E8"/>
    <w:rsid w:val="002E4BF3"/>
    <w:rsid w:val="00374F35"/>
    <w:rsid w:val="0038000D"/>
    <w:rsid w:val="00385ACF"/>
    <w:rsid w:val="003A0E35"/>
    <w:rsid w:val="003B0E22"/>
    <w:rsid w:val="003D74B9"/>
    <w:rsid w:val="00477474"/>
    <w:rsid w:val="00480B7F"/>
    <w:rsid w:val="004A1893"/>
    <w:rsid w:val="004C4A44"/>
    <w:rsid w:val="005024A1"/>
    <w:rsid w:val="005125BB"/>
    <w:rsid w:val="005264AB"/>
    <w:rsid w:val="00537F9C"/>
    <w:rsid w:val="00555A68"/>
    <w:rsid w:val="00572222"/>
    <w:rsid w:val="00586A02"/>
    <w:rsid w:val="005D3DA6"/>
    <w:rsid w:val="00602458"/>
    <w:rsid w:val="00617818"/>
    <w:rsid w:val="00670B72"/>
    <w:rsid w:val="006B268D"/>
    <w:rsid w:val="006D5E14"/>
    <w:rsid w:val="00704505"/>
    <w:rsid w:val="00744EA9"/>
    <w:rsid w:val="00752FC4"/>
    <w:rsid w:val="00757E9C"/>
    <w:rsid w:val="00775D9D"/>
    <w:rsid w:val="00787FD9"/>
    <w:rsid w:val="007B4C91"/>
    <w:rsid w:val="007D70F7"/>
    <w:rsid w:val="00830C5F"/>
    <w:rsid w:val="008311DF"/>
    <w:rsid w:val="00834A33"/>
    <w:rsid w:val="00896EE1"/>
    <w:rsid w:val="008C1482"/>
    <w:rsid w:val="008C2A5B"/>
    <w:rsid w:val="008C2EFD"/>
    <w:rsid w:val="008D0AA7"/>
    <w:rsid w:val="008D1570"/>
    <w:rsid w:val="008E3247"/>
    <w:rsid w:val="00912A0A"/>
    <w:rsid w:val="009468D3"/>
    <w:rsid w:val="009844A7"/>
    <w:rsid w:val="00996EFE"/>
    <w:rsid w:val="009D77A7"/>
    <w:rsid w:val="009F4CB2"/>
    <w:rsid w:val="00A11F8C"/>
    <w:rsid w:val="00A17117"/>
    <w:rsid w:val="00A763AE"/>
    <w:rsid w:val="00A821E9"/>
    <w:rsid w:val="00A9384E"/>
    <w:rsid w:val="00AF249A"/>
    <w:rsid w:val="00B63133"/>
    <w:rsid w:val="00B7299E"/>
    <w:rsid w:val="00B94657"/>
    <w:rsid w:val="00BA552E"/>
    <w:rsid w:val="00BC0F0A"/>
    <w:rsid w:val="00C11980"/>
    <w:rsid w:val="00C34436"/>
    <w:rsid w:val="00C40B3F"/>
    <w:rsid w:val="00CB0809"/>
    <w:rsid w:val="00CB244E"/>
    <w:rsid w:val="00CB6464"/>
    <w:rsid w:val="00CF4773"/>
    <w:rsid w:val="00CF485B"/>
    <w:rsid w:val="00D04123"/>
    <w:rsid w:val="00D06525"/>
    <w:rsid w:val="00D13306"/>
    <w:rsid w:val="00D149F1"/>
    <w:rsid w:val="00D2791F"/>
    <w:rsid w:val="00D36106"/>
    <w:rsid w:val="00D45D15"/>
    <w:rsid w:val="00D544E2"/>
    <w:rsid w:val="00DC04C8"/>
    <w:rsid w:val="00DC7840"/>
    <w:rsid w:val="00DD49D5"/>
    <w:rsid w:val="00E30D20"/>
    <w:rsid w:val="00E37173"/>
    <w:rsid w:val="00E55670"/>
    <w:rsid w:val="00E57DE3"/>
    <w:rsid w:val="00E6693F"/>
    <w:rsid w:val="00EA32D5"/>
    <w:rsid w:val="00EB5A74"/>
    <w:rsid w:val="00EB64EC"/>
    <w:rsid w:val="00EC6723"/>
    <w:rsid w:val="00EE5B23"/>
    <w:rsid w:val="00F71D73"/>
    <w:rsid w:val="00F763B1"/>
    <w:rsid w:val="00F76CB6"/>
    <w:rsid w:val="00F83B11"/>
    <w:rsid w:val="00F84C6A"/>
    <w:rsid w:val="00FA402E"/>
    <w:rsid w:val="00FB49C2"/>
    <w:rsid w:val="00FB6AB0"/>
    <w:rsid w:val="00FE75C6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C6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EC6723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adsgroveschool.org.uk/web/school_support_servic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supportservices@chadsgrove.worcs.sch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4115937-DA16-46BE-8B8A-DBADF74EA501}"/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A230B-7BD0-45AE-869A-90406611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2022-03-30T07:04:00Z</dcterms:created>
  <dcterms:modified xsi:type="dcterms:W3CDTF">2022-03-30T07:04:00Z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