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206"/>
      </w:tblGrid>
      <w:tr w:rsidR="00556D15" w:rsidTr="00F70C34">
        <w:trPr>
          <w:trHeight w:val="1077"/>
        </w:trPr>
        <w:tc>
          <w:tcPr>
            <w:tcW w:w="10206" w:type="dxa"/>
          </w:tcPr>
          <w:p w:rsidR="00556D15" w:rsidRDefault="00556D15" w:rsidP="003D16FA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647BEF5" wp14:editId="59758383">
                  <wp:simplePos x="0" y="0"/>
                  <wp:positionH relativeFrom="page">
                    <wp:posOffset>2064068</wp:posOffset>
                  </wp:positionH>
                  <wp:positionV relativeFrom="paragraph">
                    <wp:posOffset>-788670</wp:posOffset>
                  </wp:positionV>
                  <wp:extent cx="4660336" cy="902534"/>
                  <wp:effectExtent l="0" t="0" r="6985" b="0"/>
                  <wp:wrapNone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6D15" w:rsidTr="00F70C34">
        <w:trPr>
          <w:trHeight w:val="1077"/>
        </w:trPr>
        <w:tc>
          <w:tcPr>
            <w:tcW w:w="10206" w:type="dxa"/>
          </w:tcPr>
          <w:p w:rsidR="00F70C34" w:rsidRPr="00F70C34" w:rsidRDefault="00F70C34" w:rsidP="00F70C34">
            <w:pPr>
              <w:tabs>
                <w:tab w:val="left" w:pos="2940"/>
              </w:tabs>
              <w:jc w:val="center"/>
              <w:rPr>
                <w:b/>
                <w:sz w:val="36"/>
                <w:szCs w:val="36"/>
              </w:rPr>
            </w:pPr>
            <w:r w:rsidRPr="00F70C34">
              <w:rPr>
                <w:noProof/>
                <w:sz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DFA4EB" wp14:editId="4BC69600">
                      <wp:simplePos x="0" y="0"/>
                      <wp:positionH relativeFrom="margin">
                        <wp:posOffset>1412515</wp:posOffset>
                      </wp:positionH>
                      <wp:positionV relativeFrom="paragraph">
                        <wp:posOffset>-599014</wp:posOffset>
                      </wp:positionV>
                      <wp:extent cx="3562350" cy="470535"/>
                      <wp:effectExtent l="5715" t="8255" r="13335" b="6985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470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8100" dir="2700000" algn="tl" rotWithShape="0">
                                        <a:srgbClr val="000000">
                                          <a:alpha val="39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D15" w:rsidRDefault="00556D15" w:rsidP="00556D15">
                                  <w:pPr>
                                    <w:pBdr>
                                      <w:bottom w:val="single" w:sz="4" w:space="1" w:color="auto"/>
                                    </w:pBd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Occupational Therapy</w:t>
                                  </w:r>
                                </w:p>
                                <w:p w:rsidR="00556D15" w:rsidRDefault="00556D15" w:rsidP="00556D15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Parent/</w:t>
                                  </w:r>
                                  <w:proofErr w:type="spellStart"/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Carer</w:t>
                                  </w:r>
                                  <w:proofErr w:type="spellEnd"/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 xml:space="preserve"> Questionnaire</w:t>
                                  </w:r>
                                </w:p>
                                <w:p w:rsidR="00556D15" w:rsidRDefault="00556D15" w:rsidP="00556D15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  <w:color w:val="FFFFFF" w:themeColor="background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FA4EB" id="Text Box 45" o:spid="_x0000_s1026" style="position:absolute;left:0;text-align:left;margin-left:111.2pt;margin-top:-47.15pt;width:280.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" fillcolor="#00b050" strokecolor="#00b050">
                      <v:shadow color="black" opacity="26213f" origin="-.5,-.5" offset=".74836mm,.74836mm"/>
                      <v:textbox>
                        <w:txbxContent>
                          <w:p w:rsidR="00556D15" w:rsidRDefault="00556D15" w:rsidP="00556D15">
                            <w:pPr>
                              <w:pBdr>
                                <w:bottom w:val="single" w:sz="4" w:space="1" w:color="auto"/>
                              </w:pBd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Occupational Therapy</w:t>
                            </w:r>
                          </w:p>
                          <w:p w:rsidR="00556D15" w:rsidRDefault="00556D15" w:rsidP="00556D15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Questionnaire</w:t>
                            </w:r>
                          </w:p>
                          <w:p w:rsidR="00556D15" w:rsidRDefault="00556D15" w:rsidP="00556D15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70C34">
              <w:rPr>
                <w:b/>
                <w:sz w:val="36"/>
                <w:szCs w:val="36"/>
              </w:rPr>
              <w:t xml:space="preserve">Parent </w:t>
            </w:r>
            <w:proofErr w:type="spellStart"/>
            <w:r w:rsidRPr="00F70C34">
              <w:rPr>
                <w:b/>
                <w:sz w:val="36"/>
                <w:szCs w:val="36"/>
              </w:rPr>
              <w:t>Carer</w:t>
            </w:r>
            <w:proofErr w:type="spellEnd"/>
            <w:r w:rsidRPr="00F70C34">
              <w:rPr>
                <w:b/>
                <w:sz w:val="36"/>
                <w:szCs w:val="36"/>
              </w:rPr>
              <w:t xml:space="preserve"> Form</w:t>
            </w:r>
          </w:p>
          <w:p w:rsidR="00F70C34" w:rsidRPr="00F70C34" w:rsidRDefault="00F70C34" w:rsidP="00F70C34">
            <w:pPr>
              <w:tabs>
                <w:tab w:val="left" w:pos="2940"/>
              </w:tabs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** CONFIDENTIAL **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91"/>
              <w:gridCol w:w="5103"/>
            </w:tblGrid>
            <w:tr w:rsidR="00F70C34" w:rsidRPr="00F70C34" w:rsidTr="00F70C34">
              <w:trPr>
                <w:jc w:val="center"/>
              </w:trPr>
              <w:tc>
                <w:tcPr>
                  <w:tcW w:w="1591" w:type="dxa"/>
                </w:tcPr>
                <w:p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b/>
                      <w:sz w:val="24"/>
                      <w:szCs w:val="36"/>
                    </w:rPr>
                  </w:pPr>
                  <w:r w:rsidRPr="00F70C34">
                    <w:rPr>
                      <w:b/>
                      <w:sz w:val="24"/>
                      <w:szCs w:val="36"/>
                    </w:rPr>
                    <w:t>Pupil</w:t>
                  </w:r>
                </w:p>
              </w:tc>
              <w:tc>
                <w:tcPr>
                  <w:tcW w:w="5103" w:type="dxa"/>
                </w:tcPr>
                <w:p w:rsid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  <w:p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</w:tc>
            </w:tr>
            <w:tr w:rsidR="00F70C34" w:rsidRPr="00F70C34" w:rsidTr="00F70C34">
              <w:trPr>
                <w:jc w:val="center"/>
              </w:trPr>
              <w:tc>
                <w:tcPr>
                  <w:tcW w:w="1591" w:type="dxa"/>
                </w:tcPr>
                <w:p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b/>
                      <w:sz w:val="24"/>
                      <w:szCs w:val="36"/>
                    </w:rPr>
                  </w:pPr>
                  <w:r w:rsidRPr="00F70C34">
                    <w:rPr>
                      <w:b/>
                      <w:sz w:val="24"/>
                      <w:szCs w:val="36"/>
                    </w:rPr>
                    <w:t>School</w:t>
                  </w:r>
                </w:p>
              </w:tc>
              <w:tc>
                <w:tcPr>
                  <w:tcW w:w="5103" w:type="dxa"/>
                </w:tcPr>
                <w:p w:rsid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  <w:p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</w:tc>
            </w:tr>
            <w:tr w:rsidR="00F70C34" w:rsidRPr="00F70C34" w:rsidTr="00F70C34">
              <w:trPr>
                <w:jc w:val="center"/>
              </w:trPr>
              <w:tc>
                <w:tcPr>
                  <w:tcW w:w="1591" w:type="dxa"/>
                </w:tcPr>
                <w:p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b/>
                      <w:sz w:val="24"/>
                      <w:szCs w:val="36"/>
                    </w:rPr>
                  </w:pPr>
                  <w:r w:rsidRPr="00F70C34">
                    <w:rPr>
                      <w:b/>
                      <w:sz w:val="24"/>
                      <w:szCs w:val="36"/>
                    </w:rPr>
                    <w:t>Date of Birth</w:t>
                  </w:r>
                </w:p>
              </w:tc>
              <w:tc>
                <w:tcPr>
                  <w:tcW w:w="5103" w:type="dxa"/>
                </w:tcPr>
                <w:p w:rsid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  <w:p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</w:tc>
            </w:tr>
            <w:tr w:rsidR="00F70C34" w:rsidRPr="00F70C34" w:rsidTr="00F70C34">
              <w:trPr>
                <w:jc w:val="center"/>
              </w:trPr>
              <w:tc>
                <w:tcPr>
                  <w:tcW w:w="1591" w:type="dxa"/>
                </w:tcPr>
                <w:p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b/>
                      <w:sz w:val="24"/>
                      <w:szCs w:val="36"/>
                    </w:rPr>
                  </w:pPr>
                  <w:r w:rsidRPr="00F70C34">
                    <w:rPr>
                      <w:b/>
                      <w:sz w:val="24"/>
                      <w:szCs w:val="36"/>
                    </w:rPr>
                    <w:t xml:space="preserve">Name of parent </w:t>
                  </w:r>
                  <w:proofErr w:type="spellStart"/>
                  <w:r w:rsidRPr="00F70C34">
                    <w:rPr>
                      <w:b/>
                      <w:sz w:val="24"/>
                      <w:szCs w:val="36"/>
                    </w:rPr>
                    <w:t>carer</w:t>
                  </w:r>
                  <w:proofErr w:type="spellEnd"/>
                  <w:r w:rsidRPr="00F70C34">
                    <w:rPr>
                      <w:b/>
                      <w:sz w:val="24"/>
                      <w:szCs w:val="36"/>
                    </w:rPr>
                    <w:t xml:space="preserve"> completing form</w:t>
                  </w:r>
                </w:p>
              </w:tc>
              <w:tc>
                <w:tcPr>
                  <w:tcW w:w="5103" w:type="dxa"/>
                </w:tcPr>
                <w:p w:rsidR="00F70C34" w:rsidRPr="00F70C34" w:rsidRDefault="00F70C34" w:rsidP="00CD264D">
                  <w:pPr>
                    <w:tabs>
                      <w:tab w:val="left" w:pos="2940"/>
                    </w:tabs>
                    <w:rPr>
                      <w:szCs w:val="36"/>
                    </w:rPr>
                  </w:pPr>
                </w:p>
              </w:tc>
            </w:tr>
          </w:tbl>
          <w:p w:rsidR="00F70C34" w:rsidRDefault="00F70C34" w:rsidP="00CD264D">
            <w:pPr>
              <w:tabs>
                <w:tab w:val="left" w:pos="2940"/>
              </w:tabs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2"/>
              <w:gridCol w:w="7398"/>
            </w:tblGrid>
            <w:tr w:rsidR="00F70C34" w:rsidTr="00F70C34">
              <w:tc>
                <w:tcPr>
                  <w:tcW w:w="9980" w:type="dxa"/>
                  <w:gridSpan w:val="2"/>
                  <w:shd w:val="clear" w:color="auto" w:fill="D9D9D9" w:themeFill="background1" w:themeFillShade="D9"/>
                </w:tcPr>
                <w:p w:rsidR="00F70C34" w:rsidRPr="00F70C34" w:rsidRDefault="00F70C34" w:rsidP="00F70C34">
                  <w:pPr>
                    <w:jc w:val="center"/>
                    <w:textAlignment w:val="baseline"/>
                    <w:rPr>
                      <w:rFonts w:eastAsia="Times New Roman" w:cs="Segoe UI"/>
                      <w:sz w:val="16"/>
                      <w:szCs w:val="12"/>
                      <w:u w:val="single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bCs/>
                      <w:sz w:val="32"/>
                      <w:szCs w:val="24"/>
                      <w:u w:val="single"/>
                      <w:lang w:eastAsia="en-GB"/>
                    </w:rPr>
                    <w:t>MEDICAL INFORMATION</w:t>
                  </w:r>
                  <w:bookmarkStart w:id="0" w:name="_GoBack"/>
                  <w:bookmarkEnd w:id="0"/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sz w:val="12"/>
                      <w:szCs w:val="12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GP (name, address, number): 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Paediatrician</w:t>
                  </w:r>
                  <w:proofErr w:type="spellEnd"/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 (name, address, number): 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12"/>
                      <w:szCs w:val="12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Diagnosis (if any) (when given): 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12"/>
                      <w:szCs w:val="12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lang w:eastAsia="en-GB"/>
                    </w:rPr>
                    <w:t> 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Other professionals involved: 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Medical History (including developmental milestones, family &amp; social history): 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14"/>
                      <w:szCs w:val="12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lang w:eastAsia="en-GB"/>
                    </w:rPr>
                    <w:t>Birth history (any concerns around birth and neonatal care):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lang w:eastAsia="en-GB"/>
                    </w:rPr>
                    <w:t> 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12"/>
                      <w:szCs w:val="12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Is your child or young person on an NHS waiting list?    </w:t>
                  </w:r>
                  <w:r w:rsidRPr="00F70C34">
                    <w:rPr>
                      <w:rFonts w:eastAsia="Times New Roman" w:cs="Segoe UI"/>
                      <w:b/>
                      <w:sz w:val="32"/>
                      <w:szCs w:val="24"/>
                      <w:lang w:eastAsia="en-GB"/>
                    </w:rPr>
                    <w:t xml:space="preserve">□ </w:t>
                  </w: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Yes   </w:t>
                  </w:r>
                  <w:r w:rsidRPr="00F70C34">
                    <w:rPr>
                      <w:rFonts w:eastAsia="Times New Roman" w:cs="Segoe UI"/>
                      <w:b/>
                      <w:sz w:val="32"/>
                      <w:szCs w:val="24"/>
                      <w:lang w:eastAsia="en-GB"/>
                    </w:rPr>
                    <w:t xml:space="preserve">□ </w:t>
                  </w: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No</w:t>
                  </w:r>
                  <w:r w:rsidRPr="00F70C34">
                    <w:rPr>
                      <w:rFonts w:eastAsia="Times New Roman" w:cs="Segoe UI"/>
                      <w:b/>
                      <w:sz w:val="20"/>
                      <w:szCs w:val="24"/>
                      <w:lang w:eastAsia="en-GB"/>
                    </w:rPr>
                    <w:t xml:space="preserve">  </w:t>
                  </w: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</w:tc>
            </w:tr>
            <w:tr w:rsidR="00F70C34" w:rsidTr="00F70C34">
              <w:tc>
                <w:tcPr>
                  <w:tcW w:w="9980" w:type="dxa"/>
                  <w:gridSpan w:val="2"/>
                  <w:shd w:val="clear" w:color="auto" w:fill="D9D9D9" w:themeFill="background1" w:themeFillShade="D9"/>
                </w:tcPr>
                <w:p w:rsidR="00F70C34" w:rsidRPr="00F70C34" w:rsidRDefault="00F70C34" w:rsidP="00F70C34">
                  <w:pPr>
                    <w:jc w:val="center"/>
                    <w:textAlignment w:val="baseline"/>
                    <w:rPr>
                      <w:rFonts w:eastAsia="Times New Roman" w:cs="Segoe UI"/>
                      <w:sz w:val="32"/>
                      <w:szCs w:val="24"/>
                      <w:u w:val="single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bCs/>
                      <w:sz w:val="32"/>
                      <w:szCs w:val="24"/>
                      <w:u w:val="single"/>
                      <w:lang w:eastAsia="en-GB"/>
                    </w:rPr>
                    <w:lastRenderedPageBreak/>
                    <w:t>ASSESSMENT DETAILS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sz w:val="12"/>
                      <w:szCs w:val="12"/>
                      <w:lang w:eastAsia="en-GB"/>
                    </w:rPr>
                  </w:pPr>
                </w:p>
              </w:tc>
            </w:tr>
            <w:tr w:rsidR="00F70C34" w:rsidTr="00607F73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Please state the reason you wish to refer your child or young person to Occupational Therapy. Please add as much detail as possible: 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607F73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What do you wish to achieve from your child's/young person’s assessment/therapy? What are your and your child’s/young person’s goals?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607F73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 xml:space="preserve">What are your child’s/ young person strengths and interests? 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607F73">
              <w:tc>
                <w:tcPr>
                  <w:tcW w:w="9980" w:type="dxa"/>
                  <w:gridSpan w:val="2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  <w:r w:rsidRPr="00F70C34"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  <w:t>What do they find challenging?</w:t>
                  </w: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2582" w:type="dxa"/>
                </w:tcPr>
                <w:p w:rsidR="00F70C34" w:rsidRPr="00EF16D7" w:rsidRDefault="00F70C34" w:rsidP="00F70C34">
                  <w:pPr>
                    <w:textAlignment w:val="baseline"/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  <w:t>Signed</w:t>
                  </w:r>
                </w:p>
              </w:tc>
              <w:tc>
                <w:tcPr>
                  <w:tcW w:w="7398" w:type="dxa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2582" w:type="dxa"/>
                </w:tcPr>
                <w:p w:rsidR="00F70C34" w:rsidRPr="00EF16D7" w:rsidRDefault="00F70C34" w:rsidP="00F70C34">
                  <w:pPr>
                    <w:textAlignment w:val="baseline"/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  <w:t xml:space="preserve">Printed </w:t>
                  </w:r>
                </w:p>
              </w:tc>
              <w:tc>
                <w:tcPr>
                  <w:tcW w:w="7398" w:type="dxa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70C34" w:rsidTr="00F70C34">
              <w:tc>
                <w:tcPr>
                  <w:tcW w:w="2582" w:type="dxa"/>
                </w:tcPr>
                <w:p w:rsidR="00F70C34" w:rsidRDefault="00F70C34" w:rsidP="00F70C34">
                  <w:pPr>
                    <w:textAlignment w:val="baseline"/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Segoe UI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7398" w:type="dxa"/>
                </w:tcPr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0C34" w:rsidRPr="00F70C34" w:rsidRDefault="00F70C34" w:rsidP="00F70C34">
                  <w:pPr>
                    <w:textAlignment w:val="baseline"/>
                    <w:rPr>
                      <w:rFonts w:eastAsia="Times New Roman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70C34" w:rsidRDefault="00F70C34" w:rsidP="00CD264D">
            <w:pPr>
              <w:tabs>
                <w:tab w:val="left" w:pos="2940"/>
              </w:tabs>
              <w:rPr>
                <w:sz w:val="36"/>
                <w:szCs w:val="36"/>
              </w:rPr>
            </w:pPr>
          </w:p>
          <w:p w:rsidR="00F70C34" w:rsidRDefault="00F70C34" w:rsidP="00CD264D">
            <w:pPr>
              <w:tabs>
                <w:tab w:val="left" w:pos="2940"/>
              </w:tabs>
              <w:rPr>
                <w:sz w:val="36"/>
                <w:szCs w:val="36"/>
              </w:rPr>
            </w:pPr>
          </w:p>
          <w:p w:rsidR="00CD264D" w:rsidRPr="0001168F" w:rsidRDefault="00CD264D" w:rsidP="00CD264D">
            <w:pPr>
              <w:tabs>
                <w:tab w:val="left" w:pos="2940"/>
              </w:tabs>
              <w:rPr>
                <w:sz w:val="36"/>
                <w:szCs w:val="36"/>
              </w:rPr>
            </w:pPr>
          </w:p>
        </w:tc>
      </w:tr>
    </w:tbl>
    <w:p w:rsidR="005A63D5" w:rsidRPr="00781309" w:rsidRDefault="005A63D5" w:rsidP="00F70C34"/>
    <w:sectPr w:rsidR="005A63D5" w:rsidRPr="00781309" w:rsidSect="0019730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18" w:rsidRDefault="00077F18">
      <w:pPr>
        <w:spacing w:after="0" w:line="240" w:lineRule="auto"/>
      </w:pPr>
      <w:r>
        <w:separator/>
      </w:r>
    </w:p>
    <w:p w:rsidR="00077F18" w:rsidRDefault="00077F18"/>
  </w:endnote>
  <w:endnote w:type="continuationSeparator" w:id="0">
    <w:p w:rsidR="00077F18" w:rsidRDefault="00077F18">
      <w:pPr>
        <w:spacing w:after="0" w:line="240" w:lineRule="auto"/>
      </w:pPr>
      <w:r>
        <w:continuationSeparator/>
      </w:r>
    </w:p>
    <w:p w:rsidR="00077F18" w:rsidRDefault="0007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29" w:rsidRDefault="00793599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-909320</wp:posOffset>
                  </wp:positionH>
                  <wp:positionV relativeFrom="paragraph">
                    <wp:posOffset>-566420</wp:posOffset>
                  </wp:positionV>
                  <wp:extent cx="7917180" cy="1624965"/>
                  <wp:effectExtent l="0" t="0" r="0" b="0"/>
                  <wp:wrapNone/>
                  <wp:docPr id="9" name="Freefor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917180" cy="162496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1624770 h 453"/>
                              <a:gd name="T4" fmla="*/ 778347 w 872"/>
                              <a:gd name="T5" fmla="*/ 1111874 h 453"/>
                              <a:gd name="T6" fmla="*/ 966224 w 872"/>
                              <a:gd name="T7" fmla="*/ 1018620 h 453"/>
                              <a:gd name="T8" fmla="*/ 1189887 w 872"/>
                              <a:gd name="T9" fmla="*/ 925366 h 453"/>
                              <a:gd name="T10" fmla="*/ 5197927 w 872"/>
                              <a:gd name="T11" fmla="*/ 258242 h 453"/>
                              <a:gd name="T12" fmla="*/ 7801364 w 872"/>
                              <a:gd name="T13" fmla="*/ 258242 h 453"/>
                              <a:gd name="T14" fmla="*/ 7801364 w 872"/>
                              <a:gd name="T15" fmla="*/ 0 h 453"/>
                              <a:gd name="T16" fmla="*/ 0 w 872"/>
                              <a:gd name="T17" fmla="*/ 0 h 4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E494E69" id="Freeform 6" o:spid="_x0000_s1026" style="position:absolute;margin-left:-71.6pt;margin-top:-44.6pt;width:623.4pt;height:127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    <v:path arrowok="t" o:connecttype="custom" o:connectlocs="0,0;0,2147483646;2147483646,2147483646;2147483646,2147483646;2147483646,2147483646;2147483646,926344838;2147483646,926344838;2147483646,0;0,0" o:connectangles="0,0,0,0,0,0,0,0,0"/>
                </v:shape>
              </w:pict>
            </mc:Fallback>
          </mc:AlternateContent>
        </w:r>
        <w:r w:rsidR="006C1E36">
          <w:fldChar w:fldCharType="begin"/>
        </w:r>
        <w:r w:rsidR="00CE4329">
          <w:instrText xml:space="preserve"> PAGE   \* MERGEFORMAT </w:instrText>
        </w:r>
        <w:r w:rsidR="006C1E36">
          <w:fldChar w:fldCharType="separate"/>
        </w:r>
        <w:r w:rsidR="00F70C34">
          <w:rPr>
            <w:noProof/>
          </w:rPr>
          <w:t>2</w:t>
        </w:r>
        <w:r w:rsidR="006C1E36">
          <w:rPr>
            <w:noProof/>
          </w:rPr>
          <w:fldChar w:fldCharType="end"/>
        </w:r>
      </w:p>
    </w:sdtContent>
  </w:sdt>
  <w:p w:rsidR="00E00491" w:rsidRDefault="00E0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93599" w:rsidP="00BD210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-746760</wp:posOffset>
              </wp:positionV>
              <wp:extent cx="8090535" cy="1639570"/>
              <wp:effectExtent l="0" t="0" r="0" b="0"/>
              <wp:wrapNone/>
              <wp:docPr id="1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8090535" cy="1639570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79075" id="Freeform 17" o:spid="_x0000_s1026" style="position:absolute;margin-left:-71.95pt;margin-top:-58.8pt;width:637.05pt;height:12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Bu/AjM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34670720;2147483646,934670720;2147483646,0;0,0" o:connectangles="0,0,0,0,0,0,0,0,0"/>
            </v:shape>
          </w:pict>
        </mc:Fallback>
      </mc:AlternateContent>
    </w:r>
    <w:r w:rsidR="00BD210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18" w:rsidRDefault="00077F18">
      <w:pPr>
        <w:spacing w:after="0" w:line="240" w:lineRule="auto"/>
      </w:pPr>
      <w:r>
        <w:separator/>
      </w:r>
    </w:p>
    <w:p w:rsidR="00077F18" w:rsidRDefault="00077F18"/>
  </w:footnote>
  <w:footnote w:type="continuationSeparator" w:id="0">
    <w:p w:rsidR="00077F18" w:rsidRDefault="00077F18">
      <w:pPr>
        <w:spacing w:after="0" w:line="240" w:lineRule="auto"/>
      </w:pPr>
      <w:r>
        <w:continuationSeparator/>
      </w:r>
    </w:p>
    <w:p w:rsidR="00077F18" w:rsidRDefault="00077F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00" w:rsidRDefault="0079359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267970</wp:posOffset>
              </wp:positionV>
              <wp:extent cx="1695450" cy="1644650"/>
              <wp:effectExtent l="0" t="0" r="0" b="0"/>
              <wp:wrapNone/>
              <wp:docPr id="8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695450" cy="1644650"/>
                      </a:xfrm>
                      <a:custGeom>
                        <a:avLst/>
                        <a:gdLst>
                          <a:gd name="T0" fmla="*/ 96145 w 194"/>
                          <a:gd name="T1" fmla="*/ 1412099 h 212"/>
                          <a:gd name="T2" fmla="*/ 1686915 w 194"/>
                          <a:gd name="T3" fmla="*/ 0 h 212"/>
                          <a:gd name="T4" fmla="*/ 1695655 w 194"/>
                          <a:gd name="T5" fmla="*/ 0 h 212"/>
                          <a:gd name="T6" fmla="*/ 1695655 w 194"/>
                          <a:gd name="T7" fmla="*/ 232763 h 212"/>
                          <a:gd name="T8" fmla="*/ 1695655 w 194"/>
                          <a:gd name="T9" fmla="*/ 256040 h 212"/>
                          <a:gd name="T10" fmla="*/ 1660693 w 194"/>
                          <a:gd name="T11" fmla="*/ 302593 h 212"/>
                          <a:gd name="T12" fmla="*/ 279696 w 194"/>
                          <a:gd name="T13" fmla="*/ 1528480 h 212"/>
                          <a:gd name="T14" fmla="*/ 244734 w 194"/>
                          <a:gd name="T15" fmla="*/ 1559515 h 212"/>
                          <a:gd name="T16" fmla="*/ 96145 w 194"/>
                          <a:gd name="T17" fmla="*/ 1412099 h 21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18905" id="Freeform 14" o:spid="_x0000_s1026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-441325</wp:posOffset>
              </wp:positionV>
              <wp:extent cx="2605405" cy="2515235"/>
              <wp:effectExtent l="0" t="0" r="0" b="0"/>
              <wp:wrapNone/>
              <wp:docPr id="7" name="Freeform: Shape 29" descr="Footer shapes in bottom right corner of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605405" cy="2515235"/>
                      </a:xfrm>
                      <a:custGeom>
                        <a:avLst/>
                        <a:gdLst>
                          <a:gd name="T0" fmla="*/ 2591733 w 2605691"/>
                          <a:gd name="T1" fmla="*/ 0 h 2515287"/>
                          <a:gd name="T2" fmla="*/ 2605691 w 2605691"/>
                          <a:gd name="T3" fmla="*/ 0 h 2515287"/>
                          <a:gd name="T4" fmla="*/ 2605691 w 2605691"/>
                          <a:gd name="T5" fmla="*/ 373697 h 2515287"/>
                          <a:gd name="T6" fmla="*/ 2605691 w 2605691"/>
                          <a:gd name="T7" fmla="*/ 411067 h 2515287"/>
                          <a:gd name="T8" fmla="*/ 2549860 w 2605691"/>
                          <a:gd name="T9" fmla="*/ 485806 h 2515287"/>
                          <a:gd name="T10" fmla="*/ 344535 w 2605691"/>
                          <a:gd name="T11" fmla="*/ 2453944 h 2515287"/>
                          <a:gd name="T12" fmla="*/ 288704 w 2605691"/>
                          <a:gd name="T13" fmla="*/ 2503770 h 2515287"/>
                          <a:gd name="T14" fmla="*/ 271639 w 2605691"/>
                          <a:gd name="T15" fmla="*/ 2515287 h 2515287"/>
                          <a:gd name="T16" fmla="*/ 81037 w 2605691"/>
                          <a:gd name="T17" fmla="*/ 2515287 h 2515287"/>
                          <a:gd name="T18" fmla="*/ 49678 w 2605691"/>
                          <a:gd name="T19" fmla="*/ 2492870 h 2515287"/>
                          <a:gd name="T20" fmla="*/ 51423 w 2605691"/>
                          <a:gd name="T21" fmla="*/ 2267095 h 2515287"/>
                          <a:gd name="T22" fmla="*/ 2591733 w 2605691"/>
                          <a:gd name="T23" fmla="*/ 0 h 2515287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</a:gdLst>
                        <a:ahLst/>
                        <a:cxnLst>
                          <a:cxn ang="T24">
                            <a:pos x="T0" y="T1"/>
                          </a:cxn>
                          <a:cxn ang="T25">
                            <a:pos x="T2" y="T3"/>
                          </a:cxn>
                          <a:cxn ang="T26">
                            <a:pos x="T4" y="T5"/>
                          </a:cxn>
                          <a:cxn ang="T27">
                            <a:pos x="T6" y="T7"/>
                          </a:cxn>
                          <a:cxn ang="T28">
                            <a:pos x="T8" y="T9"/>
                          </a:cxn>
                          <a:cxn ang="T29">
                            <a:pos x="T10" y="T11"/>
                          </a:cxn>
                          <a:cxn ang="T30">
                            <a:pos x="T12" y="T13"/>
                          </a:cxn>
                          <a:cxn ang="T31">
                            <a:pos x="T14" y="T15"/>
                          </a:cxn>
                          <a:cxn ang="T32">
                            <a:pos x="T16" y="T17"/>
                          </a:cxn>
                          <a:cxn ang="T33">
                            <a:pos x="T18" y="T19"/>
                          </a:cxn>
                          <a:cxn ang="T34">
                            <a:pos x="T20" y="T21"/>
                          </a:cxn>
                          <a:cxn ang="T35">
                            <a:pos x="T22" y="T23"/>
                          </a:cxn>
                        </a:cxnLst>
                        <a:rect l="0" t="0" r="r" b="b"/>
                        <a:pathLst>
                          <a:path w="2605691" h="2515287">
                            <a:moveTo>
                              <a:pt x="2591733" y="0"/>
                            </a:moveTo>
                            <a:cubicBezTo>
                              <a:pt x="2605691" y="0"/>
                              <a:pt x="2605691" y="0"/>
                              <a:pt x="2605691" y="0"/>
                            </a:cubicBezTo>
                            <a:cubicBezTo>
                              <a:pt x="2605691" y="373697"/>
                              <a:pt x="2605691" y="373697"/>
                              <a:pt x="2605691" y="373697"/>
                            </a:cubicBezTo>
                            <a:cubicBezTo>
                              <a:pt x="2605691" y="386154"/>
                              <a:pt x="2605691" y="398610"/>
                              <a:pt x="2605691" y="411067"/>
                            </a:cubicBezTo>
                            <a:cubicBezTo>
                              <a:pt x="2591733" y="435980"/>
                              <a:pt x="2577776" y="460893"/>
                              <a:pt x="2549860" y="485806"/>
                            </a:cubicBezTo>
                            <a:cubicBezTo>
                              <a:pt x="344535" y="2453944"/>
                              <a:pt x="344535" y="2453944"/>
                              <a:pt x="344535" y="2453944"/>
                            </a:cubicBezTo>
                            <a:cubicBezTo>
                              <a:pt x="330578" y="2478857"/>
                              <a:pt x="316620" y="2491313"/>
                              <a:pt x="288704" y="2503770"/>
                            </a:cubicBezTo>
                            <a:lnTo>
                              <a:pt x="271639" y="2515287"/>
                            </a:lnTo>
                            <a:lnTo>
                              <a:pt x="81037" y="2515287"/>
                            </a:lnTo>
                            <a:lnTo>
                              <a:pt x="49678" y="2492870"/>
                            </a:lnTo>
                            <a:cubicBezTo>
                              <a:pt x="-7898" y="2435259"/>
                              <a:pt x="-25345" y="2341834"/>
                              <a:pt x="51423" y="2267095"/>
                            </a:cubicBezTo>
                            <a:cubicBezTo>
                              <a:pt x="2591733" y="0"/>
                              <a:pt x="2591733" y="0"/>
                              <a:pt x="259173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2DA26" id="Freeform: Shape 29" o:spid="_x0000_s1026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-968375</wp:posOffset>
              </wp:positionH>
              <wp:positionV relativeFrom="paragraph">
                <wp:posOffset>-303530</wp:posOffset>
              </wp:positionV>
              <wp:extent cx="1678940" cy="1644650"/>
              <wp:effectExtent l="0" t="0" r="0" b="0"/>
              <wp:wrapNone/>
              <wp:docPr id="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678940" cy="1644650"/>
                      </a:xfrm>
                      <a:custGeom>
                        <a:avLst/>
                        <a:gdLst>
                          <a:gd name="T0" fmla="*/ 95230 w 194"/>
                          <a:gd name="T1" fmla="*/ 1412099 h 212"/>
                          <a:gd name="T2" fmla="*/ 1670857 w 194"/>
                          <a:gd name="T3" fmla="*/ 0 h 212"/>
                          <a:gd name="T4" fmla="*/ 1679514 w 194"/>
                          <a:gd name="T5" fmla="*/ 0 h 212"/>
                          <a:gd name="T6" fmla="*/ 1679514 w 194"/>
                          <a:gd name="T7" fmla="*/ 232763 h 212"/>
                          <a:gd name="T8" fmla="*/ 1679514 w 194"/>
                          <a:gd name="T9" fmla="*/ 256040 h 212"/>
                          <a:gd name="T10" fmla="*/ 1644885 w 194"/>
                          <a:gd name="T11" fmla="*/ 302593 h 212"/>
                          <a:gd name="T12" fmla="*/ 277033 w 194"/>
                          <a:gd name="T13" fmla="*/ 1528480 h 212"/>
                          <a:gd name="T14" fmla="*/ 242404 w 194"/>
                          <a:gd name="T15" fmla="*/ 1559515 h 212"/>
                          <a:gd name="T16" fmla="*/ 95230 w 194"/>
                          <a:gd name="T17" fmla="*/ 1412099 h 21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9C9CD" id="Freeform 8" o:spid="_x0000_s1026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-447675</wp:posOffset>
              </wp:positionV>
              <wp:extent cx="1991995" cy="1776095"/>
              <wp:effectExtent l="0" t="0" r="0" b="0"/>
              <wp:wrapNone/>
              <wp:docPr id="5" name="Freeform: 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991995" cy="1776095"/>
                      </a:xfrm>
                      <a:custGeom>
                        <a:avLst/>
                        <a:gdLst>
                          <a:gd name="T0" fmla="*/ 1991837 w 1991837"/>
                          <a:gd name="T1" fmla="*/ 0 h 1776225"/>
                          <a:gd name="T2" fmla="*/ 1991837 w 1991837"/>
                          <a:gd name="T3" fmla="*/ 238843 h 1776225"/>
                          <a:gd name="T4" fmla="*/ 1991837 w 1991837"/>
                          <a:gd name="T5" fmla="*/ 829191 h 1776225"/>
                          <a:gd name="T6" fmla="*/ 925407 w 1991837"/>
                          <a:gd name="T7" fmla="*/ 1776225 h 1776225"/>
                          <a:gd name="T8" fmla="*/ 0 w 1991837"/>
                          <a:gd name="T9" fmla="*/ 1776225 h 17762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991837" h="1776225">
                            <a:moveTo>
                              <a:pt x="1991837" y="0"/>
                            </a:moveTo>
                            <a:lnTo>
                              <a:pt x="1991837" y="238843"/>
                            </a:lnTo>
                            <a:lnTo>
                              <a:pt x="1991837" y="829191"/>
                            </a:lnTo>
                            <a:lnTo>
                              <a:pt x="925407" y="1776225"/>
                            </a:lnTo>
                            <a:lnTo>
                              <a:pt x="0" y="1776225"/>
                            </a:lnTo>
                            <a:lnTo>
                              <a:pt x="199183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11095" id="Freeform: Shape 30" o:spid="_x0000_s1026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    <v:path arrowok="t" o:connecttype="custom" o:connectlocs="1991995,0;1991995,238826;1991995,829130;925480,1776095;0,1776095" o:connectangles="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-969645</wp:posOffset>
              </wp:positionH>
              <wp:positionV relativeFrom="paragraph">
                <wp:posOffset>-447040</wp:posOffset>
              </wp:positionV>
              <wp:extent cx="1069975" cy="949960"/>
              <wp:effectExtent l="0" t="0" r="0" b="0"/>
              <wp:wrapNone/>
              <wp:docPr id="3" name="Freeform: 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069975" cy="949960"/>
                      </a:xfrm>
                      <a:custGeom>
                        <a:avLst/>
                        <a:gdLst>
                          <a:gd name="T0" fmla="*/ 1070039 w 1070039"/>
                          <a:gd name="T1" fmla="*/ 0 h 950237"/>
                          <a:gd name="T2" fmla="*/ 1070039 w 1070039"/>
                          <a:gd name="T3" fmla="*/ 950237 h 950237"/>
                          <a:gd name="T4" fmla="*/ 0 w 1070039"/>
                          <a:gd name="T5" fmla="*/ 950237 h 950237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lnTo>
                              <a:pt x="1070039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D86D7" id="Freeform: Shape 31" o:spid="_x0000_s1026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    <v:path arrowok="t" o:connecttype="custom" o:connectlocs="1069975,0;1069975,949960;0,949960" o:connectangles="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168F"/>
    <w:rsid w:val="00077F18"/>
    <w:rsid w:val="000828F4"/>
    <w:rsid w:val="000947D1"/>
    <w:rsid w:val="000A6CD4"/>
    <w:rsid w:val="000B0BD4"/>
    <w:rsid w:val="000B475C"/>
    <w:rsid w:val="000B70CA"/>
    <w:rsid w:val="000E65A3"/>
    <w:rsid w:val="000F4916"/>
    <w:rsid w:val="000F51EC"/>
    <w:rsid w:val="000F7122"/>
    <w:rsid w:val="00103CD6"/>
    <w:rsid w:val="00146806"/>
    <w:rsid w:val="00192FE5"/>
    <w:rsid w:val="00197300"/>
    <w:rsid w:val="001B4EEF"/>
    <w:rsid w:val="001B689C"/>
    <w:rsid w:val="00200635"/>
    <w:rsid w:val="00204E37"/>
    <w:rsid w:val="00231C43"/>
    <w:rsid w:val="002357D2"/>
    <w:rsid w:val="00252375"/>
    <w:rsid w:val="00254E0D"/>
    <w:rsid w:val="00351030"/>
    <w:rsid w:val="00374F35"/>
    <w:rsid w:val="0038000D"/>
    <w:rsid w:val="00385ACF"/>
    <w:rsid w:val="003D74B9"/>
    <w:rsid w:val="00477474"/>
    <w:rsid w:val="00480B7F"/>
    <w:rsid w:val="004A1893"/>
    <w:rsid w:val="004C4A44"/>
    <w:rsid w:val="004D79AB"/>
    <w:rsid w:val="005024A1"/>
    <w:rsid w:val="005125BB"/>
    <w:rsid w:val="005264AB"/>
    <w:rsid w:val="00534B54"/>
    <w:rsid w:val="00537F9C"/>
    <w:rsid w:val="00541477"/>
    <w:rsid w:val="00556D15"/>
    <w:rsid w:val="00572222"/>
    <w:rsid w:val="005A63D5"/>
    <w:rsid w:val="005D3DA6"/>
    <w:rsid w:val="006B268D"/>
    <w:rsid w:val="006C1E36"/>
    <w:rsid w:val="006D5E14"/>
    <w:rsid w:val="006E2BE2"/>
    <w:rsid w:val="00702880"/>
    <w:rsid w:val="00704505"/>
    <w:rsid w:val="00733CC9"/>
    <w:rsid w:val="00744EA9"/>
    <w:rsid w:val="00752FC4"/>
    <w:rsid w:val="00757E9C"/>
    <w:rsid w:val="00781309"/>
    <w:rsid w:val="00793599"/>
    <w:rsid w:val="0079697F"/>
    <w:rsid w:val="007B4C91"/>
    <w:rsid w:val="007D70F7"/>
    <w:rsid w:val="0083026C"/>
    <w:rsid w:val="00830C5F"/>
    <w:rsid w:val="008311DF"/>
    <w:rsid w:val="00834A33"/>
    <w:rsid w:val="00867213"/>
    <w:rsid w:val="00896EE1"/>
    <w:rsid w:val="008C1482"/>
    <w:rsid w:val="008C2A5B"/>
    <w:rsid w:val="008D0AA7"/>
    <w:rsid w:val="00912A0A"/>
    <w:rsid w:val="009468D3"/>
    <w:rsid w:val="009844A7"/>
    <w:rsid w:val="00996EFE"/>
    <w:rsid w:val="009F4CB2"/>
    <w:rsid w:val="00A11F8C"/>
    <w:rsid w:val="00A17117"/>
    <w:rsid w:val="00A737A6"/>
    <w:rsid w:val="00A763AE"/>
    <w:rsid w:val="00A821E9"/>
    <w:rsid w:val="00AF249A"/>
    <w:rsid w:val="00AF472B"/>
    <w:rsid w:val="00B029FD"/>
    <w:rsid w:val="00B63133"/>
    <w:rsid w:val="00B94657"/>
    <w:rsid w:val="00BA552E"/>
    <w:rsid w:val="00BC0F0A"/>
    <w:rsid w:val="00BD210D"/>
    <w:rsid w:val="00C11980"/>
    <w:rsid w:val="00C40B3F"/>
    <w:rsid w:val="00C50202"/>
    <w:rsid w:val="00C522D9"/>
    <w:rsid w:val="00C92582"/>
    <w:rsid w:val="00CB0809"/>
    <w:rsid w:val="00CB6464"/>
    <w:rsid w:val="00CD264D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45D15"/>
    <w:rsid w:val="00D51D80"/>
    <w:rsid w:val="00D544E2"/>
    <w:rsid w:val="00DC04C8"/>
    <w:rsid w:val="00DC7840"/>
    <w:rsid w:val="00DD49D5"/>
    <w:rsid w:val="00DE5274"/>
    <w:rsid w:val="00E00491"/>
    <w:rsid w:val="00E2031A"/>
    <w:rsid w:val="00E30D20"/>
    <w:rsid w:val="00E37173"/>
    <w:rsid w:val="00E55670"/>
    <w:rsid w:val="00E6693F"/>
    <w:rsid w:val="00EB5A74"/>
    <w:rsid w:val="00EB64EC"/>
    <w:rsid w:val="00EC44CF"/>
    <w:rsid w:val="00EC6723"/>
    <w:rsid w:val="00EE5B23"/>
    <w:rsid w:val="00F70C34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D9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40"/>
    <w:rsid w:val="00801B40"/>
    <w:rsid w:val="00E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B40"/>
    <w:rPr>
      <w:color w:val="2F5496" w:themeColor="accent5" w:themeShade="BF"/>
      <w:sz w:val="22"/>
    </w:rPr>
  </w:style>
  <w:style w:type="paragraph" w:customStyle="1" w:styleId="D1856C35F4354346A24C79E8FDA1F057">
    <w:name w:val="D1856C35F4354346A24C79E8FDA1F057"/>
    <w:rsid w:val="00801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8355B92-A98D-49BE-B921-2D2D8ABC7C26}"/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5F948-265C-4A1C-B6FA-50BD5904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2022-03-16T10:38:00Z</dcterms:created>
  <dcterms:modified xsi:type="dcterms:W3CDTF">2022-03-30T06:58:00Z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