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57" w:rsidRDefault="00670457" w:rsidP="00670457">
      <w:pPr>
        <w:spacing w:line="276" w:lineRule="auto"/>
        <w:ind w:right="136"/>
        <w:jc w:val="center"/>
        <w:rPr>
          <w:b/>
          <w:sz w:val="28"/>
          <w:szCs w:val="28"/>
        </w:rPr>
      </w:pPr>
      <w:r>
        <w:rPr>
          <w:noProof/>
          <w:lang w:eastAsia="en-GB"/>
        </w:rPr>
        <w:drawing>
          <wp:anchor distT="0" distB="0" distL="114300" distR="114300" simplePos="0" relativeHeight="251658240" behindDoc="0" locked="0" layoutInCell="1" allowOverlap="1">
            <wp:simplePos x="0" y="0"/>
            <wp:positionH relativeFrom="column">
              <wp:posOffset>2509520</wp:posOffset>
            </wp:positionH>
            <wp:positionV relativeFrom="paragraph">
              <wp:posOffset>-71437</wp:posOffset>
            </wp:positionV>
            <wp:extent cx="3109912" cy="12714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9912" cy="1271452"/>
                    </a:xfrm>
                    <a:prstGeom prst="rect">
                      <a:avLst/>
                    </a:prstGeom>
                  </pic:spPr>
                </pic:pic>
              </a:graphicData>
            </a:graphic>
            <wp14:sizeRelH relativeFrom="margin">
              <wp14:pctWidth>0</wp14:pctWidth>
            </wp14:sizeRelH>
            <wp14:sizeRelV relativeFrom="margin">
              <wp14:pctHeight>0</wp14:pctHeight>
            </wp14:sizeRelV>
          </wp:anchor>
        </w:drawing>
      </w:r>
    </w:p>
    <w:p w:rsidR="00670457" w:rsidRDefault="00670457" w:rsidP="00670457">
      <w:pPr>
        <w:spacing w:line="276" w:lineRule="auto"/>
        <w:ind w:right="136"/>
        <w:jc w:val="center"/>
        <w:rPr>
          <w:b/>
          <w:sz w:val="28"/>
          <w:szCs w:val="28"/>
        </w:rPr>
      </w:pPr>
    </w:p>
    <w:p w:rsidR="00670457" w:rsidRDefault="00670457" w:rsidP="00670457">
      <w:pPr>
        <w:spacing w:line="276" w:lineRule="auto"/>
        <w:ind w:right="136"/>
        <w:jc w:val="center"/>
        <w:rPr>
          <w:b/>
          <w:sz w:val="28"/>
          <w:szCs w:val="28"/>
        </w:rPr>
      </w:pPr>
    </w:p>
    <w:p w:rsidR="00670457" w:rsidRPr="00670457" w:rsidRDefault="00670457" w:rsidP="00670457">
      <w:pPr>
        <w:spacing w:line="276" w:lineRule="auto"/>
        <w:ind w:right="136"/>
        <w:rPr>
          <w:b/>
          <w:sz w:val="28"/>
          <w:szCs w:val="28"/>
        </w:rPr>
      </w:pPr>
    </w:p>
    <w:tbl>
      <w:tblPr>
        <w:tblStyle w:val="TableGrid"/>
        <w:tblW w:w="13041" w:type="dxa"/>
        <w:tblInd w:w="-1139" w:type="dxa"/>
        <w:tblLook w:val="04A0" w:firstRow="1" w:lastRow="0" w:firstColumn="1" w:lastColumn="0" w:noHBand="0" w:noVBand="1"/>
      </w:tblPr>
      <w:tblGrid>
        <w:gridCol w:w="992"/>
        <w:gridCol w:w="4962"/>
        <w:gridCol w:w="1984"/>
        <w:gridCol w:w="5103"/>
      </w:tblGrid>
      <w:tr w:rsidR="001E403B" w:rsidTr="00670457">
        <w:tc>
          <w:tcPr>
            <w:tcW w:w="992" w:type="dxa"/>
          </w:tcPr>
          <w:p w:rsidR="001E403B" w:rsidRDefault="001E403B" w:rsidP="003256FF">
            <w:pPr>
              <w:spacing w:line="276" w:lineRule="auto"/>
              <w:ind w:right="136"/>
              <w:rPr>
                <w:b/>
                <w:szCs w:val="28"/>
              </w:rPr>
            </w:pPr>
            <w:r>
              <w:rPr>
                <w:b/>
                <w:szCs w:val="28"/>
              </w:rPr>
              <w:t>School</w:t>
            </w:r>
          </w:p>
        </w:tc>
        <w:tc>
          <w:tcPr>
            <w:tcW w:w="4962" w:type="dxa"/>
          </w:tcPr>
          <w:p w:rsidR="001E403B" w:rsidRDefault="001E403B" w:rsidP="003256FF">
            <w:pPr>
              <w:spacing w:line="276" w:lineRule="auto"/>
              <w:ind w:right="136"/>
              <w:rPr>
                <w:b/>
                <w:szCs w:val="28"/>
              </w:rPr>
            </w:pPr>
          </w:p>
        </w:tc>
        <w:tc>
          <w:tcPr>
            <w:tcW w:w="1984" w:type="dxa"/>
          </w:tcPr>
          <w:p w:rsidR="001E403B" w:rsidRDefault="001E403B" w:rsidP="003256FF">
            <w:pPr>
              <w:spacing w:line="276" w:lineRule="auto"/>
              <w:ind w:right="136"/>
              <w:rPr>
                <w:b/>
                <w:szCs w:val="28"/>
              </w:rPr>
            </w:pPr>
            <w:r>
              <w:rPr>
                <w:b/>
                <w:szCs w:val="28"/>
              </w:rPr>
              <w:t>Contact name</w:t>
            </w:r>
          </w:p>
        </w:tc>
        <w:tc>
          <w:tcPr>
            <w:tcW w:w="5103" w:type="dxa"/>
          </w:tcPr>
          <w:p w:rsidR="001E403B" w:rsidRDefault="001E403B" w:rsidP="003256FF">
            <w:pPr>
              <w:spacing w:line="276" w:lineRule="auto"/>
              <w:ind w:right="136"/>
              <w:rPr>
                <w:b/>
                <w:szCs w:val="28"/>
              </w:rPr>
            </w:pPr>
          </w:p>
        </w:tc>
      </w:tr>
      <w:tr w:rsidR="001E403B" w:rsidTr="00670457">
        <w:tc>
          <w:tcPr>
            <w:tcW w:w="992" w:type="dxa"/>
          </w:tcPr>
          <w:p w:rsidR="001E403B" w:rsidRDefault="001E403B" w:rsidP="001E403B">
            <w:pPr>
              <w:spacing w:line="276" w:lineRule="auto"/>
              <w:ind w:right="136"/>
              <w:rPr>
                <w:b/>
                <w:szCs w:val="28"/>
              </w:rPr>
            </w:pPr>
            <w:r>
              <w:rPr>
                <w:b/>
                <w:szCs w:val="28"/>
              </w:rPr>
              <w:t>Email</w:t>
            </w:r>
          </w:p>
        </w:tc>
        <w:tc>
          <w:tcPr>
            <w:tcW w:w="4962" w:type="dxa"/>
          </w:tcPr>
          <w:p w:rsidR="001E403B" w:rsidRDefault="001E403B" w:rsidP="001E403B">
            <w:pPr>
              <w:spacing w:line="276" w:lineRule="auto"/>
              <w:ind w:right="136"/>
              <w:rPr>
                <w:b/>
                <w:szCs w:val="28"/>
              </w:rPr>
            </w:pPr>
          </w:p>
        </w:tc>
        <w:tc>
          <w:tcPr>
            <w:tcW w:w="1984" w:type="dxa"/>
          </w:tcPr>
          <w:p w:rsidR="001E403B" w:rsidRDefault="001E403B" w:rsidP="001E403B">
            <w:pPr>
              <w:spacing w:line="276" w:lineRule="auto"/>
              <w:ind w:right="136"/>
              <w:rPr>
                <w:b/>
                <w:szCs w:val="28"/>
              </w:rPr>
            </w:pPr>
            <w:r>
              <w:rPr>
                <w:b/>
                <w:szCs w:val="28"/>
              </w:rPr>
              <w:t>Telephone</w:t>
            </w:r>
          </w:p>
        </w:tc>
        <w:tc>
          <w:tcPr>
            <w:tcW w:w="5103" w:type="dxa"/>
          </w:tcPr>
          <w:p w:rsidR="001E403B" w:rsidRDefault="001E403B" w:rsidP="001E403B">
            <w:pPr>
              <w:spacing w:line="276" w:lineRule="auto"/>
              <w:ind w:right="136"/>
              <w:rPr>
                <w:b/>
                <w:szCs w:val="28"/>
              </w:rPr>
            </w:pPr>
          </w:p>
        </w:tc>
      </w:tr>
    </w:tbl>
    <w:p w:rsidR="003256FF" w:rsidRDefault="003256FF" w:rsidP="008735D7">
      <w:pPr>
        <w:spacing w:line="276" w:lineRule="auto"/>
        <w:ind w:right="136"/>
        <w:jc w:val="center"/>
        <w:rPr>
          <w:b/>
          <w:szCs w:val="28"/>
        </w:rPr>
      </w:pPr>
    </w:p>
    <w:p w:rsidR="001E403B" w:rsidRPr="008735D7" w:rsidRDefault="00670457" w:rsidP="008735D7">
      <w:pPr>
        <w:tabs>
          <w:tab w:val="left" w:pos="0"/>
          <w:tab w:val="left" w:pos="142"/>
        </w:tabs>
        <w:spacing w:line="276" w:lineRule="auto"/>
        <w:ind w:right="136" w:hanging="993"/>
        <w:jc w:val="center"/>
        <w:rPr>
          <w:b/>
          <w:color w:val="FF0000"/>
          <w:szCs w:val="28"/>
        </w:rPr>
      </w:pPr>
      <w:r w:rsidRPr="008735D7">
        <w:rPr>
          <w:b/>
          <w:color w:val="FF0000"/>
          <w:szCs w:val="28"/>
        </w:rPr>
        <w:t xml:space="preserve">Please note: pupils MUST have been seen by the CCN Team for either a school based assessment or 360 </w:t>
      </w:r>
      <w:proofErr w:type="gramStart"/>
      <w:r w:rsidRPr="008735D7">
        <w:rPr>
          <w:b/>
          <w:color w:val="FF0000"/>
          <w:szCs w:val="28"/>
        </w:rPr>
        <w:t>assessment</w:t>
      </w:r>
      <w:proofErr w:type="gramEnd"/>
      <w:r w:rsidRPr="008735D7">
        <w:rPr>
          <w:b/>
          <w:color w:val="FF0000"/>
          <w:szCs w:val="28"/>
        </w:rPr>
        <w:t xml:space="preserve"> prior to being referred for support via the CCN Team onsite clinic</w:t>
      </w:r>
    </w:p>
    <w:tbl>
      <w:tblPr>
        <w:tblStyle w:val="TableGrid"/>
        <w:tblW w:w="14455" w:type="dxa"/>
        <w:tblInd w:w="-1534" w:type="dxa"/>
        <w:tblLook w:val="04A0" w:firstRow="1" w:lastRow="0" w:firstColumn="1" w:lastColumn="0" w:noHBand="0" w:noVBand="1"/>
      </w:tblPr>
      <w:tblGrid>
        <w:gridCol w:w="688"/>
        <w:gridCol w:w="1550"/>
        <w:gridCol w:w="709"/>
        <w:gridCol w:w="992"/>
        <w:gridCol w:w="1701"/>
        <w:gridCol w:w="2268"/>
        <w:gridCol w:w="2111"/>
        <w:gridCol w:w="1717"/>
        <w:gridCol w:w="2719"/>
      </w:tblGrid>
      <w:tr w:rsidR="00114D74" w:rsidTr="00114D74">
        <w:trPr>
          <w:trHeight w:val="282"/>
        </w:trPr>
        <w:tc>
          <w:tcPr>
            <w:tcW w:w="688" w:type="dxa"/>
          </w:tcPr>
          <w:p w:rsidR="00114D74" w:rsidRPr="003256FF" w:rsidRDefault="00114D74" w:rsidP="003256FF">
            <w:pPr>
              <w:pStyle w:val="Date"/>
              <w:tabs>
                <w:tab w:val="left" w:pos="1673"/>
              </w:tabs>
              <w:spacing w:before="0" w:after="0" w:line="240" w:lineRule="auto"/>
              <w:jc w:val="center"/>
              <w:rPr>
                <w:b/>
              </w:rPr>
            </w:pPr>
          </w:p>
        </w:tc>
        <w:tc>
          <w:tcPr>
            <w:tcW w:w="1550" w:type="dxa"/>
          </w:tcPr>
          <w:p w:rsidR="00114D74" w:rsidRPr="003256FF" w:rsidRDefault="00114D74" w:rsidP="003256FF">
            <w:pPr>
              <w:pStyle w:val="Date"/>
              <w:tabs>
                <w:tab w:val="left" w:pos="1673"/>
              </w:tabs>
              <w:spacing w:before="0" w:after="0" w:line="240" w:lineRule="auto"/>
              <w:jc w:val="center"/>
              <w:rPr>
                <w:b/>
              </w:rPr>
            </w:pPr>
            <w:r w:rsidRPr="003256FF">
              <w:rPr>
                <w:b/>
              </w:rPr>
              <w:t>Pupil Name</w:t>
            </w:r>
          </w:p>
        </w:tc>
        <w:tc>
          <w:tcPr>
            <w:tcW w:w="709" w:type="dxa"/>
          </w:tcPr>
          <w:p w:rsidR="00114D74" w:rsidRPr="003256FF" w:rsidRDefault="00114D74" w:rsidP="003256FF">
            <w:pPr>
              <w:pStyle w:val="Date"/>
              <w:tabs>
                <w:tab w:val="left" w:pos="1673"/>
              </w:tabs>
              <w:spacing w:before="0" w:after="0"/>
              <w:jc w:val="center"/>
              <w:rPr>
                <w:b/>
              </w:rPr>
            </w:pPr>
            <w:r w:rsidRPr="003256FF">
              <w:rPr>
                <w:b/>
              </w:rPr>
              <w:t>DOB</w:t>
            </w:r>
          </w:p>
        </w:tc>
        <w:tc>
          <w:tcPr>
            <w:tcW w:w="992" w:type="dxa"/>
          </w:tcPr>
          <w:p w:rsidR="00114D74" w:rsidRDefault="00114D74" w:rsidP="003256FF">
            <w:pPr>
              <w:pStyle w:val="Date"/>
              <w:tabs>
                <w:tab w:val="left" w:pos="1673"/>
              </w:tabs>
              <w:spacing w:before="0" w:after="0"/>
              <w:jc w:val="center"/>
              <w:rPr>
                <w:b/>
              </w:rPr>
            </w:pPr>
            <w:r>
              <w:rPr>
                <w:b/>
              </w:rPr>
              <w:t xml:space="preserve">Year </w:t>
            </w:r>
          </w:p>
          <w:p w:rsidR="00114D74" w:rsidRDefault="00114D74" w:rsidP="003256FF">
            <w:pPr>
              <w:pStyle w:val="Date"/>
              <w:tabs>
                <w:tab w:val="left" w:pos="1673"/>
              </w:tabs>
              <w:spacing w:before="0" w:after="0"/>
              <w:jc w:val="center"/>
              <w:rPr>
                <w:b/>
              </w:rPr>
            </w:pPr>
            <w:r>
              <w:rPr>
                <w:b/>
              </w:rPr>
              <w:t>Group</w:t>
            </w:r>
          </w:p>
        </w:tc>
        <w:tc>
          <w:tcPr>
            <w:tcW w:w="1701" w:type="dxa"/>
          </w:tcPr>
          <w:p w:rsidR="00114D74" w:rsidRDefault="00114D74" w:rsidP="003256FF">
            <w:pPr>
              <w:pStyle w:val="Date"/>
              <w:tabs>
                <w:tab w:val="left" w:pos="1673"/>
              </w:tabs>
              <w:spacing w:before="0" w:after="0"/>
              <w:jc w:val="center"/>
              <w:rPr>
                <w:b/>
              </w:rPr>
            </w:pPr>
            <w:r>
              <w:rPr>
                <w:b/>
              </w:rPr>
              <w:t>Date of CCN assessment</w:t>
            </w:r>
          </w:p>
          <w:p w:rsidR="00114D74" w:rsidRPr="00076CBB" w:rsidRDefault="00114D74" w:rsidP="00114D74">
            <w:pPr>
              <w:pStyle w:val="Salutation"/>
              <w:jc w:val="center"/>
            </w:pPr>
            <w:r>
              <w:t>(school assessment or 360 assessment)</w:t>
            </w:r>
          </w:p>
        </w:tc>
        <w:tc>
          <w:tcPr>
            <w:tcW w:w="2268" w:type="dxa"/>
          </w:tcPr>
          <w:p w:rsidR="00114D74" w:rsidRPr="00114D74" w:rsidRDefault="00114D74" w:rsidP="003256FF">
            <w:pPr>
              <w:pStyle w:val="Date"/>
              <w:tabs>
                <w:tab w:val="left" w:pos="1673"/>
              </w:tabs>
              <w:spacing w:before="0" w:after="0"/>
              <w:jc w:val="center"/>
              <w:rPr>
                <w:b/>
              </w:rPr>
            </w:pPr>
            <w:r>
              <w:rPr>
                <w:b/>
              </w:rPr>
              <w:t>Has this pupil been supported by the CCN onsite clinic previously?</w:t>
            </w:r>
          </w:p>
        </w:tc>
        <w:tc>
          <w:tcPr>
            <w:tcW w:w="2111" w:type="dxa"/>
          </w:tcPr>
          <w:p w:rsidR="00114D74" w:rsidRDefault="00114D74" w:rsidP="003256FF">
            <w:pPr>
              <w:pStyle w:val="Date"/>
              <w:tabs>
                <w:tab w:val="left" w:pos="1673"/>
              </w:tabs>
              <w:spacing w:before="0" w:after="0"/>
              <w:jc w:val="center"/>
              <w:rPr>
                <w:b/>
              </w:rPr>
            </w:pPr>
            <w:r>
              <w:rPr>
                <w:b/>
              </w:rPr>
              <w:t>Diagnoses e.g. Dyslexia, ADHD, ASD etc. (please list)</w:t>
            </w:r>
          </w:p>
        </w:tc>
        <w:tc>
          <w:tcPr>
            <w:tcW w:w="1717" w:type="dxa"/>
          </w:tcPr>
          <w:p w:rsidR="00114D74" w:rsidRDefault="00114D74" w:rsidP="003256FF">
            <w:pPr>
              <w:pStyle w:val="Date"/>
              <w:tabs>
                <w:tab w:val="left" w:pos="1673"/>
              </w:tabs>
              <w:spacing w:before="0" w:after="0"/>
              <w:jc w:val="center"/>
              <w:rPr>
                <w:b/>
              </w:rPr>
            </w:pPr>
            <w:r>
              <w:rPr>
                <w:b/>
              </w:rPr>
              <w:t>Medical conditions e.g. epilepsy, cerebral palsy etc. (please list)</w:t>
            </w:r>
          </w:p>
        </w:tc>
        <w:tc>
          <w:tcPr>
            <w:tcW w:w="2719" w:type="dxa"/>
          </w:tcPr>
          <w:p w:rsidR="00114D74" w:rsidRDefault="00114D74" w:rsidP="003256FF">
            <w:pPr>
              <w:pStyle w:val="Date"/>
              <w:tabs>
                <w:tab w:val="left" w:pos="1673"/>
              </w:tabs>
              <w:spacing w:before="0" w:after="0"/>
              <w:jc w:val="center"/>
              <w:rPr>
                <w:b/>
              </w:rPr>
            </w:pPr>
            <w:r>
              <w:rPr>
                <w:b/>
              </w:rPr>
              <w:t>Notes</w:t>
            </w:r>
          </w:p>
          <w:p w:rsidR="00114D74" w:rsidRPr="004C00A5" w:rsidRDefault="00114D74" w:rsidP="004C00A5">
            <w:pPr>
              <w:pStyle w:val="Salutation"/>
            </w:pPr>
            <w:r w:rsidRPr="004C00A5">
              <w:rPr>
                <w:sz w:val="18"/>
              </w:rPr>
              <w:t>e.g. any area of focus you would like the CCN specialist teacher to review in pa</w:t>
            </w:r>
            <w:bookmarkStart w:id="0" w:name="_GoBack"/>
            <w:bookmarkEnd w:id="0"/>
            <w:r w:rsidRPr="004C00A5">
              <w:rPr>
                <w:sz w:val="18"/>
              </w:rPr>
              <w:t>rticular.</w:t>
            </w:r>
          </w:p>
        </w:tc>
      </w:tr>
      <w:tr w:rsidR="00114D74" w:rsidTr="00114D74">
        <w:trPr>
          <w:trHeight w:val="282"/>
        </w:trPr>
        <w:tc>
          <w:tcPr>
            <w:tcW w:w="688" w:type="dxa"/>
          </w:tcPr>
          <w:p w:rsidR="00114D74" w:rsidRPr="003256FF" w:rsidRDefault="00114D74" w:rsidP="00670457">
            <w:pPr>
              <w:pStyle w:val="Date"/>
              <w:tabs>
                <w:tab w:val="left" w:pos="314"/>
                <w:tab w:val="left" w:pos="1673"/>
              </w:tabs>
              <w:spacing w:before="0" w:after="0" w:line="240" w:lineRule="auto"/>
              <w:ind w:left="360"/>
              <w:jc w:val="center"/>
              <w:rPr>
                <w:b/>
                <w:color w:val="000000" w:themeColor="text1"/>
              </w:rPr>
            </w:pPr>
            <w:r>
              <w:rPr>
                <w:b/>
                <w:color w:val="000000" w:themeColor="text1"/>
              </w:rPr>
              <w:t>1</w:t>
            </w:r>
          </w:p>
        </w:tc>
        <w:tc>
          <w:tcPr>
            <w:tcW w:w="1550" w:type="dxa"/>
          </w:tcPr>
          <w:p w:rsidR="00114D74" w:rsidRDefault="00114D74" w:rsidP="003256FF">
            <w:pPr>
              <w:pStyle w:val="Date"/>
              <w:tabs>
                <w:tab w:val="left" w:pos="1673"/>
              </w:tabs>
              <w:spacing w:before="0" w:after="0" w:line="240" w:lineRule="auto"/>
              <w:jc w:val="center"/>
              <w:rPr>
                <w:b/>
              </w:rPr>
            </w:pPr>
          </w:p>
          <w:p w:rsidR="00114D74" w:rsidRPr="00670457" w:rsidRDefault="00114D74" w:rsidP="00670457"/>
        </w:tc>
        <w:tc>
          <w:tcPr>
            <w:tcW w:w="709" w:type="dxa"/>
          </w:tcPr>
          <w:p w:rsidR="00114D74" w:rsidRPr="003256FF" w:rsidRDefault="00114D74" w:rsidP="003256FF">
            <w:pPr>
              <w:pStyle w:val="Date"/>
              <w:tabs>
                <w:tab w:val="left" w:pos="1673"/>
              </w:tabs>
              <w:spacing w:before="0" w:after="0"/>
              <w:jc w:val="center"/>
              <w:rPr>
                <w:b/>
              </w:rPr>
            </w:pPr>
          </w:p>
        </w:tc>
        <w:tc>
          <w:tcPr>
            <w:tcW w:w="992" w:type="dxa"/>
          </w:tcPr>
          <w:p w:rsidR="00114D74" w:rsidRDefault="00114D74" w:rsidP="003256FF">
            <w:pPr>
              <w:pStyle w:val="Date"/>
              <w:tabs>
                <w:tab w:val="left" w:pos="1673"/>
              </w:tabs>
              <w:spacing w:before="0" w:after="0"/>
              <w:jc w:val="center"/>
              <w:rPr>
                <w:b/>
              </w:rPr>
            </w:pPr>
          </w:p>
        </w:tc>
        <w:tc>
          <w:tcPr>
            <w:tcW w:w="1701" w:type="dxa"/>
          </w:tcPr>
          <w:p w:rsidR="00114D74" w:rsidRDefault="00114D74" w:rsidP="003256FF">
            <w:pPr>
              <w:pStyle w:val="Date"/>
              <w:tabs>
                <w:tab w:val="left" w:pos="1673"/>
              </w:tabs>
              <w:spacing w:before="0" w:after="0"/>
              <w:jc w:val="center"/>
              <w:rPr>
                <w:b/>
              </w:rPr>
            </w:pPr>
          </w:p>
        </w:tc>
        <w:tc>
          <w:tcPr>
            <w:tcW w:w="2268" w:type="dxa"/>
          </w:tcPr>
          <w:p w:rsidR="00114D74" w:rsidRPr="00114D74" w:rsidRDefault="00114D74" w:rsidP="003256FF">
            <w:pPr>
              <w:pStyle w:val="Date"/>
              <w:tabs>
                <w:tab w:val="left" w:pos="1673"/>
              </w:tabs>
              <w:spacing w:before="0" w:after="0"/>
              <w:jc w:val="center"/>
            </w:pPr>
          </w:p>
        </w:tc>
        <w:tc>
          <w:tcPr>
            <w:tcW w:w="2111" w:type="dxa"/>
          </w:tcPr>
          <w:p w:rsidR="00114D74" w:rsidRDefault="00114D74" w:rsidP="003256FF">
            <w:pPr>
              <w:pStyle w:val="Date"/>
              <w:tabs>
                <w:tab w:val="left" w:pos="1673"/>
              </w:tabs>
              <w:spacing w:before="0" w:after="0"/>
              <w:jc w:val="center"/>
              <w:rPr>
                <w:b/>
              </w:rPr>
            </w:pPr>
          </w:p>
        </w:tc>
        <w:tc>
          <w:tcPr>
            <w:tcW w:w="1717" w:type="dxa"/>
          </w:tcPr>
          <w:p w:rsidR="00114D74" w:rsidRDefault="00114D74" w:rsidP="003256FF">
            <w:pPr>
              <w:pStyle w:val="Date"/>
              <w:tabs>
                <w:tab w:val="left" w:pos="1673"/>
              </w:tabs>
              <w:spacing w:before="0" w:after="0"/>
              <w:jc w:val="center"/>
              <w:rPr>
                <w:b/>
              </w:rPr>
            </w:pPr>
          </w:p>
        </w:tc>
        <w:tc>
          <w:tcPr>
            <w:tcW w:w="2719" w:type="dxa"/>
          </w:tcPr>
          <w:p w:rsidR="00114D74" w:rsidRDefault="00114D74" w:rsidP="003256FF">
            <w:pPr>
              <w:pStyle w:val="Date"/>
              <w:tabs>
                <w:tab w:val="left" w:pos="1673"/>
              </w:tabs>
              <w:spacing w:before="0" w:after="0"/>
              <w:jc w:val="center"/>
              <w:rPr>
                <w:b/>
              </w:rPr>
            </w:pPr>
          </w:p>
        </w:tc>
      </w:tr>
      <w:tr w:rsidR="00114D74" w:rsidTr="00114D74">
        <w:trPr>
          <w:trHeight w:val="282"/>
        </w:trPr>
        <w:tc>
          <w:tcPr>
            <w:tcW w:w="688" w:type="dxa"/>
            <w:shd w:val="clear" w:color="auto" w:fill="D9D9D9" w:themeFill="background1" w:themeFillShade="D9"/>
          </w:tcPr>
          <w:p w:rsidR="00114D74" w:rsidRPr="003256FF" w:rsidRDefault="00114D74" w:rsidP="00670457">
            <w:pPr>
              <w:pStyle w:val="Date"/>
              <w:tabs>
                <w:tab w:val="left" w:pos="314"/>
                <w:tab w:val="left" w:pos="1673"/>
              </w:tabs>
              <w:spacing w:before="0" w:after="0" w:line="240" w:lineRule="auto"/>
              <w:ind w:left="360"/>
              <w:jc w:val="right"/>
              <w:rPr>
                <w:b/>
                <w:color w:val="000000" w:themeColor="text1"/>
              </w:rPr>
            </w:pPr>
            <w:r>
              <w:rPr>
                <w:b/>
                <w:color w:val="000000" w:themeColor="text1"/>
              </w:rPr>
              <w:t>2</w:t>
            </w:r>
          </w:p>
        </w:tc>
        <w:tc>
          <w:tcPr>
            <w:tcW w:w="1550" w:type="dxa"/>
            <w:shd w:val="clear" w:color="auto" w:fill="D9D9D9" w:themeFill="background1" w:themeFillShade="D9"/>
          </w:tcPr>
          <w:p w:rsidR="00114D74" w:rsidRDefault="00114D74" w:rsidP="003256FF">
            <w:pPr>
              <w:pStyle w:val="Date"/>
              <w:tabs>
                <w:tab w:val="left" w:pos="1673"/>
              </w:tabs>
              <w:spacing w:before="0" w:after="0" w:line="240" w:lineRule="auto"/>
              <w:jc w:val="center"/>
              <w:rPr>
                <w:b/>
              </w:rPr>
            </w:pPr>
          </w:p>
          <w:p w:rsidR="00114D74" w:rsidRPr="00670457" w:rsidRDefault="00114D74" w:rsidP="00670457"/>
        </w:tc>
        <w:tc>
          <w:tcPr>
            <w:tcW w:w="709" w:type="dxa"/>
            <w:shd w:val="clear" w:color="auto" w:fill="D9D9D9" w:themeFill="background1" w:themeFillShade="D9"/>
          </w:tcPr>
          <w:p w:rsidR="00114D74" w:rsidRPr="003256FF" w:rsidRDefault="00114D74" w:rsidP="003256FF">
            <w:pPr>
              <w:pStyle w:val="Date"/>
              <w:tabs>
                <w:tab w:val="left" w:pos="1673"/>
              </w:tabs>
              <w:spacing w:before="0" w:after="0"/>
              <w:jc w:val="center"/>
              <w:rPr>
                <w:b/>
              </w:rPr>
            </w:pPr>
          </w:p>
        </w:tc>
        <w:tc>
          <w:tcPr>
            <w:tcW w:w="992" w:type="dxa"/>
            <w:shd w:val="clear" w:color="auto" w:fill="D9D9D9" w:themeFill="background1" w:themeFillShade="D9"/>
          </w:tcPr>
          <w:p w:rsidR="00114D74" w:rsidRDefault="00114D74" w:rsidP="003256FF">
            <w:pPr>
              <w:pStyle w:val="Date"/>
              <w:tabs>
                <w:tab w:val="left" w:pos="1673"/>
              </w:tabs>
              <w:spacing w:before="0" w:after="0"/>
              <w:jc w:val="center"/>
              <w:rPr>
                <w:b/>
              </w:rPr>
            </w:pPr>
          </w:p>
        </w:tc>
        <w:tc>
          <w:tcPr>
            <w:tcW w:w="1701" w:type="dxa"/>
            <w:shd w:val="clear" w:color="auto" w:fill="D9D9D9" w:themeFill="background1" w:themeFillShade="D9"/>
          </w:tcPr>
          <w:p w:rsidR="00114D74" w:rsidRDefault="00114D74" w:rsidP="003256FF">
            <w:pPr>
              <w:pStyle w:val="Date"/>
              <w:tabs>
                <w:tab w:val="left" w:pos="1673"/>
              </w:tabs>
              <w:spacing w:before="0" w:after="0"/>
              <w:jc w:val="center"/>
              <w:rPr>
                <w:b/>
              </w:rPr>
            </w:pPr>
          </w:p>
        </w:tc>
        <w:tc>
          <w:tcPr>
            <w:tcW w:w="2268" w:type="dxa"/>
            <w:shd w:val="clear" w:color="auto" w:fill="D9D9D9" w:themeFill="background1" w:themeFillShade="D9"/>
          </w:tcPr>
          <w:p w:rsidR="00114D74" w:rsidRPr="00114D74" w:rsidRDefault="00114D74" w:rsidP="003256FF">
            <w:pPr>
              <w:pStyle w:val="Date"/>
              <w:tabs>
                <w:tab w:val="left" w:pos="1673"/>
              </w:tabs>
              <w:spacing w:before="0" w:after="0"/>
              <w:jc w:val="center"/>
            </w:pPr>
          </w:p>
        </w:tc>
        <w:tc>
          <w:tcPr>
            <w:tcW w:w="2111" w:type="dxa"/>
            <w:shd w:val="clear" w:color="auto" w:fill="D9D9D9" w:themeFill="background1" w:themeFillShade="D9"/>
          </w:tcPr>
          <w:p w:rsidR="00114D74" w:rsidRDefault="00114D74" w:rsidP="003256FF">
            <w:pPr>
              <w:pStyle w:val="Date"/>
              <w:tabs>
                <w:tab w:val="left" w:pos="1673"/>
              </w:tabs>
              <w:spacing w:before="0" w:after="0"/>
              <w:jc w:val="center"/>
              <w:rPr>
                <w:b/>
              </w:rPr>
            </w:pPr>
          </w:p>
        </w:tc>
        <w:tc>
          <w:tcPr>
            <w:tcW w:w="1717" w:type="dxa"/>
            <w:shd w:val="clear" w:color="auto" w:fill="D9D9D9" w:themeFill="background1" w:themeFillShade="D9"/>
          </w:tcPr>
          <w:p w:rsidR="00114D74" w:rsidRDefault="00114D74" w:rsidP="003256FF">
            <w:pPr>
              <w:pStyle w:val="Date"/>
              <w:tabs>
                <w:tab w:val="left" w:pos="1673"/>
              </w:tabs>
              <w:spacing w:before="0" w:after="0"/>
              <w:jc w:val="center"/>
              <w:rPr>
                <w:b/>
              </w:rPr>
            </w:pPr>
          </w:p>
        </w:tc>
        <w:tc>
          <w:tcPr>
            <w:tcW w:w="2719" w:type="dxa"/>
            <w:shd w:val="clear" w:color="auto" w:fill="D9D9D9" w:themeFill="background1" w:themeFillShade="D9"/>
          </w:tcPr>
          <w:p w:rsidR="00114D74" w:rsidRDefault="00114D74" w:rsidP="003256FF">
            <w:pPr>
              <w:pStyle w:val="Date"/>
              <w:tabs>
                <w:tab w:val="left" w:pos="1673"/>
              </w:tabs>
              <w:spacing w:before="0" w:after="0"/>
              <w:jc w:val="center"/>
              <w:rPr>
                <w:b/>
              </w:rPr>
            </w:pPr>
          </w:p>
        </w:tc>
      </w:tr>
      <w:tr w:rsidR="00114D74" w:rsidTr="00114D74">
        <w:trPr>
          <w:trHeight w:val="282"/>
        </w:trPr>
        <w:tc>
          <w:tcPr>
            <w:tcW w:w="688" w:type="dxa"/>
          </w:tcPr>
          <w:p w:rsidR="00114D74" w:rsidRPr="003256FF" w:rsidRDefault="00114D74" w:rsidP="00670457">
            <w:pPr>
              <w:pStyle w:val="Date"/>
              <w:tabs>
                <w:tab w:val="left" w:pos="314"/>
                <w:tab w:val="left" w:pos="1673"/>
              </w:tabs>
              <w:spacing w:before="0" w:after="0" w:line="240" w:lineRule="auto"/>
              <w:ind w:left="360"/>
              <w:jc w:val="right"/>
              <w:rPr>
                <w:b/>
                <w:color w:val="000000" w:themeColor="text1"/>
              </w:rPr>
            </w:pPr>
            <w:r>
              <w:rPr>
                <w:b/>
                <w:color w:val="000000" w:themeColor="text1"/>
              </w:rPr>
              <w:t>3</w:t>
            </w:r>
          </w:p>
        </w:tc>
        <w:tc>
          <w:tcPr>
            <w:tcW w:w="1550" w:type="dxa"/>
          </w:tcPr>
          <w:p w:rsidR="00114D74" w:rsidRDefault="00114D74" w:rsidP="003256FF">
            <w:pPr>
              <w:pStyle w:val="Date"/>
              <w:tabs>
                <w:tab w:val="left" w:pos="1673"/>
              </w:tabs>
              <w:spacing w:before="0" w:after="0" w:line="240" w:lineRule="auto"/>
              <w:jc w:val="center"/>
              <w:rPr>
                <w:b/>
              </w:rPr>
            </w:pPr>
          </w:p>
          <w:p w:rsidR="00114D74" w:rsidRPr="00670457" w:rsidRDefault="00114D74" w:rsidP="00670457">
            <w:pPr>
              <w:pStyle w:val="Salutation"/>
            </w:pPr>
          </w:p>
        </w:tc>
        <w:tc>
          <w:tcPr>
            <w:tcW w:w="709" w:type="dxa"/>
          </w:tcPr>
          <w:p w:rsidR="00114D74" w:rsidRPr="003256FF" w:rsidRDefault="00114D74" w:rsidP="003256FF">
            <w:pPr>
              <w:pStyle w:val="Date"/>
              <w:tabs>
                <w:tab w:val="left" w:pos="1673"/>
              </w:tabs>
              <w:spacing w:before="0" w:after="0"/>
              <w:jc w:val="center"/>
              <w:rPr>
                <w:b/>
              </w:rPr>
            </w:pPr>
          </w:p>
        </w:tc>
        <w:tc>
          <w:tcPr>
            <w:tcW w:w="992" w:type="dxa"/>
          </w:tcPr>
          <w:p w:rsidR="00114D74" w:rsidRDefault="00114D74" w:rsidP="003256FF">
            <w:pPr>
              <w:pStyle w:val="Date"/>
              <w:tabs>
                <w:tab w:val="left" w:pos="1673"/>
              </w:tabs>
              <w:spacing w:before="0" w:after="0"/>
              <w:jc w:val="center"/>
              <w:rPr>
                <w:b/>
              </w:rPr>
            </w:pPr>
          </w:p>
        </w:tc>
        <w:tc>
          <w:tcPr>
            <w:tcW w:w="1701" w:type="dxa"/>
          </w:tcPr>
          <w:p w:rsidR="00114D74" w:rsidRDefault="00114D74" w:rsidP="003256FF">
            <w:pPr>
              <w:pStyle w:val="Date"/>
              <w:tabs>
                <w:tab w:val="left" w:pos="1673"/>
              </w:tabs>
              <w:spacing w:before="0" w:after="0"/>
              <w:jc w:val="center"/>
              <w:rPr>
                <w:b/>
              </w:rPr>
            </w:pPr>
          </w:p>
        </w:tc>
        <w:tc>
          <w:tcPr>
            <w:tcW w:w="2268" w:type="dxa"/>
          </w:tcPr>
          <w:p w:rsidR="00114D74" w:rsidRPr="00114D74" w:rsidRDefault="00114D74" w:rsidP="003256FF">
            <w:pPr>
              <w:pStyle w:val="Date"/>
              <w:tabs>
                <w:tab w:val="left" w:pos="1673"/>
              </w:tabs>
              <w:spacing w:before="0" w:after="0"/>
              <w:jc w:val="center"/>
            </w:pPr>
          </w:p>
        </w:tc>
        <w:tc>
          <w:tcPr>
            <w:tcW w:w="2111" w:type="dxa"/>
          </w:tcPr>
          <w:p w:rsidR="00114D74" w:rsidRDefault="00114D74" w:rsidP="003256FF">
            <w:pPr>
              <w:pStyle w:val="Date"/>
              <w:tabs>
                <w:tab w:val="left" w:pos="1673"/>
              </w:tabs>
              <w:spacing w:before="0" w:after="0"/>
              <w:jc w:val="center"/>
              <w:rPr>
                <w:b/>
              </w:rPr>
            </w:pPr>
          </w:p>
        </w:tc>
        <w:tc>
          <w:tcPr>
            <w:tcW w:w="1717" w:type="dxa"/>
          </w:tcPr>
          <w:p w:rsidR="00114D74" w:rsidRDefault="00114D74" w:rsidP="003256FF">
            <w:pPr>
              <w:pStyle w:val="Date"/>
              <w:tabs>
                <w:tab w:val="left" w:pos="1673"/>
              </w:tabs>
              <w:spacing w:before="0" w:after="0"/>
              <w:jc w:val="center"/>
              <w:rPr>
                <w:b/>
              </w:rPr>
            </w:pPr>
          </w:p>
        </w:tc>
        <w:tc>
          <w:tcPr>
            <w:tcW w:w="2719" w:type="dxa"/>
          </w:tcPr>
          <w:p w:rsidR="00114D74" w:rsidRDefault="00114D74" w:rsidP="003256FF">
            <w:pPr>
              <w:pStyle w:val="Date"/>
              <w:tabs>
                <w:tab w:val="left" w:pos="1673"/>
              </w:tabs>
              <w:spacing w:before="0" w:after="0"/>
              <w:jc w:val="center"/>
              <w:rPr>
                <w:b/>
              </w:rPr>
            </w:pPr>
          </w:p>
        </w:tc>
      </w:tr>
      <w:tr w:rsidR="00114D74" w:rsidTr="00114D74">
        <w:trPr>
          <w:trHeight w:val="282"/>
        </w:trPr>
        <w:tc>
          <w:tcPr>
            <w:tcW w:w="688" w:type="dxa"/>
            <w:shd w:val="clear" w:color="auto" w:fill="D9D9D9" w:themeFill="background1" w:themeFillShade="D9"/>
          </w:tcPr>
          <w:p w:rsidR="00114D74" w:rsidRPr="003256FF" w:rsidRDefault="00114D74" w:rsidP="00670457">
            <w:pPr>
              <w:pStyle w:val="Date"/>
              <w:tabs>
                <w:tab w:val="left" w:pos="314"/>
                <w:tab w:val="left" w:pos="1673"/>
              </w:tabs>
              <w:spacing w:before="0" w:after="0" w:line="240" w:lineRule="auto"/>
              <w:ind w:left="360"/>
              <w:jc w:val="right"/>
              <w:rPr>
                <w:b/>
                <w:color w:val="000000" w:themeColor="text1"/>
              </w:rPr>
            </w:pPr>
            <w:r>
              <w:rPr>
                <w:b/>
                <w:color w:val="000000" w:themeColor="text1"/>
              </w:rPr>
              <w:t>4</w:t>
            </w:r>
          </w:p>
        </w:tc>
        <w:tc>
          <w:tcPr>
            <w:tcW w:w="1550" w:type="dxa"/>
            <w:shd w:val="clear" w:color="auto" w:fill="D9D9D9" w:themeFill="background1" w:themeFillShade="D9"/>
          </w:tcPr>
          <w:p w:rsidR="00114D74" w:rsidRDefault="00114D74" w:rsidP="003256FF">
            <w:pPr>
              <w:pStyle w:val="Date"/>
              <w:tabs>
                <w:tab w:val="left" w:pos="1673"/>
              </w:tabs>
              <w:spacing w:before="0" w:after="0" w:line="240" w:lineRule="auto"/>
              <w:jc w:val="center"/>
              <w:rPr>
                <w:b/>
              </w:rPr>
            </w:pPr>
          </w:p>
          <w:p w:rsidR="00114D74" w:rsidRPr="00670457" w:rsidRDefault="00114D74" w:rsidP="00670457">
            <w:pPr>
              <w:pStyle w:val="Salutation"/>
            </w:pPr>
          </w:p>
        </w:tc>
        <w:tc>
          <w:tcPr>
            <w:tcW w:w="709" w:type="dxa"/>
            <w:shd w:val="clear" w:color="auto" w:fill="D9D9D9" w:themeFill="background1" w:themeFillShade="D9"/>
          </w:tcPr>
          <w:p w:rsidR="00114D74" w:rsidRPr="003256FF" w:rsidRDefault="00114D74" w:rsidP="003256FF">
            <w:pPr>
              <w:pStyle w:val="Date"/>
              <w:tabs>
                <w:tab w:val="left" w:pos="1673"/>
              </w:tabs>
              <w:spacing w:before="0" w:after="0"/>
              <w:jc w:val="center"/>
              <w:rPr>
                <w:b/>
              </w:rPr>
            </w:pPr>
          </w:p>
        </w:tc>
        <w:tc>
          <w:tcPr>
            <w:tcW w:w="992" w:type="dxa"/>
            <w:shd w:val="clear" w:color="auto" w:fill="D9D9D9" w:themeFill="background1" w:themeFillShade="D9"/>
          </w:tcPr>
          <w:p w:rsidR="00114D74" w:rsidRDefault="00114D74" w:rsidP="003256FF">
            <w:pPr>
              <w:pStyle w:val="Date"/>
              <w:tabs>
                <w:tab w:val="left" w:pos="1673"/>
              </w:tabs>
              <w:spacing w:before="0" w:after="0"/>
              <w:jc w:val="center"/>
              <w:rPr>
                <w:b/>
              </w:rPr>
            </w:pPr>
          </w:p>
        </w:tc>
        <w:tc>
          <w:tcPr>
            <w:tcW w:w="1701" w:type="dxa"/>
            <w:shd w:val="clear" w:color="auto" w:fill="D9D9D9" w:themeFill="background1" w:themeFillShade="D9"/>
          </w:tcPr>
          <w:p w:rsidR="00114D74" w:rsidRDefault="00114D74" w:rsidP="003256FF">
            <w:pPr>
              <w:pStyle w:val="Date"/>
              <w:tabs>
                <w:tab w:val="left" w:pos="1673"/>
              </w:tabs>
              <w:spacing w:before="0" w:after="0"/>
              <w:jc w:val="center"/>
              <w:rPr>
                <w:b/>
              </w:rPr>
            </w:pPr>
          </w:p>
        </w:tc>
        <w:tc>
          <w:tcPr>
            <w:tcW w:w="2268" w:type="dxa"/>
            <w:shd w:val="clear" w:color="auto" w:fill="D9D9D9" w:themeFill="background1" w:themeFillShade="D9"/>
          </w:tcPr>
          <w:p w:rsidR="00114D74" w:rsidRPr="00114D74" w:rsidRDefault="00114D74" w:rsidP="003256FF">
            <w:pPr>
              <w:pStyle w:val="Date"/>
              <w:tabs>
                <w:tab w:val="left" w:pos="1673"/>
              </w:tabs>
              <w:spacing w:before="0" w:after="0"/>
              <w:jc w:val="center"/>
            </w:pPr>
          </w:p>
        </w:tc>
        <w:tc>
          <w:tcPr>
            <w:tcW w:w="2111" w:type="dxa"/>
            <w:shd w:val="clear" w:color="auto" w:fill="D9D9D9" w:themeFill="background1" w:themeFillShade="D9"/>
          </w:tcPr>
          <w:p w:rsidR="00114D74" w:rsidRDefault="00114D74" w:rsidP="003256FF">
            <w:pPr>
              <w:pStyle w:val="Date"/>
              <w:tabs>
                <w:tab w:val="left" w:pos="1673"/>
              </w:tabs>
              <w:spacing w:before="0" w:after="0"/>
              <w:jc w:val="center"/>
              <w:rPr>
                <w:b/>
              </w:rPr>
            </w:pPr>
          </w:p>
        </w:tc>
        <w:tc>
          <w:tcPr>
            <w:tcW w:w="1717" w:type="dxa"/>
            <w:shd w:val="clear" w:color="auto" w:fill="D9D9D9" w:themeFill="background1" w:themeFillShade="D9"/>
          </w:tcPr>
          <w:p w:rsidR="00114D74" w:rsidRDefault="00114D74" w:rsidP="003256FF">
            <w:pPr>
              <w:pStyle w:val="Date"/>
              <w:tabs>
                <w:tab w:val="left" w:pos="1673"/>
              </w:tabs>
              <w:spacing w:before="0" w:after="0"/>
              <w:jc w:val="center"/>
              <w:rPr>
                <w:b/>
              </w:rPr>
            </w:pPr>
          </w:p>
        </w:tc>
        <w:tc>
          <w:tcPr>
            <w:tcW w:w="2719" w:type="dxa"/>
            <w:shd w:val="clear" w:color="auto" w:fill="D9D9D9" w:themeFill="background1" w:themeFillShade="D9"/>
          </w:tcPr>
          <w:p w:rsidR="00114D74" w:rsidRDefault="00114D74" w:rsidP="003256FF">
            <w:pPr>
              <w:pStyle w:val="Date"/>
              <w:tabs>
                <w:tab w:val="left" w:pos="1673"/>
              </w:tabs>
              <w:spacing w:before="0" w:after="0"/>
              <w:jc w:val="center"/>
              <w:rPr>
                <w:b/>
              </w:rPr>
            </w:pPr>
          </w:p>
        </w:tc>
      </w:tr>
      <w:tr w:rsidR="00114D74" w:rsidTr="00114D74">
        <w:trPr>
          <w:trHeight w:val="282"/>
        </w:trPr>
        <w:tc>
          <w:tcPr>
            <w:tcW w:w="688" w:type="dxa"/>
          </w:tcPr>
          <w:p w:rsidR="00114D74" w:rsidRPr="003256FF" w:rsidRDefault="00114D74" w:rsidP="00670457">
            <w:pPr>
              <w:pStyle w:val="Date"/>
              <w:tabs>
                <w:tab w:val="left" w:pos="314"/>
                <w:tab w:val="left" w:pos="1673"/>
              </w:tabs>
              <w:spacing w:before="0" w:after="0" w:line="240" w:lineRule="auto"/>
              <w:ind w:left="360"/>
              <w:jc w:val="right"/>
              <w:rPr>
                <w:b/>
                <w:color w:val="000000" w:themeColor="text1"/>
              </w:rPr>
            </w:pPr>
            <w:r>
              <w:rPr>
                <w:b/>
                <w:color w:val="000000" w:themeColor="text1"/>
              </w:rPr>
              <w:t>5</w:t>
            </w:r>
          </w:p>
        </w:tc>
        <w:tc>
          <w:tcPr>
            <w:tcW w:w="1550" w:type="dxa"/>
          </w:tcPr>
          <w:p w:rsidR="00114D74" w:rsidRDefault="00114D74" w:rsidP="003256FF">
            <w:pPr>
              <w:pStyle w:val="Date"/>
              <w:tabs>
                <w:tab w:val="left" w:pos="1673"/>
              </w:tabs>
              <w:spacing w:before="0" w:after="0" w:line="240" w:lineRule="auto"/>
              <w:jc w:val="center"/>
              <w:rPr>
                <w:b/>
              </w:rPr>
            </w:pPr>
          </w:p>
          <w:p w:rsidR="00114D74" w:rsidRPr="00670457" w:rsidRDefault="00114D74" w:rsidP="00670457">
            <w:pPr>
              <w:pStyle w:val="Salutation"/>
            </w:pPr>
          </w:p>
        </w:tc>
        <w:tc>
          <w:tcPr>
            <w:tcW w:w="709" w:type="dxa"/>
          </w:tcPr>
          <w:p w:rsidR="00114D74" w:rsidRPr="003256FF" w:rsidRDefault="00114D74" w:rsidP="003256FF">
            <w:pPr>
              <w:pStyle w:val="Date"/>
              <w:tabs>
                <w:tab w:val="left" w:pos="1673"/>
              </w:tabs>
              <w:spacing w:before="0" w:after="0"/>
              <w:jc w:val="center"/>
              <w:rPr>
                <w:b/>
              </w:rPr>
            </w:pPr>
          </w:p>
        </w:tc>
        <w:tc>
          <w:tcPr>
            <w:tcW w:w="992" w:type="dxa"/>
          </w:tcPr>
          <w:p w:rsidR="00114D74" w:rsidRDefault="00114D74" w:rsidP="003256FF">
            <w:pPr>
              <w:pStyle w:val="Date"/>
              <w:tabs>
                <w:tab w:val="left" w:pos="1673"/>
              </w:tabs>
              <w:spacing w:before="0" w:after="0"/>
              <w:jc w:val="center"/>
              <w:rPr>
                <w:b/>
              </w:rPr>
            </w:pPr>
          </w:p>
        </w:tc>
        <w:tc>
          <w:tcPr>
            <w:tcW w:w="1701" w:type="dxa"/>
          </w:tcPr>
          <w:p w:rsidR="00114D74" w:rsidRDefault="00114D74" w:rsidP="003256FF">
            <w:pPr>
              <w:pStyle w:val="Date"/>
              <w:tabs>
                <w:tab w:val="left" w:pos="1673"/>
              </w:tabs>
              <w:spacing w:before="0" w:after="0"/>
              <w:jc w:val="center"/>
              <w:rPr>
                <w:b/>
              </w:rPr>
            </w:pPr>
          </w:p>
        </w:tc>
        <w:tc>
          <w:tcPr>
            <w:tcW w:w="2268" w:type="dxa"/>
          </w:tcPr>
          <w:p w:rsidR="00114D74" w:rsidRPr="00114D74" w:rsidRDefault="00114D74" w:rsidP="003256FF">
            <w:pPr>
              <w:pStyle w:val="Date"/>
              <w:tabs>
                <w:tab w:val="left" w:pos="1673"/>
              </w:tabs>
              <w:spacing w:before="0" w:after="0"/>
              <w:jc w:val="center"/>
            </w:pPr>
          </w:p>
        </w:tc>
        <w:tc>
          <w:tcPr>
            <w:tcW w:w="2111" w:type="dxa"/>
          </w:tcPr>
          <w:p w:rsidR="00114D74" w:rsidRDefault="00114D74" w:rsidP="003256FF">
            <w:pPr>
              <w:pStyle w:val="Date"/>
              <w:tabs>
                <w:tab w:val="left" w:pos="1673"/>
              </w:tabs>
              <w:spacing w:before="0" w:after="0"/>
              <w:jc w:val="center"/>
              <w:rPr>
                <w:b/>
              </w:rPr>
            </w:pPr>
          </w:p>
        </w:tc>
        <w:tc>
          <w:tcPr>
            <w:tcW w:w="1717" w:type="dxa"/>
          </w:tcPr>
          <w:p w:rsidR="00114D74" w:rsidRDefault="00114D74" w:rsidP="003256FF">
            <w:pPr>
              <w:pStyle w:val="Date"/>
              <w:tabs>
                <w:tab w:val="left" w:pos="1673"/>
              </w:tabs>
              <w:spacing w:before="0" w:after="0"/>
              <w:jc w:val="center"/>
              <w:rPr>
                <w:b/>
              </w:rPr>
            </w:pPr>
          </w:p>
        </w:tc>
        <w:tc>
          <w:tcPr>
            <w:tcW w:w="2719" w:type="dxa"/>
          </w:tcPr>
          <w:p w:rsidR="00114D74" w:rsidRDefault="00114D74" w:rsidP="003256FF">
            <w:pPr>
              <w:pStyle w:val="Date"/>
              <w:tabs>
                <w:tab w:val="left" w:pos="1673"/>
              </w:tabs>
              <w:spacing w:before="0" w:after="0"/>
              <w:jc w:val="center"/>
              <w:rPr>
                <w:b/>
              </w:rPr>
            </w:pPr>
          </w:p>
        </w:tc>
      </w:tr>
    </w:tbl>
    <w:p w:rsidR="00781340" w:rsidRDefault="00781340" w:rsidP="000E4B18"/>
    <w:tbl>
      <w:tblPr>
        <w:tblStyle w:val="TableGrid"/>
        <w:tblW w:w="14318" w:type="dxa"/>
        <w:tblInd w:w="-1565" w:type="dxa"/>
        <w:tblLook w:val="04A0" w:firstRow="1" w:lastRow="0" w:firstColumn="1" w:lastColumn="0" w:noHBand="0" w:noVBand="1"/>
      </w:tblPr>
      <w:tblGrid>
        <w:gridCol w:w="6245"/>
        <w:gridCol w:w="8073"/>
      </w:tblGrid>
      <w:tr w:rsidR="001E403B" w:rsidTr="00781340">
        <w:trPr>
          <w:trHeight w:val="846"/>
        </w:trPr>
        <w:tc>
          <w:tcPr>
            <w:tcW w:w="14318" w:type="dxa"/>
            <w:gridSpan w:val="2"/>
            <w:tcBorders>
              <w:top w:val="single" w:sz="2" w:space="0" w:color="auto"/>
              <w:bottom w:val="single" w:sz="2" w:space="0" w:color="auto"/>
            </w:tcBorders>
          </w:tcPr>
          <w:p w:rsidR="001E403B" w:rsidRDefault="001E403B" w:rsidP="008D1827">
            <w:pPr>
              <w:rPr>
                <w:b/>
              </w:rPr>
            </w:pPr>
            <w:r w:rsidRPr="00781340">
              <w:rPr>
                <w:i/>
                <w:sz w:val="20"/>
              </w:rPr>
              <w:t xml:space="preserve">In </w:t>
            </w:r>
            <w:r w:rsidRPr="00781340">
              <w:rPr>
                <w:b/>
                <w:i/>
                <w:sz w:val="20"/>
              </w:rPr>
              <w:t>all</w:t>
            </w:r>
            <w:r w:rsidRPr="00781340">
              <w:rPr>
                <w:i/>
                <w:sz w:val="20"/>
              </w:rPr>
              <w:t xml:space="preserve"> cases, parental consent must be obtained </w:t>
            </w:r>
            <w:r w:rsidRPr="00781340">
              <w:rPr>
                <w:b/>
                <w:i/>
                <w:sz w:val="20"/>
              </w:rPr>
              <w:t>prior</w:t>
            </w:r>
            <w:r w:rsidRPr="00781340">
              <w:rPr>
                <w:i/>
                <w:sz w:val="20"/>
              </w:rPr>
              <w:t xml:space="preserve"> to CSSS involvement. It is the commissioning school’s responsibility to obtain this. Please ensure that this has been done before returning this form. Please see our GDPR privacy statement regarding data protection. Photographs may be used as part of the assessment and these will be stored securely in line with GDPR regulations. Reports will be sh</w:t>
            </w:r>
            <w:r w:rsidR="00781340">
              <w:rPr>
                <w:i/>
                <w:sz w:val="20"/>
              </w:rPr>
              <w:t>ared, as required, with other a</w:t>
            </w:r>
            <w:r w:rsidR="00781340" w:rsidRPr="00781340">
              <w:rPr>
                <w:i/>
                <w:sz w:val="20"/>
              </w:rPr>
              <w:t>ppropriate</w:t>
            </w:r>
            <w:r w:rsidRPr="00781340">
              <w:rPr>
                <w:i/>
                <w:sz w:val="20"/>
              </w:rPr>
              <w:t xml:space="preserve"> specialists within the CSSS support portfolio (e.g. SALT).</w:t>
            </w:r>
          </w:p>
        </w:tc>
      </w:tr>
      <w:tr w:rsidR="001E403B" w:rsidRPr="000037EC" w:rsidTr="008A0A88">
        <w:tc>
          <w:tcPr>
            <w:tcW w:w="14318" w:type="dxa"/>
            <w:gridSpan w:val="2"/>
            <w:tcBorders>
              <w:top w:val="single" w:sz="2" w:space="0" w:color="auto"/>
              <w:bottom w:val="single" w:sz="2" w:space="0" w:color="auto"/>
            </w:tcBorders>
          </w:tcPr>
          <w:p w:rsidR="001E403B" w:rsidRPr="000037EC" w:rsidRDefault="001E403B" w:rsidP="008D1827">
            <w:pPr>
              <w:jc w:val="center"/>
              <w:rPr>
                <w:b/>
                <w:i/>
              </w:rPr>
            </w:pPr>
            <w:r w:rsidRPr="000037EC">
              <w:rPr>
                <w:b/>
              </w:rPr>
              <w:t xml:space="preserve">By signing below, you are confirming </w:t>
            </w:r>
            <w:r>
              <w:rPr>
                <w:b/>
              </w:rPr>
              <w:t>that parents/</w:t>
            </w:r>
            <w:r w:rsidRPr="000037EC">
              <w:rPr>
                <w:b/>
              </w:rPr>
              <w:t>carers have consented to CSSS involvement</w:t>
            </w:r>
          </w:p>
        </w:tc>
      </w:tr>
      <w:tr w:rsidR="001E403B" w:rsidTr="008A0A88">
        <w:trPr>
          <w:trHeight w:val="801"/>
        </w:trPr>
        <w:tc>
          <w:tcPr>
            <w:tcW w:w="6245" w:type="dxa"/>
            <w:tcBorders>
              <w:top w:val="single" w:sz="2" w:space="0" w:color="auto"/>
              <w:bottom w:val="single" w:sz="2" w:space="0" w:color="auto"/>
            </w:tcBorders>
          </w:tcPr>
          <w:p w:rsidR="001E403B" w:rsidRDefault="001E403B" w:rsidP="008D1827">
            <w:r>
              <w:t>Signature of person commissioning support:</w:t>
            </w:r>
          </w:p>
        </w:tc>
        <w:tc>
          <w:tcPr>
            <w:tcW w:w="8073" w:type="dxa"/>
            <w:tcBorders>
              <w:top w:val="single" w:sz="2" w:space="0" w:color="auto"/>
              <w:bottom w:val="single" w:sz="2" w:space="0" w:color="auto"/>
            </w:tcBorders>
          </w:tcPr>
          <w:p w:rsidR="001E403B" w:rsidRDefault="001E403B" w:rsidP="008D1827">
            <w:r>
              <w:t>Position:</w:t>
            </w:r>
          </w:p>
          <w:p w:rsidR="001E403B" w:rsidRDefault="001E403B" w:rsidP="008D1827"/>
        </w:tc>
      </w:tr>
      <w:tr w:rsidR="001E403B" w:rsidTr="008A0A88">
        <w:tc>
          <w:tcPr>
            <w:tcW w:w="6245" w:type="dxa"/>
            <w:tcBorders>
              <w:top w:val="single" w:sz="2" w:space="0" w:color="auto"/>
              <w:bottom w:val="single" w:sz="2" w:space="0" w:color="auto"/>
            </w:tcBorders>
          </w:tcPr>
          <w:p w:rsidR="001E403B" w:rsidRDefault="00781340" w:rsidP="008D1827">
            <w:r>
              <w:t>Name (in capitals):</w:t>
            </w:r>
          </w:p>
        </w:tc>
        <w:tc>
          <w:tcPr>
            <w:tcW w:w="8073" w:type="dxa"/>
            <w:tcBorders>
              <w:top w:val="single" w:sz="2" w:space="0" w:color="auto"/>
              <w:bottom w:val="single" w:sz="2" w:space="0" w:color="auto"/>
            </w:tcBorders>
          </w:tcPr>
          <w:p w:rsidR="001E403B" w:rsidRDefault="001E403B" w:rsidP="008D1827">
            <w:r>
              <w:t xml:space="preserve">Date: </w:t>
            </w:r>
          </w:p>
        </w:tc>
      </w:tr>
      <w:tr w:rsidR="001E403B" w:rsidRPr="00D6320F" w:rsidTr="008A0A88">
        <w:tc>
          <w:tcPr>
            <w:tcW w:w="14318" w:type="dxa"/>
            <w:gridSpan w:val="2"/>
            <w:tcBorders>
              <w:top w:val="single" w:sz="2" w:space="0" w:color="auto"/>
              <w:bottom w:val="single" w:sz="2" w:space="0" w:color="auto"/>
            </w:tcBorders>
          </w:tcPr>
          <w:p w:rsidR="001E403B" w:rsidRPr="00D6320F" w:rsidRDefault="001E403B" w:rsidP="001E403B">
            <w:pPr>
              <w:jc w:val="cente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 Digital signatures or scanned electronic copies</w:t>
            </w:r>
            <w:r w:rsidRPr="00BD210D">
              <w:rPr>
                <w:b/>
                <w:i/>
                <w:color w:val="118F79" w:themeColor="accent4" w:themeShade="BF"/>
                <w:sz w:val="20"/>
                <w:szCs w:val="16"/>
              </w:rPr>
              <w:t xml:space="preserve"> are suitable.</w:t>
            </w:r>
          </w:p>
        </w:tc>
      </w:tr>
      <w:tr w:rsidR="001E403B" w:rsidRPr="00D6320F" w:rsidTr="008A0A88">
        <w:tc>
          <w:tcPr>
            <w:tcW w:w="14318" w:type="dxa"/>
            <w:gridSpan w:val="2"/>
          </w:tcPr>
          <w:p w:rsidR="001E403B" w:rsidRDefault="001E403B" w:rsidP="008D1827">
            <w:pPr>
              <w:rPr>
                <w:b/>
                <w:bCs/>
                <w:i/>
                <w:sz w:val="20"/>
                <w:szCs w:val="16"/>
              </w:rPr>
            </w:pPr>
            <w:r>
              <w:rPr>
                <w:b/>
                <w:bCs/>
                <w:i/>
                <w:sz w:val="20"/>
                <w:szCs w:val="16"/>
              </w:rPr>
              <w:t>Please return completed referral forms via:</w:t>
            </w:r>
          </w:p>
          <w:p w:rsidR="001E403B" w:rsidRDefault="001E403B" w:rsidP="008D1827">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1E403B" w:rsidRPr="00D6320F" w:rsidRDefault="001E403B" w:rsidP="008D1827">
            <w:pPr>
              <w:rPr>
                <w:b/>
                <w:bCs/>
                <w:i/>
                <w:sz w:val="20"/>
                <w:szCs w:val="16"/>
                <w:u w:val="single"/>
              </w:rPr>
            </w:pPr>
            <w:r w:rsidRPr="00D6320F">
              <w:rPr>
                <w:b/>
                <w:bCs/>
                <w:i/>
                <w:sz w:val="20"/>
                <w:szCs w:val="16"/>
                <w:u w:val="single"/>
              </w:rPr>
              <w:t>OR</w:t>
            </w:r>
          </w:p>
          <w:p w:rsidR="001E403B" w:rsidRPr="00D6320F" w:rsidRDefault="001E403B" w:rsidP="008D1827">
            <w:pPr>
              <w:rPr>
                <w:bCs/>
                <w:i/>
                <w:sz w:val="20"/>
                <w:szCs w:val="16"/>
              </w:rPr>
            </w:pPr>
            <w:r w:rsidRPr="00D6320F">
              <w:rPr>
                <w:b/>
                <w:bCs/>
                <w:i/>
                <w:sz w:val="20"/>
                <w:szCs w:val="16"/>
              </w:rPr>
              <w:t>EGRESS</w:t>
            </w:r>
            <w:r>
              <w:rPr>
                <w:b/>
                <w:bCs/>
                <w:i/>
                <w:sz w:val="20"/>
                <w:szCs w:val="16"/>
              </w:rPr>
              <w:t xml:space="preserve"> – </w:t>
            </w:r>
            <w:hyperlink r:id="rId12" w:history="1">
              <w:r w:rsidRPr="006D6AC4">
                <w:rPr>
                  <w:rStyle w:val="Hyperlink"/>
                  <w:bCs/>
                  <w:i/>
                  <w:sz w:val="20"/>
                  <w:szCs w:val="16"/>
                </w:rPr>
                <w:t>schoolsupportservices@chadsgrove.worcs.sch.uk</w:t>
              </w:r>
            </w:hyperlink>
          </w:p>
        </w:tc>
      </w:tr>
      <w:tr w:rsidR="001E403B" w:rsidRPr="00D6320F" w:rsidTr="008A0A88">
        <w:tc>
          <w:tcPr>
            <w:tcW w:w="14318" w:type="dxa"/>
            <w:gridSpan w:val="2"/>
          </w:tcPr>
          <w:p w:rsidR="001E403B" w:rsidRPr="00B029FD" w:rsidRDefault="001E403B" w:rsidP="008D1827">
            <w:pPr>
              <w:widowControl w:val="0"/>
              <w:rPr>
                <w:b/>
                <w:sz w:val="20"/>
                <w:szCs w:val="20"/>
              </w:rPr>
            </w:pPr>
            <w:proofErr w:type="spellStart"/>
            <w:r w:rsidRPr="00B029FD">
              <w:rPr>
                <w:b/>
                <w:sz w:val="20"/>
                <w:szCs w:val="20"/>
              </w:rPr>
              <w:t>Chadsgrove</w:t>
            </w:r>
            <w:proofErr w:type="spellEnd"/>
            <w:r w:rsidRPr="00B029FD">
              <w:rPr>
                <w:b/>
                <w:sz w:val="20"/>
                <w:szCs w:val="20"/>
              </w:rPr>
              <w:t xml:space="preserve"> School Support Services</w:t>
            </w:r>
          </w:p>
          <w:p w:rsidR="001E403B" w:rsidRPr="00B029FD" w:rsidRDefault="001E403B" w:rsidP="008D1827">
            <w:pPr>
              <w:widowControl w:val="0"/>
              <w:rPr>
                <w:sz w:val="20"/>
                <w:szCs w:val="20"/>
              </w:rPr>
            </w:pPr>
            <w:r w:rsidRPr="00B029FD">
              <w:rPr>
                <w:sz w:val="20"/>
                <w:szCs w:val="20"/>
              </w:rPr>
              <w:t>Meadow Road</w:t>
            </w:r>
          </w:p>
          <w:p w:rsidR="001E403B" w:rsidRPr="00B029FD" w:rsidRDefault="001E403B" w:rsidP="008D1827">
            <w:pPr>
              <w:widowControl w:val="0"/>
              <w:rPr>
                <w:sz w:val="20"/>
                <w:szCs w:val="20"/>
              </w:rPr>
            </w:pPr>
            <w:proofErr w:type="spellStart"/>
            <w:r w:rsidRPr="00B029FD">
              <w:rPr>
                <w:sz w:val="20"/>
                <w:szCs w:val="20"/>
              </w:rPr>
              <w:t>Catshill</w:t>
            </w:r>
            <w:proofErr w:type="spellEnd"/>
            <w:r w:rsidRPr="00B029FD">
              <w:rPr>
                <w:sz w:val="20"/>
                <w:szCs w:val="20"/>
              </w:rPr>
              <w:t>, Bromsgrove</w:t>
            </w:r>
          </w:p>
          <w:p w:rsidR="001E403B" w:rsidRPr="00B029FD" w:rsidRDefault="001E403B" w:rsidP="008D1827">
            <w:pPr>
              <w:widowControl w:val="0"/>
              <w:rPr>
                <w:sz w:val="20"/>
                <w:szCs w:val="20"/>
              </w:rPr>
            </w:pPr>
            <w:r w:rsidRPr="00B029FD">
              <w:rPr>
                <w:sz w:val="20"/>
                <w:szCs w:val="20"/>
              </w:rPr>
              <w:t>Worcestershire, B61 0JL</w:t>
            </w:r>
          </w:p>
          <w:p w:rsidR="001E403B" w:rsidRPr="00B029FD" w:rsidRDefault="001E403B" w:rsidP="008D1827">
            <w:pPr>
              <w:widowControl w:val="0"/>
              <w:rPr>
                <w:b/>
                <w:bCs/>
                <w:sz w:val="20"/>
                <w:szCs w:val="20"/>
              </w:rPr>
            </w:pPr>
            <w:r w:rsidRPr="00B029FD">
              <w:rPr>
                <w:b/>
                <w:bCs/>
                <w:color w:val="006666"/>
                <w:sz w:val="20"/>
                <w:szCs w:val="20"/>
              </w:rPr>
              <w:t>Tel:</w:t>
            </w:r>
            <w:r w:rsidRPr="00B029FD">
              <w:rPr>
                <w:b/>
                <w:bCs/>
                <w:sz w:val="20"/>
                <w:szCs w:val="20"/>
              </w:rPr>
              <w:t xml:space="preserve"> </w:t>
            </w:r>
            <w:r w:rsidR="00822B7E">
              <w:rPr>
                <w:sz w:val="20"/>
                <w:szCs w:val="20"/>
              </w:rPr>
              <w:t>01527 877262</w:t>
            </w:r>
          </w:p>
          <w:p w:rsidR="001E403B" w:rsidRPr="00B029FD" w:rsidRDefault="001E403B" w:rsidP="008D1827">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1E403B" w:rsidRDefault="001E403B" w:rsidP="008D1827">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1E403B" w:rsidRPr="00D6320F" w:rsidRDefault="001E403B" w:rsidP="008D1827">
            <w:pPr>
              <w:widowControl w:val="0"/>
              <w:jc w:val="both"/>
              <w:rPr>
                <w:b/>
                <w:bCs/>
                <w:sz w:val="20"/>
                <w:szCs w:val="20"/>
              </w:rPr>
            </w:pPr>
            <w:r>
              <w:rPr>
                <w:b/>
                <w:bCs/>
                <w:noProof/>
                <w:sz w:val="20"/>
                <w:szCs w:val="20"/>
                <w:lang w:eastAsia="en-GB"/>
              </w:rPr>
              <w:lastRenderedPageBreak/>
              <w:drawing>
                <wp:inline distT="0" distB="0" distL="0" distR="0" wp14:anchorId="4D336961" wp14:editId="485E963D">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tc>
      </w:tr>
    </w:tbl>
    <w:p w:rsidR="001E403B" w:rsidRPr="000E4B18" w:rsidRDefault="001E403B" w:rsidP="000E4B18"/>
    <w:sectPr w:rsidR="001E403B" w:rsidRPr="000E4B18" w:rsidSect="00670457">
      <w:headerReference w:type="default" r:id="rId16"/>
      <w:headerReference w:type="first" r:id="rId17"/>
      <w:footerReference w:type="first" r:id="rId18"/>
      <w:pgSz w:w="15840" w:h="12240" w:orient="landscape" w:code="1"/>
      <w:pgMar w:top="1440" w:right="389" w:bottom="1440" w:left="252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EB" w:rsidRDefault="002905EB">
      <w:pPr>
        <w:spacing w:after="0" w:line="240" w:lineRule="auto"/>
      </w:pPr>
      <w:r>
        <w:separator/>
      </w:r>
    </w:p>
    <w:p w:rsidR="002905EB" w:rsidRDefault="002905EB"/>
  </w:endnote>
  <w:endnote w:type="continuationSeparator" w:id="0">
    <w:p w:rsidR="002905EB" w:rsidRDefault="002905EB">
      <w:pPr>
        <w:spacing w:after="0" w:line="240" w:lineRule="auto"/>
      </w:pPr>
      <w:r>
        <w:continuationSeparator/>
      </w:r>
    </w:p>
    <w:p w:rsidR="002905EB" w:rsidRDefault="00290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EB" w:rsidRDefault="002905EB">
      <w:pPr>
        <w:spacing w:after="0" w:line="240" w:lineRule="auto"/>
      </w:pPr>
      <w:r>
        <w:separator/>
      </w:r>
    </w:p>
    <w:p w:rsidR="002905EB" w:rsidRDefault="002905EB"/>
  </w:footnote>
  <w:footnote w:type="continuationSeparator" w:id="0">
    <w:p w:rsidR="002905EB" w:rsidRDefault="002905EB">
      <w:pPr>
        <w:spacing w:after="0" w:line="240" w:lineRule="auto"/>
      </w:pPr>
      <w:r>
        <w:continuationSeparator/>
      </w:r>
    </w:p>
    <w:p w:rsidR="002905EB" w:rsidRDefault="002905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8" w:rsidRDefault="008A0A88">
    <w:pPr>
      <w:pStyle w:val="Header"/>
    </w:pPr>
    <w:r>
      <w:rPr>
        <w:noProof/>
        <w:lang w:eastAsia="en-GB"/>
      </w:rPr>
      <w:drawing>
        <wp:anchor distT="0" distB="0" distL="114300" distR="114300" simplePos="0" relativeHeight="251674624" behindDoc="0" locked="0" layoutInCell="1" allowOverlap="1" wp14:anchorId="0177C250" wp14:editId="6A6639E5">
          <wp:simplePos x="0" y="0"/>
          <wp:positionH relativeFrom="margin">
            <wp:align>center</wp:align>
          </wp:positionH>
          <wp:positionV relativeFrom="paragraph">
            <wp:posOffset>-440372</wp:posOffset>
          </wp:positionV>
          <wp:extent cx="4660336" cy="902534"/>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72576" behindDoc="0" locked="0" layoutInCell="1" allowOverlap="1" wp14:anchorId="2AB3A622" wp14:editId="48F92B83">
              <wp:simplePos x="0" y="0"/>
              <wp:positionH relativeFrom="page">
                <wp:align>left</wp:align>
              </wp:positionH>
              <wp:positionV relativeFrom="page">
                <wp:align>top</wp:align>
              </wp:positionV>
              <wp:extent cx="7831016" cy="10065385"/>
              <wp:effectExtent l="0" t="0" r="0" b="0"/>
              <wp:wrapNone/>
              <wp:docPr id="2" name="Group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831016" cy="10065385"/>
                        <a:chOff x="-48886" y="277"/>
                        <a:chExt cx="7831016" cy="10065385"/>
                      </a:xfrm>
                    </wpg:grpSpPr>
                    <wps:wsp>
                      <wps:cNvPr id="3" name="Freeform 6">
                        <a:extLst/>
                      </wps:cNvPr>
                      <wps:cNvSpPr>
                        <a:spLocks/>
                      </wps:cNvSpPr>
                      <wps:spPr bwMode="auto">
                        <a:xfrm>
                          <a:off x="-48886" y="277"/>
                          <a:ext cx="7801364" cy="162477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Shape 31">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reeform: Shape 30">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reeform 8">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Shape 29" descr="Footer shapes in bottom right corner of documen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8">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DDB88C" id="Group 2" o:spid="_x0000_s1026" style="position:absolute;margin-left:0;margin-top:0;width:616.6pt;height:792.55pt;rotation:180;z-index:251672576;mso-position-horizontal:left;mso-position-horizontal-relative:page;mso-position-vertical:top;mso-position-vertical-relative:page" coordorigin="-488,2" coordsize="78310,10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">
              <v:shape id="Freeform 6" o:spid="_x0000_s1027" style="position:absolute;left:-488;top:2;width:78012;height:16248;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" path="m,c,453,,453,,453,23,401,52,353,87,310v7,-9,14,-17,21,-26c116,275,125,266,133,258,248,143,406,72,581,72v291,,291,,291,c872,,872,,872,l,xe" fillcolor="#118f79 [2407]" stroked="f">
                <v:path arrowok="t" o:connecttype="custom" o:connectlocs="0,0;0,1624770;778347,1111874;966224,1018620;1189887,925366;5197927,258242;7801364,258242;7801364,0;0,0" o:connectangles="0,0,0,0,0,0,0,0,0"/>
              </v:shape>
              <v:shape id="Freeform: Shape 31" o:spid="_x0000_s1028"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Freeform: Shape 30" o:spid="_x0000_s1029"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Freeform 8" o:spid="_x0000_s1030"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reeform: Shape 29" o:spid="_x0000_s1031" alt="Footer shapes in bottom right corner of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733,0;2605691,0;2605691,373697;2605691,411067;2549860,485806;344535,2453944;288704,2503770;271639,2515287;81037,2515287;49678,2492870;51423,2267095;2591733,0" o:connectangles="0,0,0,0,0,0,0,0,0,0,0,0"/>
              </v:shape>
              <v:shape id="Freeform 8" o:spid="_x0000_s1032"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3267F"/>
    <w:multiLevelType w:val="hybridMultilevel"/>
    <w:tmpl w:val="21FE5B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71FAF"/>
    <w:multiLevelType w:val="hybridMultilevel"/>
    <w:tmpl w:val="8E1C5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10F46"/>
    <w:multiLevelType w:val="hybridMultilevel"/>
    <w:tmpl w:val="6C0463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1241960"/>
    <w:multiLevelType w:val="hybridMultilevel"/>
    <w:tmpl w:val="3B0E11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DE65901"/>
    <w:multiLevelType w:val="hybridMultilevel"/>
    <w:tmpl w:val="ACBE9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A2A6E"/>
    <w:multiLevelType w:val="hybridMultilevel"/>
    <w:tmpl w:val="D7463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6229F"/>
    <w:multiLevelType w:val="hybridMultilevel"/>
    <w:tmpl w:val="7890AA36"/>
    <w:lvl w:ilvl="0" w:tplc="4930468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A6F58"/>
    <w:multiLevelType w:val="hybridMultilevel"/>
    <w:tmpl w:val="9FA646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7"/>
  </w:num>
  <w:num w:numId="14">
    <w:abstractNumId w:val="12"/>
  </w:num>
  <w:num w:numId="15">
    <w:abstractNumId w:val="13"/>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115CE"/>
    <w:rsid w:val="00021910"/>
    <w:rsid w:val="0004594D"/>
    <w:rsid w:val="00047BDF"/>
    <w:rsid w:val="00076CBB"/>
    <w:rsid w:val="000828F4"/>
    <w:rsid w:val="000947D1"/>
    <w:rsid w:val="000A11F3"/>
    <w:rsid w:val="000B0BD4"/>
    <w:rsid w:val="000B7BF7"/>
    <w:rsid w:val="000E1BF3"/>
    <w:rsid w:val="000E4B18"/>
    <w:rsid w:val="000E4E85"/>
    <w:rsid w:val="000F51EC"/>
    <w:rsid w:val="000F7122"/>
    <w:rsid w:val="00106676"/>
    <w:rsid w:val="00114D74"/>
    <w:rsid w:val="00132B48"/>
    <w:rsid w:val="00135F65"/>
    <w:rsid w:val="00142719"/>
    <w:rsid w:val="0015727B"/>
    <w:rsid w:val="00185B3B"/>
    <w:rsid w:val="00192FE5"/>
    <w:rsid w:val="001B4EEF"/>
    <w:rsid w:val="001B689C"/>
    <w:rsid w:val="001E3BF4"/>
    <w:rsid w:val="001E403B"/>
    <w:rsid w:val="00200635"/>
    <w:rsid w:val="00200CDC"/>
    <w:rsid w:val="002063C9"/>
    <w:rsid w:val="00211A91"/>
    <w:rsid w:val="00230758"/>
    <w:rsid w:val="002357D2"/>
    <w:rsid w:val="00247AFD"/>
    <w:rsid w:val="002543CE"/>
    <w:rsid w:val="00254E0D"/>
    <w:rsid w:val="002905EB"/>
    <w:rsid w:val="002A7C55"/>
    <w:rsid w:val="002C5812"/>
    <w:rsid w:val="002D36BB"/>
    <w:rsid w:val="002F4713"/>
    <w:rsid w:val="002F6802"/>
    <w:rsid w:val="00314A03"/>
    <w:rsid w:val="003256FF"/>
    <w:rsid w:val="0038000D"/>
    <w:rsid w:val="00385ACF"/>
    <w:rsid w:val="003D74B9"/>
    <w:rsid w:val="00440006"/>
    <w:rsid w:val="00442599"/>
    <w:rsid w:val="00443D54"/>
    <w:rsid w:val="00444654"/>
    <w:rsid w:val="0047276D"/>
    <w:rsid w:val="00473095"/>
    <w:rsid w:val="00477474"/>
    <w:rsid w:val="00477F90"/>
    <w:rsid w:val="00480B7F"/>
    <w:rsid w:val="00481034"/>
    <w:rsid w:val="0048438C"/>
    <w:rsid w:val="004A1893"/>
    <w:rsid w:val="004C00A5"/>
    <w:rsid w:val="004C4A44"/>
    <w:rsid w:val="004C4F15"/>
    <w:rsid w:val="004D3DE6"/>
    <w:rsid w:val="005125BB"/>
    <w:rsid w:val="005172A7"/>
    <w:rsid w:val="005264AB"/>
    <w:rsid w:val="00530E95"/>
    <w:rsid w:val="0053560F"/>
    <w:rsid w:val="00537F9C"/>
    <w:rsid w:val="00542FB0"/>
    <w:rsid w:val="00572222"/>
    <w:rsid w:val="005D3DA6"/>
    <w:rsid w:val="005D51CF"/>
    <w:rsid w:val="005D6E0F"/>
    <w:rsid w:val="005E0F67"/>
    <w:rsid w:val="00617059"/>
    <w:rsid w:val="0062669F"/>
    <w:rsid w:val="00644380"/>
    <w:rsid w:val="00670457"/>
    <w:rsid w:val="00681988"/>
    <w:rsid w:val="006B0027"/>
    <w:rsid w:val="006C05E4"/>
    <w:rsid w:val="006D49E5"/>
    <w:rsid w:val="00714448"/>
    <w:rsid w:val="0072562E"/>
    <w:rsid w:val="00744EA9"/>
    <w:rsid w:val="00752FC4"/>
    <w:rsid w:val="00753F78"/>
    <w:rsid w:val="00757E9C"/>
    <w:rsid w:val="007627DC"/>
    <w:rsid w:val="00775990"/>
    <w:rsid w:val="00781340"/>
    <w:rsid w:val="00783CF2"/>
    <w:rsid w:val="007B4C91"/>
    <w:rsid w:val="007D100B"/>
    <w:rsid w:val="007D70F7"/>
    <w:rsid w:val="007D7580"/>
    <w:rsid w:val="007F221C"/>
    <w:rsid w:val="007F7551"/>
    <w:rsid w:val="00822B7E"/>
    <w:rsid w:val="00830C5F"/>
    <w:rsid w:val="00834A33"/>
    <w:rsid w:val="008735D7"/>
    <w:rsid w:val="00883AD5"/>
    <w:rsid w:val="00896EE1"/>
    <w:rsid w:val="008A0A88"/>
    <w:rsid w:val="008A7B24"/>
    <w:rsid w:val="008C1482"/>
    <w:rsid w:val="008C212E"/>
    <w:rsid w:val="008C2A5B"/>
    <w:rsid w:val="008D0AA7"/>
    <w:rsid w:val="00912A0A"/>
    <w:rsid w:val="009252A7"/>
    <w:rsid w:val="009468D3"/>
    <w:rsid w:val="00951BE9"/>
    <w:rsid w:val="009844A7"/>
    <w:rsid w:val="00997706"/>
    <w:rsid w:val="009B62C9"/>
    <w:rsid w:val="009C5106"/>
    <w:rsid w:val="009F4CB2"/>
    <w:rsid w:val="00A037CA"/>
    <w:rsid w:val="00A11F8C"/>
    <w:rsid w:val="00A17117"/>
    <w:rsid w:val="00A56430"/>
    <w:rsid w:val="00A763AE"/>
    <w:rsid w:val="00AA3B19"/>
    <w:rsid w:val="00AD2010"/>
    <w:rsid w:val="00AF0EA7"/>
    <w:rsid w:val="00B10188"/>
    <w:rsid w:val="00B45D68"/>
    <w:rsid w:val="00B63133"/>
    <w:rsid w:val="00B67716"/>
    <w:rsid w:val="00B92D60"/>
    <w:rsid w:val="00BA552E"/>
    <w:rsid w:val="00BC03E1"/>
    <w:rsid w:val="00BC0F0A"/>
    <w:rsid w:val="00BF09ED"/>
    <w:rsid w:val="00C11980"/>
    <w:rsid w:val="00C40B3F"/>
    <w:rsid w:val="00C80AE1"/>
    <w:rsid w:val="00C85EC6"/>
    <w:rsid w:val="00C87C28"/>
    <w:rsid w:val="00CB0809"/>
    <w:rsid w:val="00CF4773"/>
    <w:rsid w:val="00D04123"/>
    <w:rsid w:val="00D06525"/>
    <w:rsid w:val="00D13306"/>
    <w:rsid w:val="00D149F1"/>
    <w:rsid w:val="00D14AD3"/>
    <w:rsid w:val="00D36106"/>
    <w:rsid w:val="00D544E2"/>
    <w:rsid w:val="00D66062"/>
    <w:rsid w:val="00D8367D"/>
    <w:rsid w:val="00DA4045"/>
    <w:rsid w:val="00DB3598"/>
    <w:rsid w:val="00DC04C8"/>
    <w:rsid w:val="00DC7840"/>
    <w:rsid w:val="00DD49D5"/>
    <w:rsid w:val="00DE5426"/>
    <w:rsid w:val="00E30D20"/>
    <w:rsid w:val="00E37173"/>
    <w:rsid w:val="00E45F0B"/>
    <w:rsid w:val="00E55670"/>
    <w:rsid w:val="00E6693F"/>
    <w:rsid w:val="00E83D3C"/>
    <w:rsid w:val="00EB57C5"/>
    <w:rsid w:val="00EB5A74"/>
    <w:rsid w:val="00EB64EC"/>
    <w:rsid w:val="00F152B3"/>
    <w:rsid w:val="00F4296B"/>
    <w:rsid w:val="00F66B70"/>
    <w:rsid w:val="00F71D73"/>
    <w:rsid w:val="00F763B1"/>
    <w:rsid w:val="00FA402E"/>
    <w:rsid w:val="00FA5145"/>
    <w:rsid w:val="00FB49C2"/>
    <w:rsid w:val="00FD3485"/>
    <w:rsid w:val="00FE3849"/>
    <w:rsid w:val="00FE75C6"/>
    <w:rsid w:val="00FF54ED"/>
    <w:rsid w:val="00FF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0AC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F15"/>
    <w:pPr>
      <w:spacing w:after="160" w:line="259" w:lineRule="auto"/>
    </w:pPr>
    <w:rPr>
      <w:color w:val="auto"/>
      <w:lang w:val="en-GB"/>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45FD1-FC88-4CF8-8B65-A23F2A382713}"/>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0D33CB3A-7992-42E4-BE23-61F57226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2022-01-18T18:18:00Z</dcterms:created>
  <dcterms:modified xsi:type="dcterms:W3CDTF">2022-03-21T13:44:00Z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