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E522D9" w:rsidP="00996EFE">
      <w:r>
        <w:rPr>
          <w:noProof/>
          <w:lang w:val="en-GB" w:eastAsia="en-GB"/>
        </w:rPr>
        <w:pict>
          <v:roundrect id="Text Box 45" o:spid="_x0000_s1026" style="position:absolute;margin-left:106.95pt;margin-top:31.4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fillcolor="#00b050" strokecolor="#00b050">
            <v:shadow color="black" opacity="26213f" origin="-.5,-.5" offset=".74836mm,.74836mm"/>
            <v:textbox>
              <w:txbxContent>
                <w:p w:rsidR="00781309" w:rsidRDefault="00710325"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Occupational Therapy</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 Questionnaire</w:t>
                  </w:r>
                </w:p>
                <w:p w:rsidR="00781309" w:rsidRDefault="00781309" w:rsidP="00781309">
                  <w:pPr>
                    <w:ind w:left="364" w:hanging="168"/>
                    <w:jc w:val="center"/>
                    <w:rPr>
                      <w:rFonts w:ascii="Arial Rounded MT Bold" w:hAnsi="Arial Rounded MT Bold"/>
                      <w:i/>
                      <w:color w:val="FFFFFF" w:themeColor="background1"/>
                      <w:sz w:val="40"/>
                    </w:rPr>
                  </w:pPr>
                </w:p>
              </w:txbxContent>
            </v:textbox>
            <w10:wrap anchorx="margin"/>
          </v:roundrect>
        </w:pic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2004"/>
        <w:gridCol w:w="1452"/>
        <w:gridCol w:w="831"/>
        <w:gridCol w:w="357"/>
        <w:gridCol w:w="144"/>
        <w:gridCol w:w="282"/>
        <w:gridCol w:w="65"/>
        <w:gridCol w:w="137"/>
        <w:gridCol w:w="825"/>
        <w:gridCol w:w="815"/>
        <w:gridCol w:w="300"/>
        <w:gridCol w:w="471"/>
        <w:gridCol w:w="837"/>
        <w:gridCol w:w="1056"/>
      </w:tblGrid>
      <w:tr w:rsidR="00781309" w:rsidTr="000B475C">
        <w:tc>
          <w:tcPr>
            <w:tcW w:w="2004"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Parent(s)/Carer(s)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Parent(s)/Carer(s)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D6549D" w:rsidRDefault="00D6549D" w:rsidP="008636E6">
            <w:bookmarkStart w:id="0" w:name="_GoBack"/>
            <w:bookmarkEnd w:id="0"/>
          </w:p>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SENCo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r>
              <w:t>SENCo</w:t>
            </w:r>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D3159D" w:rsidRDefault="00D3159D" w:rsidP="008636E6"/>
          <w:p w:rsidR="00D3159D" w:rsidRDefault="00D3159D"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p w:rsidR="00710325" w:rsidRDefault="00710325" w:rsidP="00D3159D">
            <w:pPr>
              <w:rPr>
                <w:b/>
              </w:rPr>
            </w:pPr>
          </w:p>
          <w:p w:rsidR="00710325" w:rsidRPr="006E2BE2" w:rsidRDefault="00710325" w:rsidP="00D3159D">
            <w:pPr>
              <w:rPr>
                <w:b/>
              </w:rPr>
            </w:pPr>
          </w:p>
        </w:tc>
      </w:tr>
      <w:tr w:rsidR="00710325" w:rsidTr="00D3159D">
        <w:tc>
          <w:tcPr>
            <w:tcW w:w="9576" w:type="dxa"/>
            <w:gridSpan w:val="14"/>
            <w:tcBorders>
              <w:top w:val="single" w:sz="2" w:space="0" w:color="auto"/>
              <w:bottom w:val="single" w:sz="2" w:space="0" w:color="auto"/>
            </w:tcBorders>
          </w:tcPr>
          <w:p w:rsidR="00710325" w:rsidRDefault="00710325" w:rsidP="00710325">
            <w:pPr>
              <w:rPr>
                <w:b/>
              </w:rPr>
            </w:pPr>
            <w:r>
              <w:rPr>
                <w:b/>
              </w:rPr>
              <w:lastRenderedPageBreak/>
              <w:t>Areas of concern:</w:t>
            </w:r>
          </w:p>
          <w:p w:rsidR="00710325" w:rsidRDefault="00710325" w:rsidP="00710325">
            <w:pPr>
              <w:rPr>
                <w:b/>
              </w:rPr>
            </w:pPr>
          </w:p>
          <w:p w:rsidR="00710325" w:rsidRDefault="00710325" w:rsidP="00710325">
            <w:pPr>
              <w:rPr>
                <w:b/>
              </w:rPr>
            </w:pPr>
          </w:p>
          <w:p w:rsidR="00710325" w:rsidRDefault="00710325" w:rsidP="00710325">
            <w:pPr>
              <w:rPr>
                <w:b/>
              </w:rPr>
            </w:pPr>
          </w:p>
          <w:p w:rsidR="00710325" w:rsidRDefault="00710325" w:rsidP="00710325">
            <w:pPr>
              <w:rPr>
                <w:b/>
              </w:rPr>
            </w:pPr>
          </w:p>
          <w:p w:rsidR="00710325" w:rsidRDefault="00710325" w:rsidP="00710325">
            <w:pPr>
              <w:rPr>
                <w:b/>
              </w:rPr>
            </w:pPr>
          </w:p>
          <w:p w:rsidR="00710325" w:rsidRDefault="00710325" w:rsidP="00710325">
            <w:pPr>
              <w:rPr>
                <w:b/>
              </w:rPr>
            </w:pPr>
          </w:p>
          <w:p w:rsidR="00710325" w:rsidRPr="00D3159D" w:rsidRDefault="00710325"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710325" w:rsidRDefault="00710325" w:rsidP="00710325">
            <w:pPr>
              <w:rPr>
                <w:b/>
              </w:rPr>
            </w:pPr>
            <w:r w:rsidRPr="00A737A6">
              <w:rPr>
                <w:sz w:val="32"/>
              </w:rPr>
              <w:t>□</w:t>
            </w:r>
            <w:r>
              <w:rPr>
                <w:b/>
              </w:rPr>
              <w:t xml:space="preserve"> </w:t>
            </w:r>
            <w:r>
              <w:t xml:space="preserve">Full diagnostic assessment  </w:t>
            </w:r>
            <w:r w:rsidRPr="00A737A6">
              <w:rPr>
                <w:sz w:val="32"/>
              </w:rPr>
              <w:t>□</w:t>
            </w:r>
            <w:r>
              <w:rPr>
                <w:b/>
              </w:rPr>
              <w:t xml:space="preserve"> </w:t>
            </w:r>
            <w:r>
              <w:t xml:space="preserve">Environmental assessment  </w:t>
            </w:r>
          </w:p>
          <w:p w:rsidR="00710325" w:rsidRPr="00710325" w:rsidRDefault="00710325" w:rsidP="00710325">
            <w:pPr>
              <w:rPr>
                <w:b/>
              </w:rPr>
            </w:pPr>
            <w:r w:rsidRPr="00A737A6">
              <w:rPr>
                <w:sz w:val="32"/>
              </w:rPr>
              <w:t>□</w:t>
            </w:r>
            <w:r>
              <w:rPr>
                <w:b/>
              </w:rPr>
              <w:t xml:space="preserve"> </w:t>
            </w:r>
            <w:r>
              <w:t xml:space="preserve">Set up of sensory diet or motor programme     </w:t>
            </w:r>
            <w:r w:rsidRPr="00A737A6">
              <w:rPr>
                <w:sz w:val="32"/>
              </w:rPr>
              <w:t>□</w:t>
            </w:r>
            <w:r>
              <w:rPr>
                <w:b/>
              </w:rPr>
              <w:t xml:space="preserve"> </w:t>
            </w:r>
            <w:r>
              <w:t xml:space="preserve">Review of  sensory diet or motor programme     </w:t>
            </w:r>
          </w:p>
          <w:p w:rsidR="006E2BE2" w:rsidRPr="00710325" w:rsidRDefault="00710325" w:rsidP="00710325">
            <w:pPr>
              <w:rPr>
                <w:b/>
              </w:rPr>
            </w:pPr>
            <w:r w:rsidRPr="00A737A6">
              <w:rPr>
                <w:sz w:val="32"/>
              </w:rPr>
              <w:t>□</w:t>
            </w:r>
            <w:r>
              <w:rPr>
                <w:b/>
              </w:rPr>
              <w:t xml:space="preserve"> </w:t>
            </w:r>
            <w:r>
              <w:t>One to one therapy</w:t>
            </w:r>
          </w:p>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6E2BE2" w:rsidRDefault="006E2BE2" w:rsidP="006E2BE2">
            <w:pPr>
              <w:rPr>
                <w:i/>
              </w:rPr>
            </w:pPr>
          </w:p>
          <w:p w:rsidR="00710325" w:rsidRDefault="00710325" w:rsidP="006E2BE2">
            <w:pPr>
              <w:rPr>
                <w:i/>
              </w:rPr>
            </w:pPr>
          </w:p>
          <w:p w:rsidR="00B029FD" w:rsidRPr="006E2BE2" w:rsidRDefault="00B029FD"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6E2BE2" w:rsidRDefault="000B70CA" w:rsidP="006E2BE2">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710325" w:rsidRDefault="00710325" w:rsidP="00A737A6">
            <w:pPr>
              <w:rPr>
                <w:i/>
              </w:rPr>
            </w:pPr>
          </w:p>
          <w:p w:rsidR="00710325" w:rsidRDefault="00710325" w:rsidP="00A737A6">
            <w:pPr>
              <w:rPr>
                <w:i/>
              </w:rPr>
            </w:pPr>
          </w:p>
          <w:p w:rsidR="00710325" w:rsidRDefault="00710325" w:rsidP="00A737A6">
            <w:pPr>
              <w:rPr>
                <w:i/>
              </w:rPr>
            </w:pPr>
          </w:p>
          <w:p w:rsidR="00D3159D" w:rsidRPr="00867213" w:rsidRDefault="00D3159D" w:rsidP="00A737A6">
            <w:pPr>
              <w:rPr>
                <w:b/>
                <w:i/>
              </w:rPr>
            </w:pPr>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lastRenderedPageBreak/>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 xml:space="preserve">I confirm that parents/carers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79697F" w:rsidRPr="00BD210D" w:rsidRDefault="00867213" w:rsidP="000E65A3">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p w:rsidR="000E65A3" w:rsidRDefault="000E65A3" w:rsidP="00BD210D">
            <w:pPr>
              <w:rPr>
                <w:b/>
                <w:i/>
                <w:color w:val="000000" w:themeColor="text1"/>
                <w:szCs w:val="16"/>
              </w:rPr>
            </w:pPr>
          </w:p>
          <w:p w:rsidR="00BD210D" w:rsidRPr="00BD210D" w:rsidRDefault="00BD210D" w:rsidP="00BD210D">
            <w:pPr>
              <w:rPr>
                <w:b/>
                <w:i/>
                <w:color w:val="000000" w:themeColor="text1"/>
                <w:szCs w:val="16"/>
              </w:rPr>
            </w:pPr>
          </w:p>
        </w:tc>
      </w:tr>
      <w:tr w:rsidR="00867213" w:rsidTr="007A4B8F">
        <w:tc>
          <w:tcPr>
            <w:tcW w:w="9576" w:type="dxa"/>
            <w:gridSpan w:val="14"/>
            <w:tcBorders>
              <w:top w:val="single" w:sz="2" w:space="0" w:color="auto"/>
              <w:bottom w:val="single" w:sz="2" w:space="0" w:color="auto"/>
            </w:tcBorders>
          </w:tcPr>
          <w:p w:rsidR="00B10568" w:rsidRDefault="00B10568" w:rsidP="00B10568">
            <w:pPr>
              <w:rPr>
                <w:b/>
                <w:bCs/>
                <w:i/>
                <w:sz w:val="20"/>
                <w:szCs w:val="16"/>
              </w:rPr>
            </w:pPr>
            <w:r>
              <w:rPr>
                <w:b/>
                <w:bCs/>
                <w:i/>
                <w:sz w:val="20"/>
                <w:szCs w:val="16"/>
              </w:rPr>
              <w:t>Please return completed referral forms via:</w:t>
            </w:r>
          </w:p>
          <w:p w:rsidR="00B10568" w:rsidRDefault="00B10568" w:rsidP="00B10568">
            <w:pPr>
              <w:rPr>
                <w:b/>
                <w:bCs/>
                <w:i/>
                <w:sz w:val="20"/>
                <w:szCs w:val="16"/>
              </w:rPr>
            </w:pPr>
          </w:p>
          <w:p w:rsidR="00B10568" w:rsidRDefault="00B10568" w:rsidP="00B10568">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B10568" w:rsidRPr="00D6320F" w:rsidRDefault="00B10568" w:rsidP="00B10568">
            <w:pPr>
              <w:rPr>
                <w:b/>
                <w:bCs/>
                <w:i/>
                <w:sz w:val="20"/>
                <w:szCs w:val="16"/>
                <w:u w:val="single"/>
              </w:rPr>
            </w:pPr>
            <w:r w:rsidRPr="00D6320F">
              <w:rPr>
                <w:b/>
                <w:bCs/>
                <w:i/>
                <w:sz w:val="20"/>
                <w:szCs w:val="16"/>
                <w:u w:val="single"/>
              </w:rPr>
              <w:t>OR</w:t>
            </w:r>
          </w:p>
          <w:p w:rsidR="00A737A6" w:rsidRDefault="00B10568" w:rsidP="00B10568">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p w:rsidR="00867213" w:rsidRPr="00082E7D" w:rsidRDefault="00867213" w:rsidP="00B029FD">
            <w:pPr>
              <w:rPr>
                <w:b/>
                <w:bCs/>
                <w:i/>
                <w:sz w:val="20"/>
                <w:szCs w:val="16"/>
              </w:rPr>
            </w:pPr>
          </w:p>
        </w:tc>
      </w:tr>
      <w:tr w:rsidR="00B029FD" w:rsidTr="007A4B8F">
        <w:tc>
          <w:tcPr>
            <w:tcW w:w="9576" w:type="dxa"/>
            <w:gridSpan w:val="14"/>
            <w:tcBorders>
              <w:top w:val="single" w:sz="2" w:space="0" w:color="auto"/>
              <w:bottom w:val="single" w:sz="2" w:space="0" w:color="auto"/>
            </w:tcBorders>
          </w:tcPr>
          <w:p w:rsidR="00B029FD" w:rsidRDefault="00B029FD" w:rsidP="00B029FD">
            <w:pPr>
              <w:widowControl w:val="0"/>
              <w:rPr>
                <w:sz w:val="20"/>
                <w:szCs w:val="20"/>
              </w:rPr>
            </w:pPr>
          </w:p>
          <w:p w:rsidR="00B029FD" w:rsidRPr="00B029FD" w:rsidRDefault="00B029FD" w:rsidP="00B029FD">
            <w:pPr>
              <w:widowControl w:val="0"/>
              <w:rPr>
                <w:b/>
                <w:sz w:val="20"/>
                <w:szCs w:val="20"/>
              </w:rPr>
            </w:pPr>
            <w:r w:rsidRPr="00B029FD">
              <w:rPr>
                <w:b/>
                <w:sz w:val="20"/>
                <w:szCs w:val="20"/>
              </w:rPr>
              <w:t>Chadsgrove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r w:rsidRPr="00B029FD">
              <w:rPr>
                <w:sz w:val="20"/>
                <w:szCs w:val="20"/>
              </w:rPr>
              <w:t>Catshill,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sz w:val="20"/>
                <w:szCs w:val="20"/>
              </w:rPr>
              <w:t> </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B029FD" w:rsidRPr="00B029FD" w:rsidRDefault="00B029FD" w:rsidP="00B029FD">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B029FD" w:rsidRDefault="00B029FD" w:rsidP="00B029FD">
            <w:pPr>
              <w:widowControl w:val="0"/>
              <w:jc w:val="both"/>
              <w:rPr>
                <w:b/>
                <w:bCs/>
                <w:sz w:val="20"/>
                <w:szCs w:val="20"/>
              </w:rPr>
            </w:pPr>
            <w:r>
              <w:rPr>
                <w:b/>
                <w:bCs/>
                <w:sz w:val="20"/>
                <w:szCs w:val="20"/>
              </w:rPr>
              <w:t xml:space="preserve">   </w:t>
            </w:r>
          </w:p>
          <w:p w:rsidR="00B029FD" w:rsidRPr="00B029FD" w:rsidRDefault="00B029FD" w:rsidP="00B029FD">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p w:rsidR="00B029FD" w:rsidRPr="00B029FD" w:rsidRDefault="00B029FD" w:rsidP="00B029FD">
            <w:pPr>
              <w:widowControl w:val="0"/>
              <w:rPr>
                <w:sz w:val="20"/>
                <w:szCs w:val="20"/>
              </w:rPr>
            </w:pPr>
            <w:r w:rsidRPr="00B029FD">
              <w:rPr>
                <w:sz w:val="20"/>
                <w:szCs w:val="20"/>
              </w:rPr>
              <w:t> </w:t>
            </w:r>
          </w:p>
          <w:p w:rsidR="00B029FD" w:rsidRPr="00B029FD" w:rsidRDefault="00B029FD" w:rsidP="00B029FD">
            <w:pPr>
              <w:rPr>
                <w:bCs/>
                <w:sz w:val="20"/>
                <w:szCs w:val="20"/>
              </w:rPr>
            </w:pPr>
          </w:p>
        </w:tc>
      </w:tr>
    </w:tbl>
    <w:p w:rsidR="000B475C" w:rsidRDefault="000B475C" w:rsidP="00781309"/>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D9" w:rsidRDefault="00E522D9">
      <w:pPr>
        <w:spacing w:after="0" w:line="240" w:lineRule="auto"/>
      </w:pPr>
      <w:r>
        <w:separator/>
      </w:r>
    </w:p>
    <w:p w:rsidR="00E522D9" w:rsidRDefault="00E522D9"/>
  </w:endnote>
  <w:endnote w:type="continuationSeparator" w:id="0">
    <w:p w:rsidR="00E522D9" w:rsidRDefault="00E522D9">
      <w:pPr>
        <w:spacing w:after="0" w:line="240" w:lineRule="auto"/>
      </w:pPr>
      <w:r>
        <w:continuationSeparator/>
      </w:r>
    </w:p>
    <w:p w:rsidR="00E522D9" w:rsidRDefault="00E5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E522D9">
        <w:pPr>
          <w:pStyle w:val="Footer"/>
        </w:pPr>
        <w:r>
          <w:rPr>
            <w:noProof/>
            <w:lang w:val="en-GB" w:eastAsia="en-GB"/>
          </w:rPr>
          <w:pict>
            <v:shape id="Freeform 6" o:spid="_x0000_s2055" style="position:absolute;left:0;text-align:left;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w:r>
        <w:r w:rsidR="007F66A9">
          <w:fldChar w:fldCharType="begin"/>
        </w:r>
        <w:r w:rsidR="00CE4329">
          <w:instrText xml:space="preserve"> PAGE   \* MERGEFORMAT </w:instrText>
        </w:r>
        <w:r w:rsidR="007F66A9">
          <w:fldChar w:fldCharType="separate"/>
        </w:r>
        <w:r w:rsidR="00D6549D">
          <w:rPr>
            <w:noProof/>
          </w:rPr>
          <w:t>3</w:t>
        </w:r>
        <w:r w:rsidR="007F66A9">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E522D9" w:rsidP="00BD210D">
    <w:pPr>
      <w:pStyle w:val="Footer"/>
    </w:pPr>
    <w:r>
      <w:rPr>
        <w:noProof/>
        <w:lang w:val="en-GB" w:eastAsia="en-GB"/>
      </w:rPr>
      <w:pict>
        <v:shape id="Freeform 17" o:spid="_x0000_s2049" style="position:absolute;left:0;text-align:left;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D9" w:rsidRDefault="00E522D9">
      <w:pPr>
        <w:spacing w:after="0" w:line="240" w:lineRule="auto"/>
      </w:pPr>
      <w:r>
        <w:separator/>
      </w:r>
    </w:p>
    <w:p w:rsidR="00E522D9" w:rsidRDefault="00E522D9"/>
  </w:footnote>
  <w:footnote w:type="continuationSeparator" w:id="0">
    <w:p w:rsidR="00E522D9" w:rsidRDefault="00E522D9">
      <w:pPr>
        <w:spacing w:after="0" w:line="240" w:lineRule="auto"/>
      </w:pPr>
      <w:r>
        <w:continuationSeparator/>
      </w:r>
    </w:p>
    <w:p w:rsidR="00E522D9" w:rsidRDefault="00E522D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E522D9">
    <w:pPr>
      <w:pStyle w:val="Header"/>
    </w:pPr>
    <w:r>
      <w:rPr>
        <w:noProof/>
        <w:lang w:val="en-GB" w:eastAsia="en-GB"/>
      </w:rPr>
      <w:pict>
        <v:shape id="Freeform 14" o:spid="_x0000_s2054"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w:r>
    <w:r>
      <w:rPr>
        <w:noProof/>
        <w:lang w:val="en-GB" w:eastAsia="en-GB"/>
      </w:rPr>
      <w:pict>
        <v:shape id="Freeform: Shape 29" o:spid="_x0000_s2053"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w:r>
    <w:r>
      <w:rPr>
        <w:noProof/>
        <w:lang w:val="en-GB" w:eastAsia="en-GB"/>
      </w:rPr>
      <w:pict>
        <v:shape id="Freeform 8" o:spid="_x0000_s2052"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w:r>
    <w:r>
      <w:rPr>
        <w:noProof/>
        <w:lang w:val="en-GB" w:eastAsia="en-GB"/>
      </w:rPr>
      <w:pict>
        <v:shape id="Freeform: Shape 30" o:spid="_x0000_s2051"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w:r>
    <w:r>
      <w:rPr>
        <w:noProof/>
        <w:lang w:val="en-GB" w:eastAsia="en-GB"/>
      </w:rPr>
      <w:pict>
        <v:shape id="Freeform: Shape 31" o:spid="_x0000_s2050"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75C6"/>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374F35"/>
    <w:rsid w:val="0038000D"/>
    <w:rsid w:val="00385ACF"/>
    <w:rsid w:val="003D74B9"/>
    <w:rsid w:val="00477474"/>
    <w:rsid w:val="00480B7F"/>
    <w:rsid w:val="004A1893"/>
    <w:rsid w:val="004C4A44"/>
    <w:rsid w:val="005024A1"/>
    <w:rsid w:val="005125BB"/>
    <w:rsid w:val="005264AB"/>
    <w:rsid w:val="00534B54"/>
    <w:rsid w:val="00537F9C"/>
    <w:rsid w:val="00572222"/>
    <w:rsid w:val="005D3DA6"/>
    <w:rsid w:val="006B268D"/>
    <w:rsid w:val="006D5E14"/>
    <w:rsid w:val="006E2BE2"/>
    <w:rsid w:val="00702880"/>
    <w:rsid w:val="00704505"/>
    <w:rsid w:val="00710325"/>
    <w:rsid w:val="00733CC9"/>
    <w:rsid w:val="00744EA9"/>
    <w:rsid w:val="00752FC4"/>
    <w:rsid w:val="00757E9C"/>
    <w:rsid w:val="00781309"/>
    <w:rsid w:val="0079697F"/>
    <w:rsid w:val="007B4C91"/>
    <w:rsid w:val="007D70F7"/>
    <w:rsid w:val="007F66A9"/>
    <w:rsid w:val="0083026C"/>
    <w:rsid w:val="00830C5F"/>
    <w:rsid w:val="008311DF"/>
    <w:rsid w:val="00834A33"/>
    <w:rsid w:val="008617AF"/>
    <w:rsid w:val="00867213"/>
    <w:rsid w:val="00896EE1"/>
    <w:rsid w:val="008C1482"/>
    <w:rsid w:val="008C2A5B"/>
    <w:rsid w:val="008D0AA7"/>
    <w:rsid w:val="00912A0A"/>
    <w:rsid w:val="009468D3"/>
    <w:rsid w:val="009844A7"/>
    <w:rsid w:val="00996EFE"/>
    <w:rsid w:val="009F4CB2"/>
    <w:rsid w:val="00A11F8C"/>
    <w:rsid w:val="00A17117"/>
    <w:rsid w:val="00A737A6"/>
    <w:rsid w:val="00A763AE"/>
    <w:rsid w:val="00A821E9"/>
    <w:rsid w:val="00AF249A"/>
    <w:rsid w:val="00AF472B"/>
    <w:rsid w:val="00B029FD"/>
    <w:rsid w:val="00B10568"/>
    <w:rsid w:val="00B63133"/>
    <w:rsid w:val="00B94657"/>
    <w:rsid w:val="00BA552E"/>
    <w:rsid w:val="00BC0F0A"/>
    <w:rsid w:val="00BD210D"/>
    <w:rsid w:val="00C11980"/>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45D15"/>
    <w:rsid w:val="00D544E2"/>
    <w:rsid w:val="00D6549D"/>
    <w:rsid w:val="00DC04C8"/>
    <w:rsid w:val="00DC7840"/>
    <w:rsid w:val="00DD49D5"/>
    <w:rsid w:val="00E00491"/>
    <w:rsid w:val="00E2031A"/>
    <w:rsid w:val="00E30D20"/>
    <w:rsid w:val="00E37173"/>
    <w:rsid w:val="00E522D9"/>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A2C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223332"/>
    <w:rsid w:val="003E2B91"/>
    <w:rsid w:val="0090359B"/>
    <w:rsid w:val="00C81DC9"/>
    <w:rsid w:val="00D16E5B"/>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08E6958-682B-42DE-BCF4-B6ACD48E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2020-05-11T12:01:00Z</dcterms:created>
  <dcterms:modified xsi:type="dcterms:W3CDTF">2020-05-14T14:01:00Z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