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C86FA" w14:textId="7D61D2DF" w:rsidR="00472283" w:rsidRDefault="00527577" w:rsidP="005D192B">
      <w:pPr>
        <w:spacing w:after="120" w:line="240" w:lineRule="auto"/>
      </w:pPr>
      <w:r w:rsidRPr="00781309">
        <w:rPr>
          <w:noProof/>
          <w:lang w:val="en-GB" w:eastAsia="en-GB"/>
        </w:rPr>
        <w:drawing>
          <wp:anchor distT="0" distB="0" distL="114300" distR="114300" simplePos="0" relativeHeight="251659264" behindDoc="0" locked="0" layoutInCell="1" allowOverlap="1" wp14:anchorId="16E8D682" wp14:editId="5BC228CE">
            <wp:simplePos x="0" y="0"/>
            <wp:positionH relativeFrom="page">
              <wp:posOffset>2890520</wp:posOffset>
            </wp:positionH>
            <wp:positionV relativeFrom="paragraph">
              <wp:posOffset>-904875</wp:posOffset>
            </wp:positionV>
            <wp:extent cx="4660879" cy="899652"/>
            <wp:effectExtent l="1905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879" cy="899652"/>
                    </a:xfrm>
                    <a:prstGeom prst="rect">
                      <a:avLst/>
                    </a:prstGeom>
                  </pic:spPr>
                </pic:pic>
              </a:graphicData>
            </a:graphic>
          </wp:anchor>
        </w:drawing>
      </w:r>
    </w:p>
    <w:p w14:paraId="2CE39D8A" w14:textId="77777777" w:rsidR="004E6D7D" w:rsidRPr="004E6D7D" w:rsidRDefault="004E6D7D" w:rsidP="005D192B">
      <w:pPr>
        <w:spacing w:after="120" w:line="240" w:lineRule="auto"/>
      </w:pPr>
    </w:p>
    <w:p w14:paraId="29F63233" w14:textId="11B1CDDD" w:rsidR="00472283" w:rsidRPr="00472283" w:rsidRDefault="00472283" w:rsidP="005D192B">
      <w:pPr>
        <w:spacing w:after="120" w:line="240" w:lineRule="auto"/>
        <w:jc w:val="center"/>
        <w:rPr>
          <w:b/>
          <w:sz w:val="36"/>
          <w:szCs w:val="36"/>
        </w:rPr>
      </w:pPr>
      <w:r w:rsidRPr="00472283">
        <w:rPr>
          <w:b/>
          <w:sz w:val="36"/>
          <w:szCs w:val="36"/>
        </w:rPr>
        <w:t xml:space="preserve">WCF </w:t>
      </w:r>
      <w:r w:rsidR="006B5721" w:rsidRPr="00472283">
        <w:rPr>
          <w:b/>
          <w:sz w:val="36"/>
          <w:szCs w:val="36"/>
        </w:rPr>
        <w:t>Order Form</w:t>
      </w:r>
    </w:p>
    <w:tbl>
      <w:tblPr>
        <w:tblStyle w:val="TableGrid"/>
        <w:tblW w:w="10172" w:type="dxa"/>
        <w:tblLook w:val="04A0" w:firstRow="1" w:lastRow="0" w:firstColumn="1" w:lastColumn="0" w:noHBand="0" w:noVBand="1"/>
      </w:tblPr>
      <w:tblGrid>
        <w:gridCol w:w="1968"/>
        <w:gridCol w:w="427"/>
        <w:gridCol w:w="407"/>
        <w:gridCol w:w="1988"/>
        <w:gridCol w:w="29"/>
        <w:gridCol w:w="2366"/>
        <w:gridCol w:w="2396"/>
        <w:gridCol w:w="591"/>
      </w:tblGrid>
      <w:tr w:rsidR="006B5721" w14:paraId="6A3BC568" w14:textId="77777777" w:rsidTr="006B5721">
        <w:trPr>
          <w:gridAfter w:val="1"/>
          <w:wAfter w:w="591" w:type="dxa"/>
          <w:trHeight w:val="421"/>
        </w:trPr>
        <w:tc>
          <w:tcPr>
            <w:tcW w:w="1968" w:type="dxa"/>
            <w:vAlign w:val="center"/>
          </w:tcPr>
          <w:p w14:paraId="34B57DB0" w14:textId="77777777" w:rsidR="006B5721" w:rsidRPr="005D192B" w:rsidRDefault="006B5721" w:rsidP="00FE3B3A">
            <w:pPr>
              <w:jc w:val="center"/>
              <w:rPr>
                <w:b/>
                <w:sz w:val="20"/>
                <w:szCs w:val="20"/>
              </w:rPr>
            </w:pPr>
            <w:r w:rsidRPr="005D192B">
              <w:rPr>
                <w:b/>
                <w:sz w:val="20"/>
                <w:szCs w:val="20"/>
              </w:rPr>
              <w:t>Service required</w:t>
            </w:r>
          </w:p>
        </w:tc>
        <w:tc>
          <w:tcPr>
            <w:tcW w:w="7613" w:type="dxa"/>
            <w:gridSpan w:val="6"/>
            <w:vAlign w:val="center"/>
          </w:tcPr>
          <w:p w14:paraId="31A38BED" w14:textId="37B30BAC" w:rsidR="006B5721" w:rsidRPr="005D192B" w:rsidRDefault="005D192B" w:rsidP="005D192B">
            <w:pPr>
              <w:spacing w:line="276" w:lineRule="auto"/>
              <w:rPr>
                <w:sz w:val="20"/>
                <w:szCs w:val="20"/>
              </w:rPr>
            </w:pPr>
            <w:r w:rsidRPr="005D192B">
              <w:rPr>
                <w:sz w:val="32"/>
                <w:szCs w:val="20"/>
              </w:rPr>
              <w:t>□</w:t>
            </w:r>
            <w:r>
              <w:rPr>
                <w:sz w:val="20"/>
                <w:szCs w:val="20"/>
              </w:rPr>
              <w:t xml:space="preserve">  </w:t>
            </w:r>
            <w:r>
              <w:rPr>
                <w:noProof/>
                <w:sz w:val="20"/>
                <w:szCs w:val="20"/>
                <w:lang w:val="en-GB" w:eastAsia="en-GB"/>
              </w:rPr>
              <w:drawing>
                <wp:inline distT="0" distB="0" distL="0" distR="0" wp14:anchorId="018B7CBA" wp14:editId="5846FB31">
                  <wp:extent cx="1455821" cy="300419"/>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5821" cy="300419"/>
                          </a:xfrm>
                          <a:prstGeom prst="rect">
                            <a:avLst/>
                          </a:prstGeom>
                          <a:noFill/>
                        </pic:spPr>
                      </pic:pic>
                    </a:graphicData>
                  </a:graphic>
                </wp:inline>
              </w:drawing>
            </w:r>
            <w:r>
              <w:rPr>
                <w:sz w:val="20"/>
                <w:szCs w:val="20"/>
              </w:rPr>
              <w:t xml:space="preserve">          </w:t>
            </w:r>
            <w:r w:rsidRPr="005D192B">
              <w:rPr>
                <w:sz w:val="32"/>
                <w:szCs w:val="20"/>
              </w:rPr>
              <w:t>□</w:t>
            </w:r>
            <w:r>
              <w:rPr>
                <w:noProof/>
                <w:sz w:val="32"/>
                <w:szCs w:val="20"/>
                <w:lang w:val="en-GB" w:eastAsia="en-GB"/>
              </w:rPr>
              <w:drawing>
                <wp:inline distT="0" distB="0" distL="0" distR="0" wp14:anchorId="7E1991ED" wp14:editId="31D687BF">
                  <wp:extent cx="1636295" cy="30666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69184" cy="312829"/>
                          </a:xfrm>
                          <a:prstGeom prst="rect">
                            <a:avLst/>
                          </a:prstGeom>
                          <a:noFill/>
                        </pic:spPr>
                      </pic:pic>
                    </a:graphicData>
                  </a:graphic>
                </wp:inline>
              </w:drawing>
            </w:r>
          </w:p>
        </w:tc>
      </w:tr>
      <w:tr w:rsidR="006B5721" w14:paraId="7C29AC9E" w14:textId="77777777" w:rsidTr="006B5721">
        <w:trPr>
          <w:gridAfter w:val="1"/>
          <w:wAfter w:w="591" w:type="dxa"/>
          <w:trHeight w:val="459"/>
        </w:trPr>
        <w:tc>
          <w:tcPr>
            <w:tcW w:w="1968" w:type="dxa"/>
            <w:tcBorders>
              <w:bottom w:val="single" w:sz="4" w:space="0" w:color="auto"/>
            </w:tcBorders>
            <w:vAlign w:val="center"/>
          </w:tcPr>
          <w:p w14:paraId="12111D79" w14:textId="77777777" w:rsidR="006B5721" w:rsidRPr="005D192B" w:rsidRDefault="006B5721" w:rsidP="00FE3B3A">
            <w:pPr>
              <w:jc w:val="center"/>
              <w:rPr>
                <w:b/>
                <w:sz w:val="20"/>
                <w:szCs w:val="20"/>
              </w:rPr>
            </w:pPr>
            <w:r w:rsidRPr="005D192B">
              <w:rPr>
                <w:b/>
                <w:sz w:val="20"/>
                <w:szCs w:val="20"/>
              </w:rPr>
              <w:t>Total cost</w:t>
            </w:r>
          </w:p>
        </w:tc>
        <w:tc>
          <w:tcPr>
            <w:tcW w:w="7613" w:type="dxa"/>
            <w:gridSpan w:val="6"/>
            <w:tcBorders>
              <w:bottom w:val="single" w:sz="4" w:space="0" w:color="auto"/>
            </w:tcBorders>
            <w:vAlign w:val="center"/>
          </w:tcPr>
          <w:p w14:paraId="35A453A5" w14:textId="5C2F5509" w:rsidR="006B5721" w:rsidRPr="005D192B" w:rsidRDefault="00472283" w:rsidP="00472283">
            <w:pPr>
              <w:rPr>
                <w:sz w:val="20"/>
                <w:szCs w:val="20"/>
              </w:rPr>
            </w:pPr>
            <w:r w:rsidRPr="005D192B">
              <w:rPr>
                <w:b/>
                <w:sz w:val="20"/>
                <w:szCs w:val="20"/>
              </w:rPr>
              <w:t>Stage 1</w:t>
            </w:r>
            <w:r w:rsidRPr="005D192B">
              <w:rPr>
                <w:sz w:val="20"/>
                <w:szCs w:val="20"/>
              </w:rPr>
              <w:t xml:space="preserve"> = £500 per week         </w:t>
            </w:r>
            <w:r w:rsidRPr="005D192B">
              <w:rPr>
                <w:b/>
                <w:sz w:val="20"/>
                <w:szCs w:val="20"/>
              </w:rPr>
              <w:t>Stage 2</w:t>
            </w:r>
            <w:r w:rsidRPr="005D192B">
              <w:rPr>
                <w:sz w:val="20"/>
                <w:szCs w:val="20"/>
              </w:rPr>
              <w:t xml:space="preserve"> = £800 per week</w:t>
            </w:r>
          </w:p>
        </w:tc>
      </w:tr>
      <w:tr w:rsidR="00472283" w14:paraId="69CAEA50" w14:textId="77777777" w:rsidTr="001D0BDB">
        <w:trPr>
          <w:gridAfter w:val="1"/>
          <w:wAfter w:w="591" w:type="dxa"/>
          <w:trHeight w:val="459"/>
        </w:trPr>
        <w:tc>
          <w:tcPr>
            <w:tcW w:w="9581" w:type="dxa"/>
            <w:gridSpan w:val="7"/>
            <w:tcBorders>
              <w:bottom w:val="single" w:sz="4" w:space="0" w:color="auto"/>
            </w:tcBorders>
          </w:tcPr>
          <w:p w14:paraId="0A99A143" w14:textId="1916488B" w:rsidR="00472283" w:rsidRPr="00472283" w:rsidRDefault="00472283" w:rsidP="00472283">
            <w:pPr>
              <w:jc w:val="both"/>
              <w:rPr>
                <w:sz w:val="18"/>
              </w:rPr>
            </w:pPr>
            <w:r w:rsidRPr="00472283">
              <w:rPr>
                <w:sz w:val="18"/>
              </w:rPr>
              <w:t>By signing below, you are confirming that parents/</w:t>
            </w:r>
            <w:proofErr w:type="spellStart"/>
            <w:r w:rsidRPr="00472283">
              <w:rPr>
                <w:sz w:val="18"/>
              </w:rPr>
              <w:t>carers</w:t>
            </w:r>
            <w:proofErr w:type="spellEnd"/>
            <w:r w:rsidRPr="00472283">
              <w:rPr>
                <w:sz w:val="18"/>
              </w:rPr>
              <w:t xml:space="preserve"> have consented to CSSS involvement.</w:t>
            </w:r>
          </w:p>
          <w:p w14:paraId="0E80445A" w14:textId="296012F5" w:rsidR="00472283" w:rsidRPr="005D192B" w:rsidRDefault="00472283" w:rsidP="00472283">
            <w:pPr>
              <w:jc w:val="both"/>
              <w:rPr>
                <w:sz w:val="18"/>
              </w:rPr>
            </w:pPr>
            <w:r w:rsidRPr="00472283">
              <w:rPr>
                <w:sz w:val="18"/>
              </w:rPr>
              <w:t>You are also confirming that you understand that: a) Pathways is a continuous provision which incurs a weekly charge and b) that the cost varies between Stage 1 and Stage 2 provision as detailed above and in the current CSSS service directory. You agree to this being charged on an ongoing weekly basis (excluding WCC school holiday dates) until cancelled by you - the referring LA Team.</w:t>
            </w:r>
            <w:r w:rsidR="005D192B">
              <w:rPr>
                <w:sz w:val="18"/>
              </w:rPr>
              <w:t xml:space="preserve"> </w:t>
            </w:r>
            <w:r w:rsidRPr="00472283">
              <w:rPr>
                <w:sz w:val="18"/>
              </w:rPr>
              <w:t>You will be kept informed of the transition from Stage 1 to Stage 2 as part of the ongoing support from the lead specialist teacher supporting the pupil.</w:t>
            </w:r>
          </w:p>
        </w:tc>
      </w:tr>
      <w:tr w:rsidR="006B5721" w14:paraId="7AB9AEA4" w14:textId="77777777" w:rsidTr="00FE3B3A">
        <w:trPr>
          <w:trHeight w:val="205"/>
        </w:trPr>
        <w:tc>
          <w:tcPr>
            <w:tcW w:w="10172" w:type="dxa"/>
            <w:gridSpan w:val="8"/>
            <w:tcBorders>
              <w:top w:val="nil"/>
              <w:left w:val="nil"/>
              <w:bottom w:val="nil"/>
              <w:right w:val="nil"/>
            </w:tcBorders>
          </w:tcPr>
          <w:p w14:paraId="65D014C5" w14:textId="77777777" w:rsidR="006B5721" w:rsidRPr="007A6AC1" w:rsidRDefault="006B5721" w:rsidP="00FE3B3A">
            <w:pPr>
              <w:rPr>
                <w:sz w:val="8"/>
                <w:szCs w:val="8"/>
              </w:rPr>
            </w:pPr>
          </w:p>
        </w:tc>
      </w:tr>
      <w:tr w:rsidR="006B5721" w14:paraId="40E5AB0C" w14:textId="77777777" w:rsidTr="00EA7B0B">
        <w:trPr>
          <w:gridAfter w:val="1"/>
          <w:wAfter w:w="591" w:type="dxa"/>
          <w:trHeight w:val="567"/>
        </w:trPr>
        <w:tc>
          <w:tcPr>
            <w:tcW w:w="2802" w:type="dxa"/>
            <w:gridSpan w:val="3"/>
            <w:vAlign w:val="center"/>
          </w:tcPr>
          <w:p w14:paraId="406DCB0E" w14:textId="21EA5ED0" w:rsidR="006B5721" w:rsidRPr="005D192B" w:rsidRDefault="005A6F32" w:rsidP="00FE3B3A">
            <w:pPr>
              <w:rPr>
                <w:b/>
                <w:sz w:val="20"/>
                <w:szCs w:val="20"/>
              </w:rPr>
            </w:pPr>
            <w:r w:rsidRPr="005D192B">
              <w:rPr>
                <w:b/>
                <w:sz w:val="20"/>
                <w:szCs w:val="20"/>
              </w:rPr>
              <w:t>Pupil:</w:t>
            </w:r>
          </w:p>
        </w:tc>
        <w:tc>
          <w:tcPr>
            <w:tcW w:w="6779" w:type="dxa"/>
            <w:gridSpan w:val="4"/>
            <w:vAlign w:val="center"/>
          </w:tcPr>
          <w:p w14:paraId="4F13AD21" w14:textId="77777777" w:rsidR="006B5721" w:rsidRPr="005D192B" w:rsidRDefault="006B5721" w:rsidP="00FE3B3A">
            <w:pPr>
              <w:ind w:left="34"/>
              <w:rPr>
                <w:sz w:val="20"/>
                <w:szCs w:val="20"/>
              </w:rPr>
            </w:pPr>
          </w:p>
        </w:tc>
      </w:tr>
      <w:tr w:rsidR="005727AE" w14:paraId="501A38C1" w14:textId="77777777" w:rsidTr="003E73B2">
        <w:trPr>
          <w:gridAfter w:val="1"/>
          <w:wAfter w:w="591" w:type="dxa"/>
          <w:trHeight w:val="567"/>
        </w:trPr>
        <w:tc>
          <w:tcPr>
            <w:tcW w:w="2395" w:type="dxa"/>
            <w:gridSpan w:val="2"/>
            <w:vAlign w:val="center"/>
          </w:tcPr>
          <w:p w14:paraId="3C826CA6" w14:textId="77777777" w:rsidR="005727AE" w:rsidRPr="005D192B" w:rsidRDefault="005727AE" w:rsidP="00FE3B3A">
            <w:pPr>
              <w:ind w:left="34"/>
              <w:rPr>
                <w:sz w:val="20"/>
                <w:szCs w:val="20"/>
              </w:rPr>
            </w:pPr>
            <w:r w:rsidRPr="005D192B">
              <w:rPr>
                <w:b/>
                <w:sz w:val="20"/>
                <w:szCs w:val="20"/>
              </w:rPr>
              <w:t>Lead contact (WCF):</w:t>
            </w:r>
            <w:r w:rsidRPr="005D192B">
              <w:rPr>
                <w:sz w:val="20"/>
                <w:szCs w:val="20"/>
              </w:rPr>
              <w:t xml:space="preserve">                             </w:t>
            </w:r>
          </w:p>
        </w:tc>
        <w:tc>
          <w:tcPr>
            <w:tcW w:w="2395" w:type="dxa"/>
            <w:gridSpan w:val="2"/>
            <w:vAlign w:val="center"/>
          </w:tcPr>
          <w:p w14:paraId="728EEE46" w14:textId="77777777" w:rsidR="005727AE" w:rsidRPr="005D192B" w:rsidRDefault="005727AE" w:rsidP="00FE3B3A">
            <w:pPr>
              <w:ind w:left="34"/>
              <w:rPr>
                <w:sz w:val="20"/>
                <w:szCs w:val="20"/>
              </w:rPr>
            </w:pPr>
          </w:p>
        </w:tc>
        <w:tc>
          <w:tcPr>
            <w:tcW w:w="2395" w:type="dxa"/>
            <w:gridSpan w:val="2"/>
            <w:vAlign w:val="center"/>
          </w:tcPr>
          <w:p w14:paraId="2128580D" w14:textId="77777777" w:rsidR="005727AE" w:rsidRPr="005D192B" w:rsidRDefault="005727AE" w:rsidP="00FE3B3A">
            <w:pPr>
              <w:ind w:left="34"/>
              <w:rPr>
                <w:b/>
                <w:sz w:val="20"/>
                <w:szCs w:val="20"/>
              </w:rPr>
            </w:pPr>
            <w:r w:rsidRPr="005D192B">
              <w:rPr>
                <w:b/>
                <w:sz w:val="20"/>
                <w:szCs w:val="20"/>
              </w:rPr>
              <w:t>Department (WCF):</w:t>
            </w:r>
          </w:p>
          <w:p w14:paraId="7057E8B1" w14:textId="46D5883B" w:rsidR="005727AE" w:rsidRPr="005D192B" w:rsidRDefault="005727AE" w:rsidP="00FE3B3A">
            <w:pPr>
              <w:ind w:left="34"/>
              <w:rPr>
                <w:sz w:val="20"/>
                <w:szCs w:val="20"/>
              </w:rPr>
            </w:pPr>
            <w:r w:rsidRPr="005D192B">
              <w:rPr>
                <w:b/>
                <w:sz w:val="20"/>
                <w:szCs w:val="20"/>
              </w:rPr>
              <w:t>e.g. SEND, Vulnerable Learners etc..</w:t>
            </w:r>
          </w:p>
        </w:tc>
        <w:tc>
          <w:tcPr>
            <w:tcW w:w="2396" w:type="dxa"/>
            <w:vAlign w:val="center"/>
          </w:tcPr>
          <w:p w14:paraId="5115E5B5" w14:textId="36D8F6D7" w:rsidR="005727AE" w:rsidRPr="005D192B" w:rsidRDefault="005727AE" w:rsidP="00FE3B3A">
            <w:pPr>
              <w:ind w:left="34"/>
              <w:rPr>
                <w:sz w:val="20"/>
                <w:szCs w:val="20"/>
              </w:rPr>
            </w:pPr>
          </w:p>
        </w:tc>
      </w:tr>
      <w:tr w:rsidR="006B5721" w14:paraId="5B7CC668" w14:textId="77777777" w:rsidTr="00FE3B3A">
        <w:trPr>
          <w:gridAfter w:val="1"/>
          <w:wAfter w:w="591" w:type="dxa"/>
          <w:trHeight w:val="454"/>
        </w:trPr>
        <w:tc>
          <w:tcPr>
            <w:tcW w:w="2802" w:type="dxa"/>
            <w:gridSpan w:val="3"/>
            <w:tcBorders>
              <w:top w:val="nil"/>
              <w:bottom w:val="nil"/>
            </w:tcBorders>
            <w:vAlign w:val="center"/>
          </w:tcPr>
          <w:p w14:paraId="5430D72A" w14:textId="4CC92585" w:rsidR="006B5721" w:rsidRPr="005D192B" w:rsidRDefault="005A6F32" w:rsidP="00FE3B3A">
            <w:pPr>
              <w:ind w:right="34"/>
              <w:jc w:val="right"/>
              <w:rPr>
                <w:b/>
                <w:sz w:val="20"/>
                <w:szCs w:val="20"/>
              </w:rPr>
            </w:pPr>
            <w:r w:rsidRPr="005D192B">
              <w:rPr>
                <w:b/>
                <w:sz w:val="20"/>
                <w:szCs w:val="20"/>
              </w:rPr>
              <w:t>E</w:t>
            </w:r>
            <w:r w:rsidR="006B5721" w:rsidRPr="005D192B">
              <w:rPr>
                <w:b/>
                <w:sz w:val="20"/>
                <w:szCs w:val="20"/>
              </w:rPr>
              <w:t>mail</w:t>
            </w:r>
          </w:p>
        </w:tc>
        <w:tc>
          <w:tcPr>
            <w:tcW w:w="6779" w:type="dxa"/>
            <w:gridSpan w:val="4"/>
            <w:vAlign w:val="center"/>
          </w:tcPr>
          <w:p w14:paraId="70BB4617" w14:textId="77777777" w:rsidR="006B5721" w:rsidRPr="005D192B" w:rsidRDefault="006B5721" w:rsidP="00FE3B3A">
            <w:pPr>
              <w:ind w:left="317"/>
              <w:rPr>
                <w:sz w:val="20"/>
                <w:szCs w:val="20"/>
              </w:rPr>
            </w:pPr>
          </w:p>
        </w:tc>
        <w:bookmarkStart w:id="0" w:name="_GoBack"/>
        <w:bookmarkEnd w:id="0"/>
      </w:tr>
      <w:tr w:rsidR="006B5721" w14:paraId="566DD368" w14:textId="77777777" w:rsidTr="00FE3B3A">
        <w:trPr>
          <w:gridAfter w:val="1"/>
          <w:wAfter w:w="591" w:type="dxa"/>
          <w:trHeight w:val="454"/>
        </w:trPr>
        <w:tc>
          <w:tcPr>
            <w:tcW w:w="2802" w:type="dxa"/>
            <w:gridSpan w:val="3"/>
            <w:tcBorders>
              <w:top w:val="nil"/>
            </w:tcBorders>
            <w:vAlign w:val="center"/>
          </w:tcPr>
          <w:p w14:paraId="5CD46CE7" w14:textId="77777777" w:rsidR="006B5721" w:rsidRPr="005D192B" w:rsidRDefault="006B5721" w:rsidP="00FE3B3A">
            <w:pPr>
              <w:ind w:right="34"/>
              <w:jc w:val="right"/>
              <w:rPr>
                <w:b/>
                <w:sz w:val="20"/>
                <w:szCs w:val="20"/>
              </w:rPr>
            </w:pPr>
            <w:r w:rsidRPr="005D192B">
              <w:rPr>
                <w:b/>
                <w:sz w:val="20"/>
                <w:szCs w:val="20"/>
              </w:rPr>
              <w:t xml:space="preserve">Telephone </w:t>
            </w:r>
          </w:p>
        </w:tc>
        <w:tc>
          <w:tcPr>
            <w:tcW w:w="6779" w:type="dxa"/>
            <w:gridSpan w:val="4"/>
            <w:vAlign w:val="center"/>
          </w:tcPr>
          <w:p w14:paraId="5C62D40D" w14:textId="77777777" w:rsidR="006B5721" w:rsidRPr="005D192B" w:rsidRDefault="006B5721" w:rsidP="00FE3B3A">
            <w:pPr>
              <w:ind w:left="317"/>
              <w:rPr>
                <w:sz w:val="20"/>
                <w:szCs w:val="20"/>
              </w:rPr>
            </w:pPr>
          </w:p>
        </w:tc>
      </w:tr>
      <w:tr w:rsidR="006B5721" w14:paraId="7546B61D" w14:textId="77777777" w:rsidTr="006B5721">
        <w:trPr>
          <w:gridAfter w:val="1"/>
          <w:wAfter w:w="591" w:type="dxa"/>
          <w:trHeight w:val="1126"/>
        </w:trPr>
        <w:tc>
          <w:tcPr>
            <w:tcW w:w="2802" w:type="dxa"/>
            <w:gridSpan w:val="3"/>
          </w:tcPr>
          <w:p w14:paraId="4E543112" w14:textId="77777777" w:rsidR="006B5721" w:rsidRPr="005D192B" w:rsidRDefault="006B5721" w:rsidP="00FE3B3A">
            <w:pPr>
              <w:rPr>
                <w:b/>
                <w:sz w:val="20"/>
                <w:szCs w:val="20"/>
              </w:rPr>
            </w:pPr>
            <w:r w:rsidRPr="005D192B">
              <w:rPr>
                <w:b/>
                <w:sz w:val="20"/>
                <w:szCs w:val="20"/>
              </w:rPr>
              <w:t>Address for correspondence</w:t>
            </w:r>
          </w:p>
        </w:tc>
        <w:tc>
          <w:tcPr>
            <w:tcW w:w="6779" w:type="dxa"/>
            <w:gridSpan w:val="4"/>
          </w:tcPr>
          <w:p w14:paraId="0EEB55C9" w14:textId="77777777" w:rsidR="006B5721" w:rsidRPr="005D192B" w:rsidRDefault="006B5721" w:rsidP="00FE3B3A">
            <w:pPr>
              <w:ind w:left="317"/>
              <w:rPr>
                <w:sz w:val="20"/>
                <w:szCs w:val="20"/>
              </w:rPr>
            </w:pPr>
          </w:p>
        </w:tc>
      </w:tr>
      <w:tr w:rsidR="006B5721" w14:paraId="6C2BFF09" w14:textId="77777777" w:rsidTr="006B5721">
        <w:trPr>
          <w:gridAfter w:val="1"/>
          <w:wAfter w:w="591" w:type="dxa"/>
          <w:trHeight w:val="694"/>
        </w:trPr>
        <w:tc>
          <w:tcPr>
            <w:tcW w:w="9581" w:type="dxa"/>
            <w:gridSpan w:val="7"/>
            <w:tcBorders>
              <w:bottom w:val="single" w:sz="4" w:space="0" w:color="auto"/>
            </w:tcBorders>
          </w:tcPr>
          <w:p w14:paraId="043ADB83" w14:textId="37680207" w:rsidR="006B5721" w:rsidRPr="005D192B" w:rsidRDefault="006B5721" w:rsidP="001E5711">
            <w:pPr>
              <w:jc w:val="center"/>
              <w:rPr>
                <w:b/>
                <w:bCs/>
                <w:sz w:val="20"/>
                <w:szCs w:val="20"/>
              </w:rPr>
            </w:pPr>
            <w:r w:rsidRPr="005D192B">
              <w:rPr>
                <w:b/>
                <w:bCs/>
                <w:sz w:val="20"/>
                <w:szCs w:val="20"/>
              </w:rPr>
              <w:t>Internal Transfer</w:t>
            </w:r>
          </w:p>
          <w:p w14:paraId="07BFE871" w14:textId="77777777" w:rsidR="001E5711" w:rsidRPr="005D192B" w:rsidRDefault="001E5711" w:rsidP="001E5711">
            <w:pPr>
              <w:jc w:val="center"/>
              <w:rPr>
                <w:b/>
                <w:bCs/>
                <w:sz w:val="20"/>
                <w:szCs w:val="20"/>
              </w:rPr>
            </w:pPr>
          </w:p>
          <w:p w14:paraId="6103DC6C" w14:textId="77777777" w:rsidR="006B5721" w:rsidRPr="005D192B" w:rsidRDefault="006B5721" w:rsidP="00FE3B3A">
            <w:pPr>
              <w:rPr>
                <w:sz w:val="20"/>
                <w:szCs w:val="20"/>
              </w:rPr>
            </w:pPr>
            <w:r w:rsidRPr="005D192B">
              <w:rPr>
                <w:sz w:val="20"/>
                <w:szCs w:val="20"/>
              </w:rPr>
              <w:t xml:space="preserve">Project Code:                                                                      Cost Centre:  </w:t>
            </w:r>
          </w:p>
        </w:tc>
      </w:tr>
      <w:tr w:rsidR="006B5721" w14:paraId="3EA5483F" w14:textId="77777777" w:rsidTr="006B5721">
        <w:trPr>
          <w:gridAfter w:val="1"/>
          <w:wAfter w:w="591" w:type="dxa"/>
          <w:trHeight w:val="938"/>
        </w:trPr>
        <w:tc>
          <w:tcPr>
            <w:tcW w:w="4819" w:type="dxa"/>
            <w:gridSpan w:val="5"/>
          </w:tcPr>
          <w:p w14:paraId="6EE3FA5F" w14:textId="4E67CC81" w:rsidR="006B5721" w:rsidRPr="005D192B" w:rsidRDefault="006B5721" w:rsidP="00FE3B3A">
            <w:pPr>
              <w:rPr>
                <w:sz w:val="20"/>
                <w:szCs w:val="20"/>
              </w:rPr>
            </w:pPr>
            <w:proofErr w:type="spellStart"/>
            <w:r w:rsidRPr="005D192B">
              <w:rPr>
                <w:sz w:val="20"/>
                <w:szCs w:val="20"/>
              </w:rPr>
              <w:t>Authorised</w:t>
            </w:r>
            <w:proofErr w:type="spellEnd"/>
            <w:r w:rsidRPr="005D192B">
              <w:rPr>
                <w:sz w:val="20"/>
                <w:szCs w:val="20"/>
              </w:rPr>
              <w:t xml:space="preserve"> Signature:</w:t>
            </w:r>
          </w:p>
        </w:tc>
        <w:tc>
          <w:tcPr>
            <w:tcW w:w="4762" w:type="dxa"/>
            <w:gridSpan w:val="2"/>
          </w:tcPr>
          <w:p w14:paraId="3B090353" w14:textId="77777777" w:rsidR="006B5721" w:rsidRPr="005D192B" w:rsidRDefault="006B5721" w:rsidP="00FE3B3A">
            <w:pPr>
              <w:rPr>
                <w:sz w:val="20"/>
                <w:szCs w:val="20"/>
              </w:rPr>
            </w:pPr>
            <w:r w:rsidRPr="005D192B">
              <w:rPr>
                <w:sz w:val="20"/>
                <w:szCs w:val="20"/>
              </w:rPr>
              <w:t>Name in Capitals:</w:t>
            </w:r>
          </w:p>
          <w:p w14:paraId="63D167E2" w14:textId="77777777" w:rsidR="006B5721" w:rsidRPr="005D192B" w:rsidRDefault="006B5721" w:rsidP="00FE3B3A">
            <w:pPr>
              <w:rPr>
                <w:sz w:val="20"/>
                <w:szCs w:val="20"/>
              </w:rPr>
            </w:pPr>
          </w:p>
          <w:p w14:paraId="738B360B" w14:textId="77777777" w:rsidR="006B5721" w:rsidRPr="005D192B" w:rsidRDefault="006B5721" w:rsidP="00FE3B3A">
            <w:pPr>
              <w:ind w:left="426"/>
              <w:rPr>
                <w:sz w:val="20"/>
                <w:szCs w:val="20"/>
              </w:rPr>
            </w:pPr>
          </w:p>
        </w:tc>
      </w:tr>
      <w:tr w:rsidR="006B5721" w14:paraId="6717BD6F" w14:textId="77777777" w:rsidTr="006B5721">
        <w:trPr>
          <w:gridAfter w:val="1"/>
          <w:wAfter w:w="591" w:type="dxa"/>
          <w:trHeight w:val="938"/>
        </w:trPr>
        <w:tc>
          <w:tcPr>
            <w:tcW w:w="4819" w:type="dxa"/>
            <w:gridSpan w:val="5"/>
          </w:tcPr>
          <w:p w14:paraId="65D1634A" w14:textId="77777777" w:rsidR="006B5721" w:rsidRPr="005D192B" w:rsidRDefault="006B5721" w:rsidP="00FE3B3A">
            <w:pPr>
              <w:rPr>
                <w:sz w:val="20"/>
                <w:szCs w:val="20"/>
              </w:rPr>
            </w:pPr>
            <w:r w:rsidRPr="005D192B">
              <w:rPr>
                <w:sz w:val="20"/>
                <w:szCs w:val="20"/>
              </w:rPr>
              <w:t>Date:</w:t>
            </w:r>
          </w:p>
        </w:tc>
        <w:tc>
          <w:tcPr>
            <w:tcW w:w="4762" w:type="dxa"/>
            <w:gridSpan w:val="2"/>
          </w:tcPr>
          <w:p w14:paraId="2CDAF5E3" w14:textId="77777777" w:rsidR="006B5721" w:rsidRPr="005D192B" w:rsidRDefault="006B5721" w:rsidP="006B5721">
            <w:pPr>
              <w:jc w:val="center"/>
              <w:rPr>
                <w:sz w:val="20"/>
                <w:szCs w:val="20"/>
              </w:rPr>
            </w:pPr>
            <w:r w:rsidRPr="005D192B">
              <w:rPr>
                <w:bCs/>
                <w:i/>
                <w:sz w:val="20"/>
                <w:szCs w:val="20"/>
              </w:rPr>
              <w:t>We regret that we cannot accept typed signatures. Digital signatures or scanned electronic copies</w:t>
            </w:r>
            <w:r w:rsidRPr="005D192B">
              <w:rPr>
                <w:i/>
                <w:sz w:val="20"/>
                <w:szCs w:val="20"/>
              </w:rPr>
              <w:t xml:space="preserve"> are suitable.</w:t>
            </w:r>
          </w:p>
        </w:tc>
      </w:tr>
      <w:tr w:rsidR="006B5721" w14:paraId="62A5EC79" w14:textId="77777777" w:rsidTr="006B5721">
        <w:trPr>
          <w:gridAfter w:val="1"/>
          <w:wAfter w:w="591" w:type="dxa"/>
          <w:trHeight w:val="274"/>
        </w:trPr>
        <w:tc>
          <w:tcPr>
            <w:tcW w:w="9581" w:type="dxa"/>
            <w:gridSpan w:val="7"/>
            <w:tcBorders>
              <w:bottom w:val="single" w:sz="4" w:space="0" w:color="auto"/>
            </w:tcBorders>
          </w:tcPr>
          <w:p w14:paraId="14CB3F77" w14:textId="77777777" w:rsidR="006B5721" w:rsidRPr="005D192B" w:rsidRDefault="006B5721" w:rsidP="006B5721">
            <w:pPr>
              <w:rPr>
                <w:b/>
                <w:sz w:val="20"/>
                <w:szCs w:val="20"/>
              </w:rPr>
            </w:pPr>
            <w:r w:rsidRPr="005D192B">
              <w:rPr>
                <w:b/>
                <w:sz w:val="20"/>
                <w:szCs w:val="20"/>
              </w:rPr>
              <w:t>Please return completed order form to:</w:t>
            </w:r>
          </w:p>
          <w:p w14:paraId="544E8089" w14:textId="77777777" w:rsidR="006B5721" w:rsidRPr="005D192B" w:rsidRDefault="000665A7" w:rsidP="006B5721">
            <w:pPr>
              <w:rPr>
                <w:sz w:val="20"/>
                <w:szCs w:val="20"/>
              </w:rPr>
            </w:pPr>
            <w:hyperlink r:id="rId14" w:history="1">
              <w:r w:rsidR="006B5721" w:rsidRPr="005D192B">
                <w:rPr>
                  <w:rStyle w:val="Hyperlink"/>
                  <w:sz w:val="20"/>
                  <w:szCs w:val="20"/>
                </w:rPr>
                <w:t>schoolsupportservices@chadsgrove.worcs.sch.uk</w:t>
              </w:r>
            </w:hyperlink>
          </w:p>
        </w:tc>
      </w:tr>
    </w:tbl>
    <w:p w14:paraId="126DBC98" w14:textId="77777777" w:rsidR="00781309" w:rsidRPr="00781309" w:rsidRDefault="00781309" w:rsidP="00781309"/>
    <w:sectPr w:rsidR="00781309" w:rsidRPr="00781309" w:rsidSect="00197300">
      <w:headerReference w:type="default" r:id="rId15"/>
      <w:footerReference w:type="default" r:id="rId16"/>
      <w:headerReference w:type="first" r:id="rId17"/>
      <w:footerReference w:type="first" r:id="rId18"/>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2AE8C" w14:textId="77777777" w:rsidR="000665A7" w:rsidRDefault="000665A7">
      <w:pPr>
        <w:spacing w:after="0" w:line="240" w:lineRule="auto"/>
      </w:pPr>
      <w:r>
        <w:separator/>
      </w:r>
    </w:p>
    <w:p w14:paraId="770F05FA" w14:textId="77777777" w:rsidR="000665A7" w:rsidRDefault="000665A7"/>
  </w:endnote>
  <w:endnote w:type="continuationSeparator" w:id="0">
    <w:p w14:paraId="42C30B61" w14:textId="77777777" w:rsidR="000665A7" w:rsidRDefault="000665A7">
      <w:pPr>
        <w:spacing w:after="0" w:line="240" w:lineRule="auto"/>
      </w:pPr>
      <w:r>
        <w:continuationSeparator/>
      </w:r>
    </w:p>
    <w:p w14:paraId="4F986C31" w14:textId="77777777" w:rsidR="000665A7" w:rsidRDefault="00066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14:paraId="76B6D207" w14:textId="720DACF9" w:rsidR="00CE4329" w:rsidRDefault="0010319E">
        <w:pPr>
          <w:pStyle w:val="Footer"/>
        </w:pPr>
        <w:r>
          <w:rPr>
            <w:noProof/>
            <w:lang w:val="en-GB" w:eastAsia="en-GB"/>
          </w:rPr>
          <mc:AlternateContent>
            <mc:Choice Requires="wps">
              <w:drawing>
                <wp:anchor distT="0" distB="0" distL="114300" distR="114300" simplePos="0" relativeHeight="251665408" behindDoc="0" locked="0" layoutInCell="1" allowOverlap="1" wp14:anchorId="3ABF9889" wp14:editId="634B8C0B">
                  <wp:simplePos x="0" y="0"/>
                  <wp:positionH relativeFrom="column">
                    <wp:posOffset>-909320</wp:posOffset>
                  </wp:positionH>
                  <wp:positionV relativeFrom="paragraph">
                    <wp:posOffset>-566420</wp:posOffset>
                  </wp:positionV>
                  <wp:extent cx="7917180" cy="162496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495F42"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7D6EA2">
          <w:fldChar w:fldCharType="begin"/>
        </w:r>
        <w:r w:rsidR="00CE4329">
          <w:instrText xml:space="preserve"> PAGE   \* MERGEFORMAT </w:instrText>
        </w:r>
        <w:r w:rsidR="007D6EA2">
          <w:fldChar w:fldCharType="separate"/>
        </w:r>
        <w:r w:rsidR="005D192B">
          <w:rPr>
            <w:noProof/>
          </w:rPr>
          <w:t>2</w:t>
        </w:r>
        <w:r w:rsidR="007D6EA2">
          <w:rPr>
            <w:noProof/>
          </w:rPr>
          <w:fldChar w:fldCharType="end"/>
        </w:r>
      </w:p>
    </w:sdtContent>
  </w:sdt>
  <w:p w14:paraId="5EA4509A" w14:textId="77777777"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4D95" w14:textId="77777777" w:rsidR="00752FC4" w:rsidRDefault="0010319E" w:rsidP="00BD210D">
    <w:pPr>
      <w:pStyle w:val="Footer"/>
    </w:pPr>
    <w:r>
      <w:rPr>
        <w:noProof/>
        <w:lang w:val="en-GB" w:eastAsia="en-GB"/>
      </w:rPr>
      <mc:AlternateContent>
        <mc:Choice Requires="wps">
          <w:drawing>
            <wp:anchor distT="0" distB="0" distL="114300" distR="114300" simplePos="0" relativeHeight="251666432" behindDoc="0" locked="0" layoutInCell="1" allowOverlap="1" wp14:anchorId="002E9CC9" wp14:editId="17417B0D">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D7EE39"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55086" w14:textId="77777777" w:rsidR="000665A7" w:rsidRDefault="000665A7">
      <w:pPr>
        <w:spacing w:after="0" w:line="240" w:lineRule="auto"/>
      </w:pPr>
      <w:r>
        <w:separator/>
      </w:r>
    </w:p>
    <w:p w14:paraId="2BAEE891" w14:textId="77777777" w:rsidR="000665A7" w:rsidRDefault="000665A7"/>
  </w:footnote>
  <w:footnote w:type="continuationSeparator" w:id="0">
    <w:p w14:paraId="1BC66256" w14:textId="77777777" w:rsidR="000665A7" w:rsidRDefault="000665A7">
      <w:pPr>
        <w:spacing w:after="0" w:line="240" w:lineRule="auto"/>
      </w:pPr>
      <w:r>
        <w:continuationSeparator/>
      </w:r>
    </w:p>
    <w:p w14:paraId="24B750CA" w14:textId="77777777" w:rsidR="000665A7" w:rsidRDefault="000665A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69F5" w14:textId="77777777" w:rsidR="001B4EEF" w:rsidRDefault="001B4EEF" w:rsidP="001B4EEF">
    <w:pPr>
      <w:pStyle w:val="Header"/>
    </w:pPr>
  </w:p>
  <w:p w14:paraId="3526E69F" w14:textId="77777777"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A0AD" w14:textId="77777777" w:rsidR="00197300" w:rsidRDefault="0010319E">
    <w:pPr>
      <w:pStyle w:val="Header"/>
    </w:pPr>
    <w:r>
      <w:rPr>
        <w:noProof/>
        <w:lang w:val="en-GB" w:eastAsia="en-GB"/>
      </w:rPr>
      <mc:AlternateContent>
        <mc:Choice Requires="wps">
          <w:drawing>
            <wp:anchor distT="0" distB="0" distL="114300" distR="114300" simplePos="0" relativeHeight="251664384" behindDoc="0" locked="0" layoutInCell="1" allowOverlap="1" wp14:anchorId="64487EC0" wp14:editId="4C337626">
              <wp:simplePos x="0" y="0"/>
              <wp:positionH relativeFrom="column">
                <wp:posOffset>-975360</wp:posOffset>
              </wp:positionH>
              <wp:positionV relativeFrom="paragraph">
                <wp:posOffset>267970</wp:posOffset>
              </wp:positionV>
              <wp:extent cx="1695450" cy="164465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89A1A6"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6D4866F2" wp14:editId="0DA23546">
              <wp:simplePos x="0" y="0"/>
              <wp:positionH relativeFrom="column">
                <wp:posOffset>-971550</wp:posOffset>
              </wp:positionH>
              <wp:positionV relativeFrom="paragraph">
                <wp:posOffset>-441325</wp:posOffset>
              </wp:positionV>
              <wp:extent cx="2605405" cy="2515235"/>
              <wp:effectExtent l="0" t="0" r="0" b="0"/>
              <wp:wrapNone/>
              <wp:docPr id="7"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10AFDA"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22E26C83" wp14:editId="6369AC43">
              <wp:simplePos x="0" y="0"/>
              <wp:positionH relativeFrom="column">
                <wp:posOffset>-968375</wp:posOffset>
              </wp:positionH>
              <wp:positionV relativeFrom="paragraph">
                <wp:posOffset>-303530</wp:posOffset>
              </wp:positionV>
              <wp:extent cx="1678940" cy="164465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5B109A"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8027BE6" wp14:editId="42582688">
              <wp:simplePos x="0" y="0"/>
              <wp:positionH relativeFrom="column">
                <wp:posOffset>-966470</wp:posOffset>
              </wp:positionH>
              <wp:positionV relativeFrom="paragraph">
                <wp:posOffset>-447675</wp:posOffset>
              </wp:positionV>
              <wp:extent cx="1991995" cy="1776095"/>
              <wp:effectExtent l="0" t="0" r="0" b="0"/>
              <wp:wrapNone/>
              <wp:docPr id="5"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20F3ED"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4ACB1289" wp14:editId="6B92F785">
              <wp:simplePos x="0" y="0"/>
              <wp:positionH relativeFrom="column">
                <wp:posOffset>-969645</wp:posOffset>
              </wp:positionH>
              <wp:positionV relativeFrom="paragraph">
                <wp:posOffset>-447040</wp:posOffset>
              </wp:positionV>
              <wp:extent cx="1069975" cy="949960"/>
              <wp:effectExtent l="0" t="0" r="0" b="0"/>
              <wp:wrapNone/>
              <wp:docPr id="3"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0BCF8C"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2049">
      <o:colormru v:ext="edit" colors="#f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115CE"/>
    <w:rsid w:val="0001168F"/>
    <w:rsid w:val="00053578"/>
    <w:rsid w:val="000665A7"/>
    <w:rsid w:val="000828F4"/>
    <w:rsid w:val="000947D1"/>
    <w:rsid w:val="000A0DBC"/>
    <w:rsid w:val="000A6CD4"/>
    <w:rsid w:val="000B0BD4"/>
    <w:rsid w:val="000B475C"/>
    <w:rsid w:val="000B70CA"/>
    <w:rsid w:val="000E2BFE"/>
    <w:rsid w:val="000E65A3"/>
    <w:rsid w:val="000F4916"/>
    <w:rsid w:val="000F51EC"/>
    <w:rsid w:val="000F636A"/>
    <w:rsid w:val="000F7122"/>
    <w:rsid w:val="0010319E"/>
    <w:rsid w:val="00103CD6"/>
    <w:rsid w:val="00146806"/>
    <w:rsid w:val="00187591"/>
    <w:rsid w:val="00192FE5"/>
    <w:rsid w:val="001958DB"/>
    <w:rsid w:val="00197300"/>
    <w:rsid w:val="001B4EEF"/>
    <w:rsid w:val="001B689C"/>
    <w:rsid w:val="001E5711"/>
    <w:rsid w:val="00200635"/>
    <w:rsid w:val="00204E37"/>
    <w:rsid w:val="00231C43"/>
    <w:rsid w:val="002357D2"/>
    <w:rsid w:val="00252375"/>
    <w:rsid w:val="00254E0D"/>
    <w:rsid w:val="0034722B"/>
    <w:rsid w:val="00374F35"/>
    <w:rsid w:val="0038000D"/>
    <w:rsid w:val="00385ACF"/>
    <w:rsid w:val="003D74B9"/>
    <w:rsid w:val="00472283"/>
    <w:rsid w:val="00477474"/>
    <w:rsid w:val="00480B7F"/>
    <w:rsid w:val="004A1893"/>
    <w:rsid w:val="004C4A44"/>
    <w:rsid w:val="004E6D7D"/>
    <w:rsid w:val="005024A1"/>
    <w:rsid w:val="005125BB"/>
    <w:rsid w:val="005264AB"/>
    <w:rsid w:val="00527577"/>
    <w:rsid w:val="00534B54"/>
    <w:rsid w:val="00537F9C"/>
    <w:rsid w:val="00556D15"/>
    <w:rsid w:val="00572222"/>
    <w:rsid w:val="005727AE"/>
    <w:rsid w:val="005A6F32"/>
    <w:rsid w:val="005B4849"/>
    <w:rsid w:val="005B7D7A"/>
    <w:rsid w:val="005D192B"/>
    <w:rsid w:val="005D3DA6"/>
    <w:rsid w:val="005F4474"/>
    <w:rsid w:val="00620A7E"/>
    <w:rsid w:val="00647056"/>
    <w:rsid w:val="006B268D"/>
    <w:rsid w:val="006B5721"/>
    <w:rsid w:val="006C1E36"/>
    <w:rsid w:val="006D5E14"/>
    <w:rsid w:val="006E2BE2"/>
    <w:rsid w:val="006F3064"/>
    <w:rsid w:val="00702880"/>
    <w:rsid w:val="00704505"/>
    <w:rsid w:val="00733CC9"/>
    <w:rsid w:val="00744EA9"/>
    <w:rsid w:val="00752FC4"/>
    <w:rsid w:val="00757E9C"/>
    <w:rsid w:val="00781309"/>
    <w:rsid w:val="0079697F"/>
    <w:rsid w:val="007A18E7"/>
    <w:rsid w:val="007B4C91"/>
    <w:rsid w:val="007C2605"/>
    <w:rsid w:val="007D6EA2"/>
    <w:rsid w:val="007D70F7"/>
    <w:rsid w:val="0083026C"/>
    <w:rsid w:val="008304F8"/>
    <w:rsid w:val="00830C5F"/>
    <w:rsid w:val="008311DF"/>
    <w:rsid w:val="00834A33"/>
    <w:rsid w:val="00857B96"/>
    <w:rsid w:val="00867213"/>
    <w:rsid w:val="00896EE1"/>
    <w:rsid w:val="008C1482"/>
    <w:rsid w:val="008C2A5B"/>
    <w:rsid w:val="008D0AA7"/>
    <w:rsid w:val="00912A0A"/>
    <w:rsid w:val="00942329"/>
    <w:rsid w:val="009468D3"/>
    <w:rsid w:val="009844A7"/>
    <w:rsid w:val="00996EFE"/>
    <w:rsid w:val="009F4CB2"/>
    <w:rsid w:val="00A11F8C"/>
    <w:rsid w:val="00A17117"/>
    <w:rsid w:val="00A737A6"/>
    <w:rsid w:val="00A763AE"/>
    <w:rsid w:val="00A821E9"/>
    <w:rsid w:val="00AC3D56"/>
    <w:rsid w:val="00AF249A"/>
    <w:rsid w:val="00AF472B"/>
    <w:rsid w:val="00B029FD"/>
    <w:rsid w:val="00B63133"/>
    <w:rsid w:val="00B94657"/>
    <w:rsid w:val="00BA552E"/>
    <w:rsid w:val="00BC0F0A"/>
    <w:rsid w:val="00BD210D"/>
    <w:rsid w:val="00C11980"/>
    <w:rsid w:val="00C40B3F"/>
    <w:rsid w:val="00C50202"/>
    <w:rsid w:val="00C522D9"/>
    <w:rsid w:val="00C92582"/>
    <w:rsid w:val="00C977E7"/>
    <w:rsid w:val="00CB0809"/>
    <w:rsid w:val="00CB6464"/>
    <w:rsid w:val="00CE4329"/>
    <w:rsid w:val="00CF4773"/>
    <w:rsid w:val="00CF485B"/>
    <w:rsid w:val="00D04123"/>
    <w:rsid w:val="00D06525"/>
    <w:rsid w:val="00D13306"/>
    <w:rsid w:val="00D149F1"/>
    <w:rsid w:val="00D3159D"/>
    <w:rsid w:val="00D36106"/>
    <w:rsid w:val="00D45D15"/>
    <w:rsid w:val="00D544E2"/>
    <w:rsid w:val="00DC04C8"/>
    <w:rsid w:val="00DC7840"/>
    <w:rsid w:val="00DD49D5"/>
    <w:rsid w:val="00E00491"/>
    <w:rsid w:val="00E2031A"/>
    <w:rsid w:val="00E30D20"/>
    <w:rsid w:val="00E37173"/>
    <w:rsid w:val="00E55670"/>
    <w:rsid w:val="00E6693F"/>
    <w:rsid w:val="00EB5A74"/>
    <w:rsid w:val="00EB64EC"/>
    <w:rsid w:val="00EC6723"/>
    <w:rsid w:val="00EE5B23"/>
    <w:rsid w:val="00F71D73"/>
    <w:rsid w:val="00F763B1"/>
    <w:rsid w:val="00F76CB6"/>
    <w:rsid w:val="00FA402E"/>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0"/>
    </o:shapedefaults>
    <o:shapelayout v:ext="edit">
      <o:idmap v:ext="edit" data="1"/>
    </o:shapelayout>
  </w:shapeDefaults>
  <w:decimalSymbol w:val="."/>
  <w:listSeparator w:val=","/>
  <w14:docId w14:val="7DBE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olsupportservices@chadsgrove.worc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4b13e9d0-a5ec-4f3a-afb4-53382bdd564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8EDA494BEAAB4B8B470E3F0043DFF2" ma:contentTypeVersion="13" ma:contentTypeDescription="Create a new document." ma:contentTypeScope="" ma:versionID="958b5dd2cd74a1e1d5a4e542bdd7584e">
  <xsd:schema xmlns:xsd="http://www.w3.org/2001/XMLSchema" xmlns:xs="http://www.w3.org/2001/XMLSchema" xmlns:p="http://schemas.microsoft.com/office/2006/metadata/properties" xmlns:ns2="4b13e9d0-a5ec-4f3a-afb4-53382bdd564f" xmlns:ns3="36499341-689a-43e2-864c-0aa5b083d9d6" targetNamespace="http://schemas.microsoft.com/office/2006/metadata/properties" ma:root="true" ma:fieldsID="385d9743bf779c80612fe04bbf5bc540" ns2:_="" ns3:_="">
    <xsd:import namespace="4b13e9d0-a5ec-4f3a-afb4-53382bdd564f"/>
    <xsd:import namespace="36499341-689a-43e2-864c-0aa5b083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3e9d0-a5ec-4f3a-afb4-53382bdd5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99341-689a-43e2-864c-0aa5b083d9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C60E54D2-521E-4EC4-800C-2F44C618CFFA}"/>
</file>

<file path=customXml/itemProps3.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4.xml><?xml version="1.0" encoding="utf-8"?>
<ds:datastoreItem xmlns:ds="http://schemas.openxmlformats.org/officeDocument/2006/customXml" ds:itemID="{38F328D7-F29F-4AC5-B351-02687F24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2022-01-26T07:37:00Z</dcterms:created>
  <dcterms:modified xsi:type="dcterms:W3CDTF">2022-01-26T07:47:00Z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0x010100888EDA494BEAAB4B8B470E3F0043DFF2</vt:lpwstr>
  </property>
</Properties>
</file>