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03B" w:rsidRDefault="001E403B" w:rsidP="003256FF">
      <w:pPr>
        <w:spacing w:line="276" w:lineRule="auto"/>
        <w:ind w:right="136"/>
        <w:rPr>
          <w:b/>
          <w:sz w:val="28"/>
          <w:szCs w:val="28"/>
        </w:rPr>
      </w:pPr>
      <w:r>
        <w:rPr>
          <w:noProof/>
          <w:lang w:eastAsia="en-GB"/>
        </w:rPr>
        <mc:AlternateContent>
          <mc:Choice Requires="wps">
            <w:drawing>
              <wp:anchor distT="0" distB="0" distL="114300" distR="114300" simplePos="0" relativeHeight="251659264" behindDoc="0" locked="0" layoutInCell="1" allowOverlap="1" wp14:anchorId="16768D9F" wp14:editId="5D23BC91">
                <wp:simplePos x="0" y="0"/>
                <wp:positionH relativeFrom="margin">
                  <wp:align>center</wp:align>
                </wp:positionH>
                <wp:positionV relativeFrom="paragraph">
                  <wp:posOffset>150812</wp:posOffset>
                </wp:positionV>
                <wp:extent cx="5019675" cy="470535"/>
                <wp:effectExtent l="0" t="0" r="9525" b="571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1E403B" w:rsidRPr="00210C7A" w:rsidRDefault="001E403B" w:rsidP="001E403B">
                            <w:pP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Examination Access Arrangements</w:t>
                            </w:r>
                          </w:p>
                          <w:p w:rsidR="001E403B" w:rsidRPr="00210C7A" w:rsidRDefault="001E403B" w:rsidP="001E403B">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1E403B" w:rsidRPr="00084597" w:rsidRDefault="001E403B" w:rsidP="001E403B">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768D9F" id="Text Box 45" o:spid="_x0000_s1026" style="position:absolute;margin-left:0;margin-top:11.85pt;width:395.25pt;height:37.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" fillcolor="#2d989b" stroked="f">
                <v:shadow color="black" opacity="26213f" origin="-.5,-.5" offset=".74836mm,.74836mm"/>
                <v:textbox>
                  <w:txbxContent>
                    <w:p w:rsidR="001E403B" w:rsidRPr="00210C7A" w:rsidRDefault="001E403B" w:rsidP="001E403B">
                      <w:pPr>
                        <w:ind w:left="364" w:hanging="168"/>
                        <w:jc w:val="center"/>
                        <w:rPr>
                          <w:rFonts w:ascii="Arial Rounded MT Bold" w:hAnsi="Arial Rounded MT Bold"/>
                          <w:b/>
                          <w:color w:val="FFFFFF" w:themeColor="background1"/>
                          <w:sz w:val="40"/>
                        </w:rPr>
                      </w:pPr>
                      <w:r>
                        <w:rPr>
                          <w:rFonts w:ascii="Arial Rounded MT Bold" w:hAnsi="Arial Rounded MT Bold"/>
                          <w:b/>
                          <w:color w:val="FFFFFF" w:themeColor="background1"/>
                          <w:sz w:val="40"/>
                        </w:rPr>
                        <w:t>Examination Access Arrangements</w:t>
                      </w:r>
                    </w:p>
                    <w:p w:rsidR="001E403B" w:rsidRPr="00210C7A" w:rsidRDefault="001E403B" w:rsidP="001E403B">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1E403B" w:rsidRPr="00084597" w:rsidRDefault="001E403B" w:rsidP="001E403B">
                      <w:pPr>
                        <w:ind w:left="364" w:hanging="168"/>
                        <w:jc w:val="center"/>
                        <w:rPr>
                          <w:rFonts w:ascii="Arial Rounded MT Bold" w:hAnsi="Arial Rounded MT Bold"/>
                          <w:i/>
                          <w:color w:val="FFFFFF" w:themeColor="background1"/>
                          <w:sz w:val="40"/>
                        </w:rPr>
                      </w:pPr>
                    </w:p>
                  </w:txbxContent>
                </v:textbox>
                <w10:wrap anchorx="margin"/>
              </v:roundrect>
            </w:pict>
          </mc:Fallback>
        </mc:AlternateContent>
      </w:r>
    </w:p>
    <w:p w:rsidR="001E403B" w:rsidRDefault="001E403B" w:rsidP="003256FF">
      <w:pPr>
        <w:spacing w:line="276" w:lineRule="auto"/>
        <w:ind w:right="136"/>
        <w:rPr>
          <w:b/>
          <w:sz w:val="28"/>
          <w:szCs w:val="28"/>
        </w:rPr>
      </w:pPr>
    </w:p>
    <w:p w:rsidR="001E403B" w:rsidRPr="001E403B" w:rsidRDefault="001E403B" w:rsidP="003256FF">
      <w:pPr>
        <w:spacing w:line="276" w:lineRule="auto"/>
        <w:ind w:right="136"/>
        <w:rPr>
          <w:b/>
          <w:szCs w:val="28"/>
        </w:rPr>
      </w:pPr>
    </w:p>
    <w:tbl>
      <w:tblPr>
        <w:tblStyle w:val="TableGrid"/>
        <w:tblW w:w="11902" w:type="dxa"/>
        <w:tblLook w:val="04A0" w:firstRow="1" w:lastRow="0" w:firstColumn="1" w:lastColumn="0" w:noHBand="0" w:noVBand="1"/>
      </w:tblPr>
      <w:tblGrid>
        <w:gridCol w:w="979"/>
        <w:gridCol w:w="4366"/>
        <w:gridCol w:w="1738"/>
        <w:gridCol w:w="4819"/>
      </w:tblGrid>
      <w:tr w:rsidR="001E403B" w:rsidTr="001E403B">
        <w:tc>
          <w:tcPr>
            <w:tcW w:w="979" w:type="dxa"/>
          </w:tcPr>
          <w:p w:rsidR="001E403B" w:rsidRDefault="001E403B" w:rsidP="003256FF">
            <w:pPr>
              <w:spacing w:line="276" w:lineRule="auto"/>
              <w:ind w:right="136"/>
              <w:rPr>
                <w:b/>
                <w:szCs w:val="28"/>
              </w:rPr>
            </w:pPr>
            <w:r>
              <w:rPr>
                <w:b/>
                <w:szCs w:val="28"/>
              </w:rPr>
              <w:t>School</w:t>
            </w:r>
          </w:p>
        </w:tc>
        <w:tc>
          <w:tcPr>
            <w:tcW w:w="4366" w:type="dxa"/>
          </w:tcPr>
          <w:p w:rsidR="001E403B" w:rsidRDefault="001E403B" w:rsidP="003256FF">
            <w:pPr>
              <w:spacing w:line="276" w:lineRule="auto"/>
              <w:ind w:right="136"/>
              <w:rPr>
                <w:b/>
                <w:szCs w:val="28"/>
              </w:rPr>
            </w:pPr>
          </w:p>
        </w:tc>
        <w:tc>
          <w:tcPr>
            <w:tcW w:w="1738" w:type="dxa"/>
          </w:tcPr>
          <w:p w:rsidR="001E403B" w:rsidRDefault="001E403B" w:rsidP="003256FF">
            <w:pPr>
              <w:spacing w:line="276" w:lineRule="auto"/>
              <w:ind w:right="136"/>
              <w:rPr>
                <w:b/>
                <w:szCs w:val="28"/>
              </w:rPr>
            </w:pPr>
            <w:r>
              <w:rPr>
                <w:b/>
                <w:szCs w:val="28"/>
              </w:rPr>
              <w:t>Contact name</w:t>
            </w:r>
          </w:p>
        </w:tc>
        <w:tc>
          <w:tcPr>
            <w:tcW w:w="4819" w:type="dxa"/>
          </w:tcPr>
          <w:p w:rsidR="001E403B" w:rsidRDefault="001E403B" w:rsidP="003256FF">
            <w:pPr>
              <w:spacing w:line="276" w:lineRule="auto"/>
              <w:ind w:right="136"/>
              <w:rPr>
                <w:b/>
                <w:szCs w:val="28"/>
              </w:rPr>
            </w:pPr>
          </w:p>
        </w:tc>
      </w:tr>
      <w:tr w:rsidR="001E403B" w:rsidTr="001E403B">
        <w:tc>
          <w:tcPr>
            <w:tcW w:w="979" w:type="dxa"/>
          </w:tcPr>
          <w:p w:rsidR="001E403B" w:rsidRDefault="001E403B" w:rsidP="001E403B">
            <w:pPr>
              <w:spacing w:line="276" w:lineRule="auto"/>
              <w:ind w:right="136"/>
              <w:rPr>
                <w:b/>
                <w:szCs w:val="28"/>
              </w:rPr>
            </w:pPr>
            <w:r>
              <w:rPr>
                <w:b/>
                <w:szCs w:val="28"/>
              </w:rPr>
              <w:t>Email</w:t>
            </w:r>
          </w:p>
        </w:tc>
        <w:tc>
          <w:tcPr>
            <w:tcW w:w="4366" w:type="dxa"/>
          </w:tcPr>
          <w:p w:rsidR="001E403B" w:rsidRDefault="001E403B" w:rsidP="001E403B">
            <w:pPr>
              <w:spacing w:line="276" w:lineRule="auto"/>
              <w:ind w:right="136"/>
              <w:rPr>
                <w:b/>
                <w:szCs w:val="28"/>
              </w:rPr>
            </w:pPr>
          </w:p>
        </w:tc>
        <w:tc>
          <w:tcPr>
            <w:tcW w:w="1738" w:type="dxa"/>
          </w:tcPr>
          <w:p w:rsidR="001E403B" w:rsidRDefault="001E403B" w:rsidP="001E403B">
            <w:pPr>
              <w:spacing w:line="276" w:lineRule="auto"/>
              <w:ind w:right="136"/>
              <w:rPr>
                <w:b/>
                <w:szCs w:val="28"/>
              </w:rPr>
            </w:pPr>
            <w:r>
              <w:rPr>
                <w:b/>
                <w:szCs w:val="28"/>
              </w:rPr>
              <w:t>Telephone</w:t>
            </w:r>
          </w:p>
        </w:tc>
        <w:tc>
          <w:tcPr>
            <w:tcW w:w="4819" w:type="dxa"/>
          </w:tcPr>
          <w:p w:rsidR="001E403B" w:rsidRDefault="001E403B" w:rsidP="001E403B">
            <w:pPr>
              <w:spacing w:line="276" w:lineRule="auto"/>
              <w:ind w:right="136"/>
              <w:rPr>
                <w:b/>
                <w:szCs w:val="28"/>
              </w:rPr>
            </w:pPr>
          </w:p>
        </w:tc>
      </w:tr>
    </w:tbl>
    <w:p w:rsidR="001E403B" w:rsidRPr="001E403B" w:rsidRDefault="001E403B" w:rsidP="003256FF">
      <w:pPr>
        <w:spacing w:line="276" w:lineRule="auto"/>
        <w:ind w:right="136"/>
        <w:rPr>
          <w:b/>
          <w:szCs w:val="28"/>
        </w:rPr>
      </w:pPr>
    </w:p>
    <w:tbl>
      <w:tblPr>
        <w:tblStyle w:val="TableGrid"/>
        <w:tblW w:w="13862" w:type="dxa"/>
        <w:tblInd w:w="-1534" w:type="dxa"/>
        <w:tblLook w:val="04A0" w:firstRow="1" w:lastRow="0" w:firstColumn="1" w:lastColumn="0" w:noHBand="0" w:noVBand="1"/>
      </w:tblPr>
      <w:tblGrid>
        <w:gridCol w:w="794"/>
        <w:gridCol w:w="1446"/>
        <w:gridCol w:w="797"/>
        <w:gridCol w:w="688"/>
        <w:gridCol w:w="930"/>
        <w:gridCol w:w="958"/>
        <w:gridCol w:w="846"/>
        <w:gridCol w:w="1959"/>
        <w:gridCol w:w="1819"/>
        <w:gridCol w:w="1957"/>
        <w:gridCol w:w="1668"/>
      </w:tblGrid>
      <w:tr w:rsidR="00FE2172" w:rsidTr="00FE2172">
        <w:trPr>
          <w:trHeight w:val="282"/>
        </w:trPr>
        <w:tc>
          <w:tcPr>
            <w:tcW w:w="815" w:type="dxa"/>
          </w:tcPr>
          <w:p w:rsidR="0070382B" w:rsidRPr="003256FF" w:rsidRDefault="0070382B" w:rsidP="003256FF">
            <w:pPr>
              <w:pStyle w:val="Date"/>
              <w:tabs>
                <w:tab w:val="left" w:pos="1673"/>
              </w:tabs>
              <w:spacing w:before="0" w:after="0" w:line="240" w:lineRule="auto"/>
              <w:jc w:val="center"/>
              <w:rPr>
                <w:b/>
              </w:rPr>
            </w:pPr>
          </w:p>
        </w:tc>
        <w:tc>
          <w:tcPr>
            <w:tcW w:w="1471" w:type="dxa"/>
          </w:tcPr>
          <w:p w:rsidR="0070382B" w:rsidRPr="003256FF" w:rsidRDefault="0070382B" w:rsidP="003256FF">
            <w:pPr>
              <w:pStyle w:val="Date"/>
              <w:tabs>
                <w:tab w:val="left" w:pos="1673"/>
              </w:tabs>
              <w:spacing w:before="0" w:after="0" w:line="240" w:lineRule="auto"/>
              <w:jc w:val="center"/>
              <w:rPr>
                <w:b/>
              </w:rPr>
            </w:pPr>
            <w:r w:rsidRPr="003256FF">
              <w:rPr>
                <w:b/>
              </w:rPr>
              <w:t>Pupil Name</w:t>
            </w:r>
          </w:p>
        </w:tc>
        <w:tc>
          <w:tcPr>
            <w:tcW w:w="803" w:type="dxa"/>
          </w:tcPr>
          <w:p w:rsidR="0070382B" w:rsidRPr="003256FF" w:rsidRDefault="0070382B" w:rsidP="003256FF">
            <w:pPr>
              <w:pStyle w:val="Date"/>
              <w:tabs>
                <w:tab w:val="left" w:pos="1673"/>
              </w:tabs>
              <w:spacing w:before="0" w:after="0"/>
              <w:jc w:val="center"/>
              <w:rPr>
                <w:b/>
              </w:rPr>
            </w:pPr>
            <w:r w:rsidRPr="003256FF">
              <w:rPr>
                <w:b/>
              </w:rPr>
              <w:t>DOB</w:t>
            </w:r>
          </w:p>
        </w:tc>
        <w:tc>
          <w:tcPr>
            <w:tcW w:w="512" w:type="dxa"/>
          </w:tcPr>
          <w:p w:rsidR="0070382B" w:rsidRPr="003256FF" w:rsidRDefault="0070382B" w:rsidP="003256FF">
            <w:pPr>
              <w:pStyle w:val="Date"/>
              <w:tabs>
                <w:tab w:val="left" w:pos="1673"/>
              </w:tabs>
              <w:spacing w:before="0" w:after="0"/>
              <w:jc w:val="center"/>
              <w:rPr>
                <w:b/>
              </w:rPr>
            </w:pPr>
            <w:r w:rsidRPr="003256FF">
              <w:rPr>
                <w:b/>
              </w:rPr>
              <w:t>Extra Time</w:t>
            </w:r>
          </w:p>
        </w:tc>
        <w:tc>
          <w:tcPr>
            <w:tcW w:w="932" w:type="dxa"/>
          </w:tcPr>
          <w:p w:rsidR="0070382B" w:rsidRPr="003256FF" w:rsidRDefault="0070382B" w:rsidP="003256FF">
            <w:pPr>
              <w:pStyle w:val="Date"/>
              <w:tabs>
                <w:tab w:val="left" w:pos="1673"/>
              </w:tabs>
              <w:spacing w:before="0" w:after="0"/>
              <w:jc w:val="center"/>
              <w:rPr>
                <w:b/>
              </w:rPr>
            </w:pPr>
            <w:r w:rsidRPr="003256FF">
              <w:rPr>
                <w:b/>
              </w:rPr>
              <w:t>Reader</w:t>
            </w:r>
          </w:p>
        </w:tc>
        <w:tc>
          <w:tcPr>
            <w:tcW w:w="965" w:type="dxa"/>
          </w:tcPr>
          <w:p w:rsidR="0070382B" w:rsidRPr="003256FF" w:rsidRDefault="0070382B" w:rsidP="003256FF">
            <w:pPr>
              <w:pStyle w:val="Date"/>
              <w:tabs>
                <w:tab w:val="left" w:pos="1673"/>
              </w:tabs>
              <w:spacing w:before="0" w:after="0"/>
              <w:jc w:val="center"/>
              <w:rPr>
                <w:b/>
              </w:rPr>
            </w:pPr>
            <w:r w:rsidRPr="003256FF">
              <w:rPr>
                <w:b/>
              </w:rPr>
              <w:t>Scribe</w:t>
            </w:r>
          </w:p>
        </w:tc>
        <w:tc>
          <w:tcPr>
            <w:tcW w:w="851" w:type="dxa"/>
          </w:tcPr>
          <w:p w:rsidR="0070382B" w:rsidRPr="00FE2172" w:rsidRDefault="0070382B" w:rsidP="003256FF">
            <w:pPr>
              <w:pStyle w:val="Date"/>
              <w:tabs>
                <w:tab w:val="left" w:pos="1673"/>
              </w:tabs>
              <w:spacing w:before="0" w:after="0"/>
              <w:jc w:val="center"/>
              <w:rPr>
                <w:b/>
              </w:rPr>
            </w:pPr>
            <w:r w:rsidRPr="00FE2172">
              <w:rPr>
                <w:b/>
              </w:rPr>
              <w:t>EHCP</w:t>
            </w:r>
          </w:p>
        </w:tc>
        <w:tc>
          <w:tcPr>
            <w:tcW w:w="1984" w:type="dxa"/>
          </w:tcPr>
          <w:p w:rsidR="0070382B" w:rsidRPr="00FE2172" w:rsidRDefault="0070382B" w:rsidP="003256FF">
            <w:pPr>
              <w:pStyle w:val="Date"/>
              <w:tabs>
                <w:tab w:val="left" w:pos="1673"/>
              </w:tabs>
              <w:spacing w:before="0" w:after="0"/>
              <w:jc w:val="center"/>
              <w:rPr>
                <w:b/>
              </w:rPr>
            </w:pPr>
            <w:r w:rsidRPr="00FE2172">
              <w:rPr>
                <w:b/>
              </w:rPr>
              <w:t>Is a Form 8 required or is the assessment for internal purposes?</w:t>
            </w:r>
          </w:p>
        </w:tc>
        <w:tc>
          <w:tcPr>
            <w:tcW w:w="1843" w:type="dxa"/>
          </w:tcPr>
          <w:p w:rsidR="0070382B" w:rsidRDefault="0070382B" w:rsidP="003256FF">
            <w:pPr>
              <w:pStyle w:val="Date"/>
              <w:tabs>
                <w:tab w:val="left" w:pos="1673"/>
              </w:tabs>
              <w:spacing w:before="0" w:after="0"/>
              <w:jc w:val="center"/>
              <w:rPr>
                <w:b/>
              </w:rPr>
            </w:pPr>
            <w:r>
              <w:rPr>
                <w:b/>
              </w:rPr>
              <w:t>Diagnose</w:t>
            </w:r>
            <w:r w:rsidR="00FE2172">
              <w:rPr>
                <w:b/>
              </w:rPr>
              <w:t>s e.g. Dyslexia, ADHA, ASD etc.</w:t>
            </w:r>
            <w:r w:rsidR="00FE2172">
              <w:rPr>
                <w:b/>
              </w:rPr>
              <w:br/>
            </w:r>
            <w:r>
              <w:rPr>
                <w:b/>
              </w:rPr>
              <w:t>(please list)</w:t>
            </w:r>
          </w:p>
        </w:tc>
        <w:tc>
          <w:tcPr>
            <w:tcW w:w="1985" w:type="dxa"/>
          </w:tcPr>
          <w:p w:rsidR="0070382B" w:rsidRDefault="0070382B" w:rsidP="00FE2172">
            <w:pPr>
              <w:pStyle w:val="Date"/>
              <w:tabs>
                <w:tab w:val="left" w:pos="1673"/>
              </w:tabs>
              <w:spacing w:before="0" w:after="0"/>
              <w:jc w:val="center"/>
              <w:rPr>
                <w:b/>
              </w:rPr>
            </w:pPr>
            <w:r>
              <w:rPr>
                <w:b/>
              </w:rPr>
              <w:t>Medical conditions e.g. epilepsy, cerebral palsy etc.</w:t>
            </w:r>
            <w:r w:rsidR="00FE2172">
              <w:rPr>
                <w:b/>
              </w:rPr>
              <w:br/>
            </w:r>
            <w:r>
              <w:rPr>
                <w:b/>
              </w:rPr>
              <w:t>(please list)</w:t>
            </w:r>
          </w:p>
        </w:tc>
        <w:tc>
          <w:tcPr>
            <w:tcW w:w="1701" w:type="dxa"/>
          </w:tcPr>
          <w:p w:rsidR="0070382B" w:rsidRPr="003256FF" w:rsidRDefault="0070382B" w:rsidP="003256FF">
            <w:pPr>
              <w:pStyle w:val="Date"/>
              <w:tabs>
                <w:tab w:val="left" w:pos="1673"/>
              </w:tabs>
              <w:spacing w:before="0" w:after="0"/>
              <w:jc w:val="center"/>
              <w:rPr>
                <w:b/>
              </w:rPr>
            </w:pPr>
            <w:r>
              <w:rPr>
                <w:b/>
              </w:rPr>
              <w:t>Notes</w:t>
            </w: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Pr="00FE2172"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Pr="00FE2172"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Pr="00FE2172"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Pr="00FE2172"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bookmarkStart w:id="0" w:name="_GoBack"/>
            <w:bookmarkEnd w:id="0"/>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8A0A88">
            <w:pPr>
              <w:pStyle w:val="Date"/>
              <w:tabs>
                <w:tab w:val="left" w:pos="1673"/>
              </w:tabs>
              <w:spacing w:before="0" w:after="0" w:line="240" w:lineRule="auto"/>
              <w:ind w:left="360"/>
              <w:rPr>
                <w:b/>
                <w:color w:val="000000" w:themeColor="text1"/>
              </w:rPr>
            </w:pPr>
          </w:p>
        </w:tc>
        <w:tc>
          <w:tcPr>
            <w:tcW w:w="1471" w:type="dxa"/>
          </w:tcPr>
          <w:p w:rsidR="0070382B" w:rsidRPr="003256FF" w:rsidRDefault="0070382B" w:rsidP="008A0A88">
            <w:pPr>
              <w:pStyle w:val="Date"/>
              <w:tabs>
                <w:tab w:val="left" w:pos="1673"/>
              </w:tabs>
              <w:spacing w:before="0" w:after="0" w:line="240" w:lineRule="auto"/>
              <w:jc w:val="center"/>
              <w:rPr>
                <w:b/>
              </w:rPr>
            </w:pPr>
            <w:r w:rsidRPr="003256FF">
              <w:rPr>
                <w:b/>
              </w:rPr>
              <w:t>Pupil Name</w:t>
            </w:r>
          </w:p>
        </w:tc>
        <w:tc>
          <w:tcPr>
            <w:tcW w:w="803" w:type="dxa"/>
          </w:tcPr>
          <w:p w:rsidR="0070382B" w:rsidRPr="003256FF" w:rsidRDefault="0070382B" w:rsidP="008A0A88">
            <w:pPr>
              <w:pStyle w:val="Date"/>
              <w:tabs>
                <w:tab w:val="left" w:pos="1673"/>
              </w:tabs>
              <w:spacing w:before="0" w:after="0"/>
              <w:jc w:val="center"/>
              <w:rPr>
                <w:b/>
              </w:rPr>
            </w:pPr>
            <w:r w:rsidRPr="003256FF">
              <w:rPr>
                <w:b/>
              </w:rPr>
              <w:t>DOB</w:t>
            </w:r>
          </w:p>
        </w:tc>
        <w:tc>
          <w:tcPr>
            <w:tcW w:w="512" w:type="dxa"/>
          </w:tcPr>
          <w:p w:rsidR="0070382B" w:rsidRPr="003256FF" w:rsidRDefault="0070382B" w:rsidP="008A0A88">
            <w:pPr>
              <w:pStyle w:val="Date"/>
              <w:tabs>
                <w:tab w:val="left" w:pos="1673"/>
              </w:tabs>
              <w:spacing w:before="0" w:after="0"/>
              <w:jc w:val="center"/>
              <w:rPr>
                <w:b/>
              </w:rPr>
            </w:pPr>
            <w:r w:rsidRPr="003256FF">
              <w:rPr>
                <w:b/>
              </w:rPr>
              <w:t>Extra Time</w:t>
            </w:r>
          </w:p>
        </w:tc>
        <w:tc>
          <w:tcPr>
            <w:tcW w:w="932" w:type="dxa"/>
          </w:tcPr>
          <w:p w:rsidR="0070382B" w:rsidRPr="003256FF" w:rsidRDefault="0070382B" w:rsidP="008A0A88">
            <w:pPr>
              <w:pStyle w:val="Date"/>
              <w:tabs>
                <w:tab w:val="left" w:pos="1673"/>
              </w:tabs>
              <w:spacing w:before="0" w:after="0"/>
              <w:jc w:val="center"/>
              <w:rPr>
                <w:b/>
              </w:rPr>
            </w:pPr>
            <w:r w:rsidRPr="003256FF">
              <w:rPr>
                <w:b/>
              </w:rPr>
              <w:t>Reader</w:t>
            </w:r>
          </w:p>
        </w:tc>
        <w:tc>
          <w:tcPr>
            <w:tcW w:w="965" w:type="dxa"/>
          </w:tcPr>
          <w:p w:rsidR="0070382B" w:rsidRPr="003256FF" w:rsidRDefault="0070382B" w:rsidP="008A0A88">
            <w:pPr>
              <w:pStyle w:val="Date"/>
              <w:tabs>
                <w:tab w:val="left" w:pos="1673"/>
              </w:tabs>
              <w:spacing w:before="0" w:after="0"/>
              <w:jc w:val="center"/>
              <w:rPr>
                <w:b/>
              </w:rPr>
            </w:pPr>
            <w:r w:rsidRPr="003256FF">
              <w:rPr>
                <w:b/>
              </w:rPr>
              <w:t>Scribe</w:t>
            </w:r>
          </w:p>
        </w:tc>
        <w:tc>
          <w:tcPr>
            <w:tcW w:w="851" w:type="dxa"/>
          </w:tcPr>
          <w:p w:rsidR="0070382B" w:rsidRDefault="0070382B" w:rsidP="008A0A88">
            <w:pPr>
              <w:pStyle w:val="Date"/>
              <w:tabs>
                <w:tab w:val="left" w:pos="1673"/>
              </w:tabs>
              <w:spacing w:before="0" w:after="0"/>
              <w:jc w:val="center"/>
              <w:rPr>
                <w:b/>
              </w:rPr>
            </w:pPr>
            <w:r>
              <w:rPr>
                <w:b/>
              </w:rPr>
              <w:t>EHCP</w:t>
            </w:r>
          </w:p>
        </w:tc>
        <w:tc>
          <w:tcPr>
            <w:tcW w:w="1984" w:type="dxa"/>
          </w:tcPr>
          <w:p w:rsidR="0070382B" w:rsidRDefault="00FE2172" w:rsidP="008A0A88">
            <w:pPr>
              <w:pStyle w:val="Date"/>
              <w:tabs>
                <w:tab w:val="left" w:pos="1673"/>
              </w:tabs>
              <w:spacing w:before="0" w:after="0"/>
              <w:jc w:val="center"/>
              <w:rPr>
                <w:b/>
              </w:rPr>
            </w:pPr>
            <w:r w:rsidRPr="00FE2172">
              <w:rPr>
                <w:b/>
              </w:rPr>
              <w:t>Is a Form 8 required or is the assessment for internal purposes?</w:t>
            </w:r>
          </w:p>
        </w:tc>
        <w:tc>
          <w:tcPr>
            <w:tcW w:w="1843" w:type="dxa"/>
          </w:tcPr>
          <w:p w:rsidR="0070382B" w:rsidRDefault="0070382B" w:rsidP="008A0A88">
            <w:pPr>
              <w:pStyle w:val="Date"/>
              <w:tabs>
                <w:tab w:val="left" w:pos="1673"/>
              </w:tabs>
              <w:spacing w:before="0" w:after="0"/>
              <w:jc w:val="center"/>
              <w:rPr>
                <w:b/>
              </w:rPr>
            </w:pPr>
            <w:r>
              <w:rPr>
                <w:b/>
              </w:rPr>
              <w:t>Diagnoses e.g. Dyslexia, ADHA, ASD etc. (please list)</w:t>
            </w:r>
          </w:p>
        </w:tc>
        <w:tc>
          <w:tcPr>
            <w:tcW w:w="1985" w:type="dxa"/>
          </w:tcPr>
          <w:p w:rsidR="0070382B" w:rsidRDefault="0070382B" w:rsidP="008A0A88">
            <w:pPr>
              <w:pStyle w:val="Date"/>
              <w:tabs>
                <w:tab w:val="left" w:pos="1673"/>
              </w:tabs>
              <w:spacing w:before="0" w:after="0"/>
              <w:jc w:val="center"/>
              <w:rPr>
                <w:b/>
              </w:rPr>
            </w:pPr>
            <w:r>
              <w:rPr>
                <w:b/>
              </w:rPr>
              <w:t>Medical conditions e.g. epilepsy, cerebral palsy etc. (please list)</w:t>
            </w:r>
          </w:p>
        </w:tc>
        <w:tc>
          <w:tcPr>
            <w:tcW w:w="1701" w:type="dxa"/>
          </w:tcPr>
          <w:p w:rsidR="0070382B" w:rsidRPr="003256FF" w:rsidRDefault="0070382B" w:rsidP="008A0A88">
            <w:pPr>
              <w:pStyle w:val="Date"/>
              <w:tabs>
                <w:tab w:val="left" w:pos="1673"/>
              </w:tabs>
              <w:spacing w:before="0" w:after="0"/>
              <w:jc w:val="center"/>
              <w:rPr>
                <w:b/>
              </w:rPr>
            </w:pPr>
            <w:r>
              <w:rPr>
                <w:b/>
              </w:rPr>
              <w:t>Notes</w:t>
            </w: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tcPr>
          <w:p w:rsidR="0070382B" w:rsidRPr="003256FF" w:rsidRDefault="0070382B" w:rsidP="003256FF">
            <w:pPr>
              <w:pStyle w:val="Date"/>
              <w:tabs>
                <w:tab w:val="left" w:pos="1673"/>
              </w:tabs>
              <w:spacing w:before="0" w:after="0" w:line="240" w:lineRule="auto"/>
              <w:jc w:val="center"/>
              <w:rPr>
                <w:b/>
              </w:rPr>
            </w:pPr>
          </w:p>
        </w:tc>
        <w:tc>
          <w:tcPr>
            <w:tcW w:w="803" w:type="dxa"/>
          </w:tcPr>
          <w:p w:rsidR="0070382B" w:rsidRPr="003256FF" w:rsidRDefault="0070382B" w:rsidP="003256FF">
            <w:pPr>
              <w:pStyle w:val="Date"/>
              <w:tabs>
                <w:tab w:val="left" w:pos="1673"/>
              </w:tabs>
              <w:spacing w:before="0" w:after="0"/>
              <w:jc w:val="center"/>
              <w:rPr>
                <w:b/>
              </w:rPr>
            </w:pPr>
          </w:p>
        </w:tc>
        <w:tc>
          <w:tcPr>
            <w:tcW w:w="512" w:type="dxa"/>
          </w:tcPr>
          <w:p w:rsidR="0070382B" w:rsidRPr="003256FF" w:rsidRDefault="0070382B" w:rsidP="003256FF">
            <w:pPr>
              <w:pStyle w:val="Date"/>
              <w:tabs>
                <w:tab w:val="left" w:pos="1673"/>
              </w:tabs>
              <w:spacing w:before="0" w:after="0"/>
              <w:jc w:val="center"/>
              <w:rPr>
                <w:b/>
              </w:rPr>
            </w:pPr>
          </w:p>
        </w:tc>
        <w:tc>
          <w:tcPr>
            <w:tcW w:w="932" w:type="dxa"/>
          </w:tcPr>
          <w:p w:rsidR="0070382B" w:rsidRPr="003256FF" w:rsidRDefault="0070382B" w:rsidP="003256FF">
            <w:pPr>
              <w:pStyle w:val="Date"/>
              <w:tabs>
                <w:tab w:val="left" w:pos="1673"/>
              </w:tabs>
              <w:spacing w:before="0" w:after="0"/>
              <w:jc w:val="center"/>
              <w:rPr>
                <w:b/>
              </w:rPr>
            </w:pPr>
          </w:p>
        </w:tc>
        <w:tc>
          <w:tcPr>
            <w:tcW w:w="965" w:type="dxa"/>
          </w:tcPr>
          <w:p w:rsidR="0070382B" w:rsidRPr="003256FF" w:rsidRDefault="0070382B" w:rsidP="003256FF">
            <w:pPr>
              <w:pStyle w:val="Date"/>
              <w:tabs>
                <w:tab w:val="left" w:pos="1673"/>
              </w:tabs>
              <w:spacing w:before="0" w:after="0"/>
              <w:jc w:val="center"/>
              <w:rPr>
                <w:b/>
              </w:rPr>
            </w:pPr>
          </w:p>
        </w:tc>
        <w:tc>
          <w:tcPr>
            <w:tcW w:w="851" w:type="dxa"/>
          </w:tcPr>
          <w:p w:rsidR="0070382B" w:rsidRDefault="0070382B" w:rsidP="003256FF">
            <w:pPr>
              <w:pStyle w:val="Date"/>
              <w:tabs>
                <w:tab w:val="left" w:pos="1673"/>
              </w:tabs>
              <w:spacing w:before="0" w:after="0"/>
              <w:jc w:val="center"/>
              <w:rPr>
                <w:b/>
              </w:rPr>
            </w:pPr>
          </w:p>
        </w:tc>
        <w:tc>
          <w:tcPr>
            <w:tcW w:w="1984" w:type="dxa"/>
          </w:tcPr>
          <w:p w:rsidR="0070382B" w:rsidRDefault="0070382B" w:rsidP="003256FF">
            <w:pPr>
              <w:pStyle w:val="Date"/>
              <w:tabs>
                <w:tab w:val="left" w:pos="1673"/>
              </w:tabs>
              <w:spacing w:before="0" w:after="0"/>
              <w:jc w:val="center"/>
              <w:rPr>
                <w:b/>
              </w:rPr>
            </w:pPr>
          </w:p>
        </w:tc>
        <w:tc>
          <w:tcPr>
            <w:tcW w:w="1843" w:type="dxa"/>
          </w:tcPr>
          <w:p w:rsidR="0070382B" w:rsidRDefault="0070382B" w:rsidP="003256FF">
            <w:pPr>
              <w:pStyle w:val="Date"/>
              <w:tabs>
                <w:tab w:val="left" w:pos="1673"/>
              </w:tabs>
              <w:spacing w:before="0" w:after="0"/>
              <w:jc w:val="center"/>
              <w:rPr>
                <w:b/>
              </w:rPr>
            </w:pPr>
          </w:p>
        </w:tc>
        <w:tc>
          <w:tcPr>
            <w:tcW w:w="1985" w:type="dxa"/>
          </w:tcPr>
          <w:p w:rsidR="0070382B" w:rsidRDefault="0070382B" w:rsidP="003256FF">
            <w:pPr>
              <w:pStyle w:val="Date"/>
              <w:tabs>
                <w:tab w:val="left" w:pos="1673"/>
              </w:tabs>
              <w:spacing w:before="0" w:after="0"/>
              <w:jc w:val="center"/>
              <w:rPr>
                <w:b/>
              </w:rPr>
            </w:pPr>
          </w:p>
        </w:tc>
        <w:tc>
          <w:tcPr>
            <w:tcW w:w="1701" w:type="dxa"/>
          </w:tcPr>
          <w:p w:rsidR="0070382B" w:rsidRDefault="0070382B" w:rsidP="003256FF">
            <w:pPr>
              <w:pStyle w:val="Date"/>
              <w:tabs>
                <w:tab w:val="left" w:pos="1673"/>
              </w:tabs>
              <w:spacing w:before="0" w:after="0"/>
              <w:jc w:val="center"/>
              <w:rPr>
                <w:b/>
              </w:rPr>
            </w:pPr>
          </w:p>
        </w:tc>
      </w:tr>
      <w:tr w:rsidR="00FE2172" w:rsidTr="00FE2172">
        <w:trPr>
          <w:trHeight w:val="282"/>
        </w:trPr>
        <w:tc>
          <w:tcPr>
            <w:tcW w:w="815" w:type="dxa"/>
            <w:shd w:val="clear" w:color="auto" w:fill="D9D9D9" w:themeFill="background1" w:themeFillShade="D9"/>
          </w:tcPr>
          <w:p w:rsidR="0070382B" w:rsidRPr="003256FF" w:rsidRDefault="0070382B" w:rsidP="00775990">
            <w:pPr>
              <w:pStyle w:val="Date"/>
              <w:numPr>
                <w:ilvl w:val="0"/>
                <w:numId w:val="18"/>
              </w:numPr>
              <w:tabs>
                <w:tab w:val="left" w:pos="1673"/>
              </w:tabs>
              <w:spacing w:before="0" w:after="0" w:line="240" w:lineRule="auto"/>
              <w:rPr>
                <w:b/>
                <w:color w:val="000000" w:themeColor="text1"/>
              </w:rPr>
            </w:pPr>
          </w:p>
        </w:tc>
        <w:tc>
          <w:tcPr>
            <w:tcW w:w="1471" w:type="dxa"/>
            <w:shd w:val="clear" w:color="auto" w:fill="D9D9D9" w:themeFill="background1" w:themeFillShade="D9"/>
          </w:tcPr>
          <w:p w:rsidR="0070382B" w:rsidRPr="003256FF" w:rsidRDefault="0070382B" w:rsidP="003256FF">
            <w:pPr>
              <w:pStyle w:val="Date"/>
              <w:tabs>
                <w:tab w:val="left" w:pos="1673"/>
              </w:tabs>
              <w:spacing w:before="0" w:after="0" w:line="240" w:lineRule="auto"/>
              <w:jc w:val="center"/>
              <w:rPr>
                <w:b/>
              </w:rPr>
            </w:pPr>
          </w:p>
        </w:tc>
        <w:tc>
          <w:tcPr>
            <w:tcW w:w="803"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51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32"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965" w:type="dxa"/>
            <w:shd w:val="clear" w:color="auto" w:fill="D9D9D9" w:themeFill="background1" w:themeFillShade="D9"/>
          </w:tcPr>
          <w:p w:rsidR="0070382B" w:rsidRPr="003256FF" w:rsidRDefault="0070382B" w:rsidP="003256FF">
            <w:pPr>
              <w:pStyle w:val="Date"/>
              <w:tabs>
                <w:tab w:val="left" w:pos="1673"/>
              </w:tabs>
              <w:spacing w:before="0" w:after="0"/>
              <w:jc w:val="center"/>
              <w:rPr>
                <w:b/>
              </w:rPr>
            </w:pPr>
          </w:p>
        </w:tc>
        <w:tc>
          <w:tcPr>
            <w:tcW w:w="851"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4"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843"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985" w:type="dxa"/>
            <w:shd w:val="clear" w:color="auto" w:fill="D9D9D9" w:themeFill="background1" w:themeFillShade="D9"/>
          </w:tcPr>
          <w:p w:rsidR="0070382B" w:rsidRDefault="0070382B" w:rsidP="003256FF">
            <w:pPr>
              <w:pStyle w:val="Date"/>
              <w:tabs>
                <w:tab w:val="left" w:pos="1673"/>
              </w:tabs>
              <w:spacing w:before="0" w:after="0"/>
              <w:jc w:val="center"/>
              <w:rPr>
                <w:b/>
              </w:rPr>
            </w:pPr>
          </w:p>
        </w:tc>
        <w:tc>
          <w:tcPr>
            <w:tcW w:w="1701" w:type="dxa"/>
            <w:shd w:val="clear" w:color="auto" w:fill="D9D9D9" w:themeFill="background1" w:themeFillShade="D9"/>
          </w:tcPr>
          <w:p w:rsidR="0070382B" w:rsidRDefault="0070382B" w:rsidP="003256FF">
            <w:pPr>
              <w:pStyle w:val="Date"/>
              <w:tabs>
                <w:tab w:val="left" w:pos="1673"/>
              </w:tabs>
              <w:spacing w:before="0" w:after="0"/>
              <w:jc w:val="center"/>
              <w:rPr>
                <w:b/>
              </w:rPr>
            </w:pPr>
          </w:p>
        </w:tc>
      </w:tr>
    </w:tbl>
    <w:p w:rsidR="001E403B" w:rsidRDefault="001E403B" w:rsidP="000E4B18"/>
    <w:p w:rsidR="00781340" w:rsidRDefault="00781340" w:rsidP="001E403B">
      <w:pPr>
        <w:spacing w:line="276" w:lineRule="auto"/>
        <w:ind w:right="136"/>
        <w:jc w:val="center"/>
        <w:rPr>
          <w:b/>
          <w:color w:val="FF0000"/>
          <w:szCs w:val="28"/>
        </w:rPr>
      </w:pPr>
    </w:p>
    <w:p w:rsidR="001E403B" w:rsidRPr="001E403B" w:rsidRDefault="001E403B" w:rsidP="001E403B">
      <w:pPr>
        <w:spacing w:line="276" w:lineRule="auto"/>
        <w:ind w:right="136"/>
        <w:jc w:val="center"/>
        <w:rPr>
          <w:b/>
          <w:color w:val="FF0000"/>
          <w:szCs w:val="28"/>
        </w:rPr>
      </w:pPr>
      <w:r w:rsidRPr="001E403B">
        <w:rPr>
          <w:b/>
          <w:color w:val="FF0000"/>
          <w:szCs w:val="28"/>
        </w:rPr>
        <w:t xml:space="preserve">Relevant sections of the Form 8 </w:t>
      </w:r>
      <w:r>
        <w:rPr>
          <w:b/>
          <w:color w:val="FF0000"/>
          <w:szCs w:val="28"/>
        </w:rPr>
        <w:t xml:space="preserve">(as per JCQ requirements) </w:t>
      </w:r>
      <w:r w:rsidRPr="001E403B">
        <w:rPr>
          <w:b/>
          <w:color w:val="FF0000"/>
          <w:szCs w:val="28"/>
        </w:rPr>
        <w:t>must be completed by the school and sent with this referral</w:t>
      </w:r>
    </w:p>
    <w:p w:rsidR="001E403B" w:rsidRDefault="002F4713" w:rsidP="000E4B18">
      <w:r>
        <w:rPr>
          <w:noProof/>
          <w:lang w:eastAsia="en-GB"/>
        </w:rPr>
        <w:drawing>
          <wp:anchor distT="0" distB="0" distL="114300" distR="114300" simplePos="0" relativeHeight="251662336" behindDoc="0" locked="0" layoutInCell="1" allowOverlap="1" wp14:anchorId="3BD6D316" wp14:editId="3B6CB48E">
            <wp:simplePos x="0" y="0"/>
            <wp:positionH relativeFrom="margin">
              <wp:align>center</wp:align>
            </wp:positionH>
            <wp:positionV relativeFrom="paragraph">
              <wp:posOffset>17780</wp:posOffset>
            </wp:positionV>
            <wp:extent cx="1482055" cy="467272"/>
            <wp:effectExtent l="0" t="0" r="4445" b="0"/>
            <wp:wrapNone/>
            <wp:docPr id="14" name="Picture 14" descr="JCQ Joint Council for 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Q Joint Council for Qualific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055" cy="467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1340" w:rsidRDefault="00781340" w:rsidP="000E4B18"/>
    <w:p w:rsidR="00781340" w:rsidRDefault="002F4713" w:rsidP="002F4713">
      <w:pPr>
        <w:jc w:val="center"/>
      </w:pPr>
      <w:r w:rsidRPr="002F4713">
        <w:t>https://www.jcq.org.uk/</w:t>
      </w:r>
    </w:p>
    <w:p w:rsidR="00781340" w:rsidRDefault="00781340" w:rsidP="000E4B18"/>
    <w:p w:rsidR="00781340" w:rsidRDefault="00781340" w:rsidP="000E4B18"/>
    <w:tbl>
      <w:tblPr>
        <w:tblStyle w:val="TableGrid"/>
        <w:tblW w:w="14318" w:type="dxa"/>
        <w:tblInd w:w="-1565" w:type="dxa"/>
        <w:tblLook w:val="04A0" w:firstRow="1" w:lastRow="0" w:firstColumn="1" w:lastColumn="0" w:noHBand="0" w:noVBand="1"/>
      </w:tblPr>
      <w:tblGrid>
        <w:gridCol w:w="6245"/>
        <w:gridCol w:w="8073"/>
      </w:tblGrid>
      <w:tr w:rsidR="001E403B" w:rsidTr="00781340">
        <w:trPr>
          <w:trHeight w:val="846"/>
        </w:trPr>
        <w:tc>
          <w:tcPr>
            <w:tcW w:w="14318" w:type="dxa"/>
            <w:gridSpan w:val="2"/>
            <w:tcBorders>
              <w:top w:val="single" w:sz="2" w:space="0" w:color="auto"/>
              <w:bottom w:val="single" w:sz="2" w:space="0" w:color="auto"/>
            </w:tcBorders>
          </w:tcPr>
          <w:p w:rsidR="001E403B" w:rsidRDefault="001E403B" w:rsidP="008D1827">
            <w:pPr>
              <w:rPr>
                <w:b/>
              </w:rPr>
            </w:pPr>
            <w:r w:rsidRPr="00781340">
              <w:rPr>
                <w:i/>
                <w:sz w:val="20"/>
              </w:rPr>
              <w:t xml:space="preserve">In </w:t>
            </w:r>
            <w:r w:rsidRPr="00781340">
              <w:rPr>
                <w:b/>
                <w:i/>
                <w:sz w:val="20"/>
              </w:rPr>
              <w:t>all</w:t>
            </w:r>
            <w:r w:rsidRPr="00781340">
              <w:rPr>
                <w:i/>
                <w:sz w:val="20"/>
              </w:rPr>
              <w:t xml:space="preserve"> cases, parental consent must be obtained </w:t>
            </w:r>
            <w:r w:rsidRPr="00781340">
              <w:rPr>
                <w:b/>
                <w:i/>
                <w:sz w:val="20"/>
              </w:rPr>
              <w:t>prior</w:t>
            </w:r>
            <w:r w:rsidRPr="00781340">
              <w:rPr>
                <w:i/>
                <w:sz w:val="20"/>
              </w:rPr>
              <w:t xml:space="preserve"> to CSSS involvement. It is the commissioning school’s responsibility to obtain this. Please ensure that this has been done before returning this form. Please see our GDPR privacy statement regarding data protection. Photographs may be used as part of the assessment and these will be stored securely in line with GDPR regulations. Reports will be sh</w:t>
            </w:r>
            <w:r w:rsidR="00781340">
              <w:rPr>
                <w:i/>
                <w:sz w:val="20"/>
              </w:rPr>
              <w:t>ared, as required, with other a</w:t>
            </w:r>
            <w:r w:rsidR="00781340" w:rsidRPr="00781340">
              <w:rPr>
                <w:i/>
                <w:sz w:val="20"/>
              </w:rPr>
              <w:t>ppropriate</w:t>
            </w:r>
            <w:r w:rsidRPr="00781340">
              <w:rPr>
                <w:i/>
                <w:sz w:val="20"/>
              </w:rPr>
              <w:t xml:space="preserve"> specialists within the CSSS support portfolio (e.g. SALT).</w:t>
            </w:r>
          </w:p>
        </w:tc>
      </w:tr>
      <w:tr w:rsidR="001E403B" w:rsidRPr="000037EC" w:rsidTr="008A0A88">
        <w:tc>
          <w:tcPr>
            <w:tcW w:w="14318" w:type="dxa"/>
            <w:gridSpan w:val="2"/>
            <w:tcBorders>
              <w:top w:val="single" w:sz="2" w:space="0" w:color="auto"/>
              <w:bottom w:val="single" w:sz="2" w:space="0" w:color="auto"/>
            </w:tcBorders>
          </w:tcPr>
          <w:p w:rsidR="001E403B" w:rsidRPr="000037EC" w:rsidRDefault="001E403B" w:rsidP="008D1827">
            <w:pPr>
              <w:jc w:val="center"/>
              <w:rPr>
                <w:b/>
                <w:i/>
              </w:rPr>
            </w:pPr>
            <w:r w:rsidRPr="000037EC">
              <w:rPr>
                <w:b/>
              </w:rPr>
              <w:t xml:space="preserve">By signing below, you are confirming </w:t>
            </w:r>
            <w:r>
              <w:rPr>
                <w:b/>
              </w:rPr>
              <w:t>that parents/</w:t>
            </w:r>
            <w:r w:rsidRPr="000037EC">
              <w:rPr>
                <w:b/>
              </w:rPr>
              <w:t>carers have consented to CSSS involvement</w:t>
            </w:r>
          </w:p>
        </w:tc>
      </w:tr>
      <w:tr w:rsidR="001E403B" w:rsidTr="008A0A88">
        <w:trPr>
          <w:trHeight w:val="801"/>
        </w:trPr>
        <w:tc>
          <w:tcPr>
            <w:tcW w:w="6245" w:type="dxa"/>
            <w:tcBorders>
              <w:top w:val="single" w:sz="2" w:space="0" w:color="auto"/>
              <w:bottom w:val="single" w:sz="2" w:space="0" w:color="auto"/>
            </w:tcBorders>
          </w:tcPr>
          <w:p w:rsidR="001E403B" w:rsidRDefault="001E403B" w:rsidP="008D1827">
            <w:r>
              <w:t>Signature of person commissioning support:</w:t>
            </w:r>
          </w:p>
        </w:tc>
        <w:tc>
          <w:tcPr>
            <w:tcW w:w="8073" w:type="dxa"/>
            <w:tcBorders>
              <w:top w:val="single" w:sz="2" w:space="0" w:color="auto"/>
              <w:bottom w:val="single" w:sz="2" w:space="0" w:color="auto"/>
            </w:tcBorders>
          </w:tcPr>
          <w:p w:rsidR="001E403B" w:rsidRDefault="001E403B" w:rsidP="008D1827">
            <w:r>
              <w:t>Position:</w:t>
            </w:r>
          </w:p>
          <w:p w:rsidR="001E403B" w:rsidRDefault="001E403B" w:rsidP="008D1827"/>
        </w:tc>
      </w:tr>
      <w:tr w:rsidR="001E403B" w:rsidTr="008A0A88">
        <w:tc>
          <w:tcPr>
            <w:tcW w:w="6245" w:type="dxa"/>
            <w:tcBorders>
              <w:top w:val="single" w:sz="2" w:space="0" w:color="auto"/>
              <w:bottom w:val="single" w:sz="2" w:space="0" w:color="auto"/>
            </w:tcBorders>
          </w:tcPr>
          <w:p w:rsidR="001E403B" w:rsidRDefault="00781340" w:rsidP="008D1827">
            <w:r>
              <w:t>Name (in capitals):</w:t>
            </w:r>
          </w:p>
        </w:tc>
        <w:tc>
          <w:tcPr>
            <w:tcW w:w="8073" w:type="dxa"/>
            <w:tcBorders>
              <w:top w:val="single" w:sz="2" w:space="0" w:color="auto"/>
              <w:bottom w:val="single" w:sz="2" w:space="0" w:color="auto"/>
            </w:tcBorders>
          </w:tcPr>
          <w:p w:rsidR="001E403B" w:rsidRDefault="001E403B" w:rsidP="008D1827">
            <w:r>
              <w:t xml:space="preserve">Date: </w:t>
            </w:r>
          </w:p>
        </w:tc>
      </w:tr>
      <w:tr w:rsidR="001E403B" w:rsidRPr="00D6320F" w:rsidTr="008A0A88">
        <w:tc>
          <w:tcPr>
            <w:tcW w:w="14318" w:type="dxa"/>
            <w:gridSpan w:val="2"/>
            <w:tcBorders>
              <w:top w:val="single" w:sz="2" w:space="0" w:color="auto"/>
              <w:bottom w:val="single" w:sz="2" w:space="0" w:color="auto"/>
            </w:tcBorders>
          </w:tcPr>
          <w:p w:rsidR="001E403B" w:rsidRPr="00D6320F" w:rsidRDefault="001E403B" w:rsidP="001E403B">
            <w:pPr>
              <w:jc w:val="cente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 Digital signatures or scanned electronic copies</w:t>
            </w:r>
            <w:r w:rsidRPr="00BD210D">
              <w:rPr>
                <w:b/>
                <w:i/>
                <w:color w:val="118F79" w:themeColor="accent4" w:themeShade="BF"/>
                <w:sz w:val="20"/>
                <w:szCs w:val="16"/>
              </w:rPr>
              <w:t xml:space="preserve"> are suitable.</w:t>
            </w:r>
          </w:p>
        </w:tc>
      </w:tr>
      <w:tr w:rsidR="001E403B" w:rsidRPr="00D6320F" w:rsidTr="008A0A88">
        <w:tc>
          <w:tcPr>
            <w:tcW w:w="14318" w:type="dxa"/>
            <w:gridSpan w:val="2"/>
          </w:tcPr>
          <w:p w:rsidR="001E403B" w:rsidRDefault="001E403B" w:rsidP="008D1827">
            <w:pPr>
              <w:rPr>
                <w:b/>
                <w:bCs/>
                <w:i/>
                <w:sz w:val="20"/>
                <w:szCs w:val="16"/>
              </w:rPr>
            </w:pPr>
            <w:r>
              <w:rPr>
                <w:b/>
                <w:bCs/>
                <w:i/>
                <w:sz w:val="20"/>
                <w:szCs w:val="16"/>
              </w:rPr>
              <w:t>Please return completed referral forms via:</w:t>
            </w:r>
          </w:p>
          <w:p w:rsidR="001E403B" w:rsidRDefault="001E403B" w:rsidP="008D1827">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1E403B" w:rsidRPr="00D6320F" w:rsidRDefault="001E403B" w:rsidP="008D1827">
            <w:pPr>
              <w:rPr>
                <w:b/>
                <w:bCs/>
                <w:i/>
                <w:sz w:val="20"/>
                <w:szCs w:val="16"/>
                <w:u w:val="single"/>
              </w:rPr>
            </w:pPr>
            <w:r w:rsidRPr="00D6320F">
              <w:rPr>
                <w:b/>
                <w:bCs/>
                <w:i/>
                <w:sz w:val="20"/>
                <w:szCs w:val="16"/>
                <w:u w:val="single"/>
              </w:rPr>
              <w:t>OR</w:t>
            </w:r>
          </w:p>
          <w:p w:rsidR="001E403B" w:rsidRPr="00D6320F" w:rsidRDefault="001E403B" w:rsidP="008D1827">
            <w:pPr>
              <w:rPr>
                <w:bCs/>
                <w:i/>
                <w:sz w:val="20"/>
                <w:szCs w:val="16"/>
              </w:rPr>
            </w:pPr>
            <w:r w:rsidRPr="00D6320F">
              <w:rPr>
                <w:b/>
                <w:bCs/>
                <w:i/>
                <w:sz w:val="20"/>
                <w:szCs w:val="16"/>
              </w:rPr>
              <w:t>EGRESS</w:t>
            </w:r>
            <w:r>
              <w:rPr>
                <w:b/>
                <w:bCs/>
                <w:i/>
                <w:sz w:val="20"/>
                <w:szCs w:val="16"/>
              </w:rPr>
              <w:t xml:space="preserve"> – </w:t>
            </w:r>
            <w:hyperlink r:id="rId12" w:history="1">
              <w:r w:rsidRPr="006D6AC4">
                <w:rPr>
                  <w:rStyle w:val="Hyperlink"/>
                  <w:bCs/>
                  <w:i/>
                  <w:sz w:val="20"/>
                  <w:szCs w:val="16"/>
                </w:rPr>
                <w:t>schoolsupportservices@chadsgrove.worcs.sch.uk</w:t>
              </w:r>
            </w:hyperlink>
          </w:p>
        </w:tc>
      </w:tr>
      <w:tr w:rsidR="001E403B" w:rsidRPr="00D6320F" w:rsidTr="008A0A88">
        <w:tc>
          <w:tcPr>
            <w:tcW w:w="14318" w:type="dxa"/>
            <w:gridSpan w:val="2"/>
          </w:tcPr>
          <w:p w:rsidR="001E403B" w:rsidRPr="00B029FD" w:rsidRDefault="001E403B" w:rsidP="008D1827">
            <w:pPr>
              <w:widowControl w:val="0"/>
              <w:rPr>
                <w:b/>
                <w:sz w:val="20"/>
                <w:szCs w:val="20"/>
              </w:rPr>
            </w:pPr>
            <w:r w:rsidRPr="00B029FD">
              <w:rPr>
                <w:b/>
                <w:sz w:val="20"/>
                <w:szCs w:val="20"/>
              </w:rPr>
              <w:t>Chadsgrove School Support Services</w:t>
            </w:r>
          </w:p>
          <w:p w:rsidR="001E403B" w:rsidRPr="00B029FD" w:rsidRDefault="001E403B" w:rsidP="008D1827">
            <w:pPr>
              <w:widowControl w:val="0"/>
              <w:rPr>
                <w:sz w:val="20"/>
                <w:szCs w:val="20"/>
              </w:rPr>
            </w:pPr>
            <w:r w:rsidRPr="00B029FD">
              <w:rPr>
                <w:sz w:val="20"/>
                <w:szCs w:val="20"/>
              </w:rPr>
              <w:t>Meadow Road</w:t>
            </w:r>
          </w:p>
          <w:p w:rsidR="001E403B" w:rsidRPr="00B029FD" w:rsidRDefault="001E403B" w:rsidP="008D1827">
            <w:pPr>
              <w:widowControl w:val="0"/>
              <w:rPr>
                <w:sz w:val="20"/>
                <w:szCs w:val="20"/>
              </w:rPr>
            </w:pPr>
            <w:r w:rsidRPr="00B029FD">
              <w:rPr>
                <w:sz w:val="20"/>
                <w:szCs w:val="20"/>
              </w:rPr>
              <w:t>Catshill, Bromsgrove</w:t>
            </w:r>
          </w:p>
          <w:p w:rsidR="001E403B" w:rsidRPr="00B029FD" w:rsidRDefault="001E403B" w:rsidP="008D1827">
            <w:pPr>
              <w:widowControl w:val="0"/>
              <w:rPr>
                <w:sz w:val="20"/>
                <w:szCs w:val="20"/>
              </w:rPr>
            </w:pPr>
            <w:r w:rsidRPr="00B029FD">
              <w:rPr>
                <w:sz w:val="20"/>
                <w:szCs w:val="20"/>
              </w:rPr>
              <w:t>Worcestershire, B61 0JL</w:t>
            </w:r>
          </w:p>
          <w:p w:rsidR="001E403B" w:rsidRPr="00B029FD" w:rsidRDefault="001E403B" w:rsidP="008D1827">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 xml:space="preserve">01527 </w:t>
            </w:r>
            <w:r w:rsidR="002D0FCF">
              <w:rPr>
                <w:sz w:val="20"/>
                <w:szCs w:val="20"/>
              </w:rPr>
              <w:t>877262</w:t>
            </w:r>
          </w:p>
          <w:p w:rsidR="001E403B" w:rsidRPr="00B029FD" w:rsidRDefault="001E403B" w:rsidP="008D1827">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1E403B" w:rsidRDefault="001E403B" w:rsidP="008D1827">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1E403B" w:rsidRPr="00D6320F" w:rsidRDefault="001E403B" w:rsidP="008D1827">
            <w:pPr>
              <w:widowControl w:val="0"/>
              <w:jc w:val="both"/>
              <w:rPr>
                <w:b/>
                <w:bCs/>
                <w:sz w:val="20"/>
                <w:szCs w:val="20"/>
              </w:rPr>
            </w:pPr>
            <w:r>
              <w:rPr>
                <w:b/>
                <w:bCs/>
                <w:noProof/>
                <w:sz w:val="20"/>
                <w:szCs w:val="20"/>
                <w:lang w:eastAsia="en-GB"/>
              </w:rPr>
              <w:drawing>
                <wp:inline distT="0" distB="0" distL="0" distR="0" wp14:anchorId="4D336961" wp14:editId="485E963D">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1E403B" w:rsidRDefault="001E403B" w:rsidP="000E4B18"/>
    <w:p w:rsidR="001E403B" w:rsidRPr="000E4B18" w:rsidRDefault="001E403B" w:rsidP="000E4B18"/>
    <w:sectPr w:rsidR="001E403B" w:rsidRPr="000E4B18" w:rsidSect="008A0A88">
      <w:headerReference w:type="default" r:id="rId16"/>
      <w:headerReference w:type="first" r:id="rId17"/>
      <w:footerReference w:type="first" r:id="rId18"/>
      <w:pgSz w:w="15840" w:h="12240" w:orient="landscape" w:code="1"/>
      <w:pgMar w:top="1440" w:right="1440" w:bottom="1440" w:left="252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00A" w:rsidRDefault="009B300A">
      <w:pPr>
        <w:spacing w:after="0" w:line="240" w:lineRule="auto"/>
      </w:pPr>
      <w:r>
        <w:separator/>
      </w:r>
    </w:p>
    <w:p w:rsidR="009B300A" w:rsidRDefault="009B300A"/>
  </w:endnote>
  <w:endnote w:type="continuationSeparator" w:id="0">
    <w:p w:rsidR="009B300A" w:rsidRDefault="009B300A">
      <w:pPr>
        <w:spacing w:after="0" w:line="240" w:lineRule="auto"/>
      </w:pPr>
      <w:r>
        <w:continuationSeparator/>
      </w:r>
    </w:p>
    <w:p w:rsidR="009B300A" w:rsidRDefault="009B3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752FC4" w:rsidP="00752FC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00A" w:rsidRDefault="009B300A">
      <w:pPr>
        <w:spacing w:after="0" w:line="240" w:lineRule="auto"/>
      </w:pPr>
      <w:r>
        <w:separator/>
      </w:r>
    </w:p>
    <w:p w:rsidR="009B300A" w:rsidRDefault="009B300A"/>
  </w:footnote>
  <w:footnote w:type="continuationSeparator" w:id="0">
    <w:p w:rsidR="009B300A" w:rsidRDefault="009B300A">
      <w:pPr>
        <w:spacing w:after="0" w:line="240" w:lineRule="auto"/>
      </w:pPr>
      <w:r>
        <w:continuationSeparator/>
      </w:r>
    </w:p>
    <w:p w:rsidR="009B300A" w:rsidRDefault="009B30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8" w:rsidRDefault="008A0A88">
    <w:pPr>
      <w:pStyle w:val="Header"/>
    </w:pPr>
    <w:r>
      <w:rPr>
        <w:noProof/>
        <w:lang w:eastAsia="en-GB"/>
      </w:rPr>
      <w:drawing>
        <wp:anchor distT="0" distB="0" distL="114300" distR="114300" simplePos="0" relativeHeight="251674624" behindDoc="0" locked="0" layoutInCell="1" allowOverlap="1" wp14:anchorId="0177C250" wp14:editId="6A6639E5">
          <wp:simplePos x="0" y="0"/>
          <wp:positionH relativeFrom="margin">
            <wp:align>center</wp:align>
          </wp:positionH>
          <wp:positionV relativeFrom="paragraph">
            <wp:posOffset>-440372</wp:posOffset>
          </wp:positionV>
          <wp:extent cx="4660336" cy="90253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72576" behindDoc="0" locked="0" layoutInCell="1" allowOverlap="1" wp14:anchorId="2AB3A622" wp14:editId="48F92B83">
              <wp:simplePos x="0" y="0"/>
              <wp:positionH relativeFrom="page">
                <wp:align>left</wp:align>
              </wp:positionH>
              <wp:positionV relativeFrom="page">
                <wp:align>top</wp:align>
              </wp:positionV>
              <wp:extent cx="7831016" cy="10065385"/>
              <wp:effectExtent l="0" t="0" r="0" b="0"/>
              <wp:wrapNone/>
              <wp:docPr id="2" name="Group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Group">
                  <wpg:wgp>
                    <wpg:cNvGrpSpPr/>
                    <wpg:grpSpPr>
                      <a:xfrm rot="10800000">
                        <a:off x="0" y="0"/>
                        <a:ext cx="7831016" cy="10065385"/>
                        <a:chOff x="-48886" y="277"/>
                        <a:chExt cx="7831016" cy="10065385"/>
                      </a:xfrm>
                    </wpg:grpSpPr>
                    <wps:wsp>
                      <wps:cNvPr id="3" name="Freeform 6">
                        <a:extLst/>
                      </wps:cNvPr>
                      <wps:cNvSpPr>
                        <a:spLocks/>
                      </wps:cNvSpPr>
                      <wps:spPr bwMode="auto">
                        <a:xfrm>
                          <a:off x="-48886" y="277"/>
                          <a:ext cx="7801364" cy="1624770"/>
                        </a:xfrm>
                        <a:custGeom>
                          <a:avLst/>
                          <a:gdLst>
                            <a:gd name="T0" fmla="*/ 0 w 872"/>
                            <a:gd name="T1" fmla="*/ 0 h 453"/>
                            <a:gd name="T2" fmla="*/ 0 w 872"/>
                            <a:gd name="T3" fmla="*/ 453 h 453"/>
                            <a:gd name="T4" fmla="*/ 87 w 872"/>
                            <a:gd name="T5" fmla="*/ 310 h 453"/>
                            <a:gd name="T6" fmla="*/ 108 w 872"/>
                            <a:gd name="T7" fmla="*/ 284 h 453"/>
                            <a:gd name="T8" fmla="*/ 133 w 872"/>
                            <a:gd name="T9" fmla="*/ 258 h 453"/>
                            <a:gd name="T10" fmla="*/ 581 w 872"/>
                            <a:gd name="T11" fmla="*/ 72 h 453"/>
                            <a:gd name="T12" fmla="*/ 872 w 872"/>
                            <a:gd name="T13" fmla="*/ 72 h 453"/>
                            <a:gd name="T14" fmla="*/ 872 w 872"/>
                            <a:gd name="T15" fmla="*/ 0 h 453"/>
                            <a:gd name="T16" fmla="*/ 0 w 872"/>
                            <a:gd name="T17" fmla="*/ 0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Shape 31">
                        <a:extLst/>
                      </wps:cNvPr>
                      <wps:cNvSpPr>
                        <a:spLocks/>
                      </wps:cNvSpPr>
                      <wps:spPr bwMode="auto">
                        <a:xfrm>
                          <a:off x="6705600" y="9115425"/>
                          <a:ext cx="1070039" cy="950237"/>
                        </a:xfrm>
                        <a:custGeom>
                          <a:avLst/>
                          <a:gdLst>
                            <a:gd name="connsiteX0" fmla="*/ 1070039 w 1070039"/>
                            <a:gd name="connsiteY0" fmla="*/ 0 h 950237"/>
                            <a:gd name="connsiteX1" fmla="*/ 1070039 w 1070039"/>
                            <a:gd name="connsiteY1" fmla="*/ 950237 h 950237"/>
                            <a:gd name="connsiteX2" fmla="*/ 0 w 1070039"/>
                            <a:gd name="connsiteY2" fmla="*/ 950237 h 950237"/>
                          </a:gdLst>
                          <a:ahLst/>
                          <a:cxnLst>
                            <a:cxn ang="0">
                              <a:pos x="connsiteX0" y="connsiteY0"/>
                            </a:cxn>
                            <a:cxn ang="0">
                              <a:pos x="connsiteX1" y="connsiteY1"/>
                            </a:cxn>
                            <a:cxn ang="0">
                              <a:pos x="connsiteX2" y="connsiteY2"/>
                            </a:cxn>
                          </a:cxnLst>
                          <a:rect l="l" t="t" r="r" b="b"/>
                          <a:pathLst>
                            <a:path w="1070039" h="950237">
                              <a:moveTo>
                                <a:pt x="1070039" y="0"/>
                              </a:moveTo>
                              <a:lnTo>
                                <a:pt x="1070039" y="950237"/>
                              </a:lnTo>
                              <a:lnTo>
                                <a:pt x="0" y="950237"/>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 name="Freeform: Shape 30">
                        <a:extLst/>
                      </wps:cNvPr>
                      <wps:cNvSpPr>
                        <a:spLocks/>
                      </wps:cNvSpPr>
                      <wps:spPr bwMode="auto">
                        <a:xfrm>
                          <a:off x="5780564" y="8289428"/>
                          <a:ext cx="1991837" cy="1776225"/>
                        </a:xfrm>
                        <a:custGeom>
                          <a:avLst/>
                          <a:gdLst>
                            <a:gd name="connsiteX0" fmla="*/ 1991837 w 1991837"/>
                            <a:gd name="connsiteY0" fmla="*/ 0 h 1776225"/>
                            <a:gd name="connsiteX1" fmla="*/ 1991837 w 1991837"/>
                            <a:gd name="connsiteY1" fmla="*/ 238843 h 1776225"/>
                            <a:gd name="connsiteX2" fmla="*/ 1991837 w 1991837"/>
                            <a:gd name="connsiteY2" fmla="*/ 829191 h 1776225"/>
                            <a:gd name="connsiteX3" fmla="*/ 925407 w 1991837"/>
                            <a:gd name="connsiteY3" fmla="*/ 1776225 h 1776225"/>
                            <a:gd name="connsiteX4" fmla="*/ 0 w 1991837"/>
                            <a:gd name="connsiteY4" fmla="*/ 1776225 h 177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1837" h="1776225">
                              <a:moveTo>
                                <a:pt x="1991837" y="0"/>
                              </a:moveTo>
                              <a:lnTo>
                                <a:pt x="1991837" y="238843"/>
                              </a:lnTo>
                              <a:lnTo>
                                <a:pt x="1991837" y="829191"/>
                              </a:lnTo>
                              <a:lnTo>
                                <a:pt x="925407" y="1776225"/>
                              </a:lnTo>
                              <a:lnTo>
                                <a:pt x="0" y="1776225"/>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 name="Freeform 8">
                        <a:extLst/>
                      </wps:cNvPr>
                      <wps:cNvSpPr>
                        <a:spLocks/>
                      </wps:cNvSpPr>
                      <wps:spPr bwMode="auto">
                        <a:xfrm>
                          <a:off x="6096000" y="8277225"/>
                          <a:ext cx="1679514"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Shape 29" descr="Footer shapes in bottom right corner of document">
                        <a:extLst/>
                      </wps:cNvPr>
                      <wps:cNvSpPr>
                        <a:spLocks/>
                      </wps:cNvSpPr>
                      <wps:spPr bwMode="auto">
                        <a:xfrm>
                          <a:off x="5172075" y="7543800"/>
                          <a:ext cx="2605691" cy="2515287"/>
                        </a:xfrm>
                        <a:custGeom>
                          <a:avLst/>
                          <a:gdLst>
                            <a:gd name="connsiteX0" fmla="*/ 2591733 w 2605691"/>
                            <a:gd name="connsiteY0" fmla="*/ 0 h 2515287"/>
                            <a:gd name="connsiteX1" fmla="*/ 2605691 w 2605691"/>
                            <a:gd name="connsiteY1" fmla="*/ 0 h 2515287"/>
                            <a:gd name="connsiteX2" fmla="*/ 2605691 w 2605691"/>
                            <a:gd name="connsiteY2" fmla="*/ 373697 h 2515287"/>
                            <a:gd name="connsiteX3" fmla="*/ 2605691 w 2605691"/>
                            <a:gd name="connsiteY3" fmla="*/ 411067 h 2515287"/>
                            <a:gd name="connsiteX4" fmla="*/ 2549860 w 2605691"/>
                            <a:gd name="connsiteY4" fmla="*/ 485806 h 2515287"/>
                            <a:gd name="connsiteX5" fmla="*/ 344535 w 2605691"/>
                            <a:gd name="connsiteY5" fmla="*/ 2453944 h 2515287"/>
                            <a:gd name="connsiteX6" fmla="*/ 288704 w 2605691"/>
                            <a:gd name="connsiteY6" fmla="*/ 2503770 h 2515287"/>
                            <a:gd name="connsiteX7" fmla="*/ 271639 w 2605691"/>
                            <a:gd name="connsiteY7" fmla="*/ 2515287 h 2515287"/>
                            <a:gd name="connsiteX8" fmla="*/ 81037 w 2605691"/>
                            <a:gd name="connsiteY8" fmla="*/ 2515287 h 2515287"/>
                            <a:gd name="connsiteX9" fmla="*/ 49678 w 2605691"/>
                            <a:gd name="connsiteY9" fmla="*/ 2492870 h 2515287"/>
                            <a:gd name="connsiteX10" fmla="*/ 51423 w 2605691"/>
                            <a:gd name="connsiteY10" fmla="*/ 2267095 h 2515287"/>
                            <a:gd name="connsiteX11" fmla="*/ 2591733 w 2605691"/>
                            <a:gd name="connsiteY11" fmla="*/ 0 h 2515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schemeClr>
                        </a:solidFill>
                        <a:ln>
                          <a:noFill/>
                        </a:ln>
                      </wps:spPr>
                      <wps:bodyPr vert="horz" wrap="square" lIns="91440" tIns="45720" rIns="91440" bIns="45720" numCol="1" anchor="t" anchorCtr="0" compatLnSpc="1">
                        <a:prstTxWarp prst="textNoShape">
                          <a:avLst/>
                        </a:prstTxWarp>
                        <a:noAutofit/>
                      </wps:bodyPr>
                    </wps:wsp>
                    <wps:wsp>
                      <wps:cNvPr id="5" name="Freeform 8">
                        <a:extLst/>
                      </wps:cNvPr>
                      <wps:cNvSpPr>
                        <a:spLocks/>
                      </wps:cNvSpPr>
                      <wps:spPr bwMode="auto">
                        <a:xfrm>
                          <a:off x="6086475" y="7705725"/>
                          <a:ext cx="1695655" cy="1644862"/>
                        </a:xfrm>
                        <a:custGeom>
                          <a:avLst/>
                          <a:gdLst>
                            <a:gd name="T0" fmla="*/ 11 w 194"/>
                            <a:gd name="T1" fmla="*/ 182 h 212"/>
                            <a:gd name="T2" fmla="*/ 193 w 194"/>
                            <a:gd name="T3" fmla="*/ 0 h 212"/>
                            <a:gd name="T4" fmla="*/ 194 w 194"/>
                            <a:gd name="T5" fmla="*/ 0 h 212"/>
                            <a:gd name="T6" fmla="*/ 194 w 194"/>
                            <a:gd name="T7" fmla="*/ 30 h 212"/>
                            <a:gd name="T8" fmla="*/ 194 w 194"/>
                            <a:gd name="T9" fmla="*/ 33 h 212"/>
                            <a:gd name="T10" fmla="*/ 190 w 194"/>
                            <a:gd name="T11" fmla="*/ 39 h 212"/>
                            <a:gd name="T12" fmla="*/ 32 w 194"/>
                            <a:gd name="T13" fmla="*/ 197 h 212"/>
                            <a:gd name="T14" fmla="*/ 28 w 194"/>
                            <a:gd name="T15" fmla="*/ 201 h 212"/>
                            <a:gd name="T16" fmla="*/ 11 w 194"/>
                            <a:gd name="T17" fmla="*/ 182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DDB88C" id="Group 2" o:spid="_x0000_s1026" style="position:absolute;margin-left:0;margin-top:0;width:616.6pt;height:792.55pt;rotation:180;z-index:251672576;mso-position-horizontal:left;mso-position-horizontal-relative:page;mso-position-vertical:top;mso-position-vertical-relative:page" coordorigin="-488,2" coordsize="78310,100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">
              <v:shape id="Freeform 6" o:spid="_x0000_s1027" style="position:absolute;left:-488;top:2;width:78012;height:16248;visibility:visible;mso-wrap-style:square;v-text-anchor:top" coordsize="87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" path="m,c,453,,453,,453,23,401,52,353,87,310v7,-9,14,-17,21,-26c116,275,125,266,133,258,248,143,406,72,581,72v291,,291,,291,c872,,872,,872,l,xe" fillcolor="#118f79 [2407]" stroked="f">
                <v:path arrowok="t" o:connecttype="custom" o:connectlocs="0,0;0,1624770;778347,1111874;966224,1018620;1189887,925366;5197927,258242;7801364,258242;7801364,0;0,0" o:connectangles="0,0,0,0,0,0,0,0,0"/>
              </v:shape>
              <v:shape id="Freeform: Shape 31" o:spid="_x0000_s1028" style="position:absolute;left:67056;top:91154;width:10700;height:9502;visibility:visible;mso-wrap-style:square;v-text-anchor:top" coordsize="1070039,95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" path="m1070039,r,950237l,950237,1070039,xe" fillcolor="#9dcb08 [3205]" stroked="f">
                <v:path arrowok="t" o:connecttype="custom" o:connectlocs="1070039,0;1070039,950237;0,950237" o:connectangles="0,0,0"/>
              </v:shape>
              <v:shape id="Freeform: Shape 30" o:spid="_x0000_s1029" style="position:absolute;left:57805;top:82894;width:19919;height:17762;visibility:visible;mso-wrap-style:square;v-text-anchor:top" coordsize="1991837,17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" path="m1991837,r,238843l1991837,829191,925407,1776225,,1776225,1991837,xe" fillcolor="#10a48e [3206]" stroked="f">
                <v:path arrowok="t" o:connecttype="custom" o:connectlocs="1991837,0;1991837,238843;1991837,829191;925407,1776225;0,1776225" o:connectangles="0,0,0,0,0"/>
              </v:shape>
              <v:shape id="Freeform 8" o:spid="_x0000_s1030" style="position:absolute;left:60960;top:82772;width:16795;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" path="m11,182c193,,193,,193,v1,,1,,1,c194,30,194,30,194,30v,1,,2,,3c193,35,192,37,190,39,32,197,32,197,32,197v-1,2,-2,3,-4,4c16,212,,194,11,182xe" fillcolor="#17c0a3 [3207]" stroked="f">
                <v:path arrowok="t" o:connecttype="custom" o:connectlocs="95230,1412099;1670857,0;1679514,0;1679514,232763;1679514,256040;1644885,302593;277033,1528480;242404,1559515;95230,1412099" o:connectangles="0,0,0,0,0,0,0,0,0"/>
              </v:shape>
              <v:shape id="Freeform: Shape 29" o:spid="_x0000_s1031" alt="Footer shapes in bottom right corner of document" style="position:absolute;left:51720;top:75438;width:26057;height:25152;visibility:visible;mso-wrap-style:square;v-text-anchor:top" coordsize="2605691,251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733,0;2605691,0;2605691,373697;2605691,411067;2549860,485806;344535,2453944;288704,2503770;271639,2515287;81037,2515287;49678,2492870;51423,2267095;2591733,0" o:connectangles="0,0,0,0,0,0,0,0,0,0,0,0"/>
              </v:shape>
              <v:shape id="Freeform 8" o:spid="_x0000_s1032" style="position:absolute;left:60864;top:77057;width:16957;height:16448;visibility:visible;mso-wrap-style:square;v-text-anchor:top" coordsize="194,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" path="m11,182c193,,193,,193,v1,,1,,1,c194,30,194,30,194,30v,1,,2,,3c193,35,192,37,190,39,32,197,32,197,32,197v-1,2,-2,3,-4,4c16,212,,194,11,182xe" fillcolor="#c3ea1f [3204]" stroked="f">
                <v:path arrowok="t" o:connecttype="custom" o:connectlocs="96145,1412099;1686915,0;1695655,0;1695655,232763;1695655,256040;1660693,302593;279696,1528480;244734,1559515;96145,1412099" o:connectangles="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3267F"/>
    <w:multiLevelType w:val="hybridMultilevel"/>
    <w:tmpl w:val="21FE5B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F71FAF"/>
    <w:multiLevelType w:val="hybridMultilevel"/>
    <w:tmpl w:val="8E1C5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010F46"/>
    <w:multiLevelType w:val="hybridMultilevel"/>
    <w:tmpl w:val="6C046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1241960"/>
    <w:multiLevelType w:val="hybridMultilevel"/>
    <w:tmpl w:val="3B0E11B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DE65901"/>
    <w:multiLevelType w:val="hybridMultilevel"/>
    <w:tmpl w:val="ACBE9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A2A6E"/>
    <w:multiLevelType w:val="hybridMultilevel"/>
    <w:tmpl w:val="D7463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6229F"/>
    <w:multiLevelType w:val="hybridMultilevel"/>
    <w:tmpl w:val="7890AA36"/>
    <w:lvl w:ilvl="0" w:tplc="4930468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A6F58"/>
    <w:multiLevelType w:val="hybridMultilevel"/>
    <w:tmpl w:val="9FA646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2"/>
  </w:num>
  <w:num w:numId="15">
    <w:abstractNumId w:val="13"/>
  </w:num>
  <w:num w:numId="16">
    <w:abstractNumId w:val="11"/>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21910"/>
    <w:rsid w:val="0004594D"/>
    <w:rsid w:val="00047BDF"/>
    <w:rsid w:val="000828F4"/>
    <w:rsid w:val="000947D1"/>
    <w:rsid w:val="000A11F3"/>
    <w:rsid w:val="000B0BD4"/>
    <w:rsid w:val="000B7BF7"/>
    <w:rsid w:val="000E1BF3"/>
    <w:rsid w:val="000E4B18"/>
    <w:rsid w:val="000E4E85"/>
    <w:rsid w:val="000F51EC"/>
    <w:rsid w:val="000F7122"/>
    <w:rsid w:val="00106676"/>
    <w:rsid w:val="00132B48"/>
    <w:rsid w:val="00135F65"/>
    <w:rsid w:val="00142719"/>
    <w:rsid w:val="0015727B"/>
    <w:rsid w:val="00185B3B"/>
    <w:rsid w:val="00192FE5"/>
    <w:rsid w:val="001B4EEF"/>
    <w:rsid w:val="001B689C"/>
    <w:rsid w:val="001E3BF4"/>
    <w:rsid w:val="001E403B"/>
    <w:rsid w:val="00200635"/>
    <w:rsid w:val="00200CDC"/>
    <w:rsid w:val="002063C9"/>
    <w:rsid w:val="00211A91"/>
    <w:rsid w:val="00230758"/>
    <w:rsid w:val="002357D2"/>
    <w:rsid w:val="00247AFD"/>
    <w:rsid w:val="002543CE"/>
    <w:rsid w:val="00254E0D"/>
    <w:rsid w:val="002A7C55"/>
    <w:rsid w:val="002C5812"/>
    <w:rsid w:val="002D0FCF"/>
    <w:rsid w:val="002D36BB"/>
    <w:rsid w:val="002F4713"/>
    <w:rsid w:val="002F6802"/>
    <w:rsid w:val="00314A03"/>
    <w:rsid w:val="003256FF"/>
    <w:rsid w:val="0038000D"/>
    <w:rsid w:val="00385ACF"/>
    <w:rsid w:val="003B1404"/>
    <w:rsid w:val="003D74B9"/>
    <w:rsid w:val="00440006"/>
    <w:rsid w:val="00442599"/>
    <w:rsid w:val="00443D54"/>
    <w:rsid w:val="00444654"/>
    <w:rsid w:val="0047276D"/>
    <w:rsid w:val="00473095"/>
    <w:rsid w:val="00477474"/>
    <w:rsid w:val="00477F90"/>
    <w:rsid w:val="00480B7F"/>
    <w:rsid w:val="00481034"/>
    <w:rsid w:val="0048438C"/>
    <w:rsid w:val="004A1893"/>
    <w:rsid w:val="004C4A44"/>
    <w:rsid w:val="004C4F15"/>
    <w:rsid w:val="005125BB"/>
    <w:rsid w:val="005172A7"/>
    <w:rsid w:val="005264AB"/>
    <w:rsid w:val="00530E95"/>
    <w:rsid w:val="0053560F"/>
    <w:rsid w:val="00537F9C"/>
    <w:rsid w:val="00542FB0"/>
    <w:rsid w:val="00572222"/>
    <w:rsid w:val="005D3DA6"/>
    <w:rsid w:val="005D51CF"/>
    <w:rsid w:val="005D6E0F"/>
    <w:rsid w:val="005E0F67"/>
    <w:rsid w:val="00617059"/>
    <w:rsid w:val="0062669F"/>
    <w:rsid w:val="00644380"/>
    <w:rsid w:val="00681988"/>
    <w:rsid w:val="006C05E4"/>
    <w:rsid w:val="006D49E5"/>
    <w:rsid w:val="0070382B"/>
    <w:rsid w:val="00714448"/>
    <w:rsid w:val="0072562E"/>
    <w:rsid w:val="00744EA9"/>
    <w:rsid w:val="00752FC4"/>
    <w:rsid w:val="00753F78"/>
    <w:rsid w:val="00757E9C"/>
    <w:rsid w:val="007627DC"/>
    <w:rsid w:val="00775990"/>
    <w:rsid w:val="00781340"/>
    <w:rsid w:val="00783CF2"/>
    <w:rsid w:val="007B4C91"/>
    <w:rsid w:val="007D100B"/>
    <w:rsid w:val="007D70F7"/>
    <w:rsid w:val="007D7580"/>
    <w:rsid w:val="007F221C"/>
    <w:rsid w:val="007F7551"/>
    <w:rsid w:val="00830C5F"/>
    <w:rsid w:val="00834A33"/>
    <w:rsid w:val="00883AD5"/>
    <w:rsid w:val="00896EE1"/>
    <w:rsid w:val="008A0A88"/>
    <w:rsid w:val="008A7B24"/>
    <w:rsid w:val="008C1482"/>
    <w:rsid w:val="008C212E"/>
    <w:rsid w:val="008C2A5B"/>
    <w:rsid w:val="008D0AA7"/>
    <w:rsid w:val="00912A0A"/>
    <w:rsid w:val="009252A7"/>
    <w:rsid w:val="009468D3"/>
    <w:rsid w:val="00951BE9"/>
    <w:rsid w:val="009844A7"/>
    <w:rsid w:val="00997706"/>
    <w:rsid w:val="009B300A"/>
    <w:rsid w:val="009B62C9"/>
    <w:rsid w:val="009C5106"/>
    <w:rsid w:val="009F4CB2"/>
    <w:rsid w:val="00A037CA"/>
    <w:rsid w:val="00A11F8C"/>
    <w:rsid w:val="00A17117"/>
    <w:rsid w:val="00A56430"/>
    <w:rsid w:val="00A763AE"/>
    <w:rsid w:val="00AA3B19"/>
    <w:rsid w:val="00AC22E1"/>
    <w:rsid w:val="00AD2010"/>
    <w:rsid w:val="00AF0EA7"/>
    <w:rsid w:val="00B10188"/>
    <w:rsid w:val="00B45D68"/>
    <w:rsid w:val="00B63133"/>
    <w:rsid w:val="00B67716"/>
    <w:rsid w:val="00B92D60"/>
    <w:rsid w:val="00BA552E"/>
    <w:rsid w:val="00BC03E1"/>
    <w:rsid w:val="00BC0F0A"/>
    <w:rsid w:val="00BF09ED"/>
    <w:rsid w:val="00C11980"/>
    <w:rsid w:val="00C40B3F"/>
    <w:rsid w:val="00C80AE1"/>
    <w:rsid w:val="00C85EC6"/>
    <w:rsid w:val="00C87C28"/>
    <w:rsid w:val="00CB0809"/>
    <w:rsid w:val="00CF4773"/>
    <w:rsid w:val="00D04123"/>
    <w:rsid w:val="00D06525"/>
    <w:rsid w:val="00D13306"/>
    <w:rsid w:val="00D149F1"/>
    <w:rsid w:val="00D14AD3"/>
    <w:rsid w:val="00D36106"/>
    <w:rsid w:val="00D544E2"/>
    <w:rsid w:val="00D66062"/>
    <w:rsid w:val="00D8367D"/>
    <w:rsid w:val="00DA4045"/>
    <w:rsid w:val="00DB3598"/>
    <w:rsid w:val="00DC04C8"/>
    <w:rsid w:val="00DC7840"/>
    <w:rsid w:val="00DD49D5"/>
    <w:rsid w:val="00DE5426"/>
    <w:rsid w:val="00E30D20"/>
    <w:rsid w:val="00E37173"/>
    <w:rsid w:val="00E45F0B"/>
    <w:rsid w:val="00E55670"/>
    <w:rsid w:val="00E6693F"/>
    <w:rsid w:val="00E75B1C"/>
    <w:rsid w:val="00E83D3C"/>
    <w:rsid w:val="00EB57C5"/>
    <w:rsid w:val="00EB5A74"/>
    <w:rsid w:val="00EB64EC"/>
    <w:rsid w:val="00EE4FBA"/>
    <w:rsid w:val="00F152B3"/>
    <w:rsid w:val="00F4296B"/>
    <w:rsid w:val="00F66B70"/>
    <w:rsid w:val="00F71794"/>
    <w:rsid w:val="00F71D73"/>
    <w:rsid w:val="00F763B1"/>
    <w:rsid w:val="00FA402E"/>
    <w:rsid w:val="00FA5145"/>
    <w:rsid w:val="00FB49C2"/>
    <w:rsid w:val="00FD3485"/>
    <w:rsid w:val="00FE2172"/>
    <w:rsid w:val="00FE3849"/>
    <w:rsid w:val="00FE75C6"/>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0DF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F15"/>
    <w:pPr>
      <w:spacing w:after="160" w:line="259" w:lineRule="auto"/>
    </w:pPr>
    <w:rPr>
      <w:color w:val="auto"/>
      <w:lang w:val="en-GB"/>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3133"/>
    <w:pPr>
      <w:spacing w:after="0" w:line="240" w:lineRule="auto"/>
    </w:pPr>
  </w:style>
  <w:style w:type="character" w:customStyle="1" w:styleId="HeaderChar">
    <w:name w:val="Header Char"/>
    <w:basedOn w:val="DefaultParagraphFont"/>
    <w:link w:val="Header"/>
    <w:uiPriority w:val="99"/>
    <w:semiHidden/>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styleId="ColorfulGrid">
    <w:name w:val="Colorful Grid"/>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ColorfulList">
    <w:name w:val="Colorful List"/>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styleId="ColorfulShading">
    <w:name w:val="Colorful Shading"/>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2-Accent2">
    <w:name w:val="Grid Table 2 Accent 2"/>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2-Accent3">
    <w:name w:val="Grid Table 2 Accent 3"/>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2-Accent4">
    <w:name w:val="Grid Table 2 Accent 4"/>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2-Accent5">
    <w:name w:val="Grid Table 2 Accent 5"/>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2-Accent6">
    <w:name w:val="Grid Table 2 Accent 6"/>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3">
    <w:name w:val="Grid Table 3"/>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3-Accent2">
    <w:name w:val="Grid Table 3 Accent 2"/>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3-Accent3">
    <w:name w:val="Grid Table 3 Accent 3"/>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3-Accent4">
    <w:name w:val="Grid Table 3 Accent 4"/>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3-Accent5">
    <w:name w:val="Grid Table 3 Accent 5"/>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3-Accent6">
    <w:name w:val="Grid Table 3 Accent 6"/>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styleId="GridTable4">
    <w:name w:val="Grid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4-Accent2">
    <w:name w:val="Grid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4-Accent3">
    <w:name w:val="Grid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4-Accent4">
    <w:name w:val="Grid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4-Accent5">
    <w:name w:val="Grid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4-Accent6">
    <w:name w:val="Grid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5Dark">
    <w:name w:val="Grid Table 5 Dark"/>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styleId="GridTable5Dark-Accent2">
    <w:name w:val="Grid Table 5 Dark Accent 2"/>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styleId="GridTable5Dark-Accent3">
    <w:name w:val="Grid Table 5 Dark Accent 3"/>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styleId="GridTable5Dark-Accent4">
    <w:name w:val="Grid Table 5 Dark Accent 4"/>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styleId="GridTable5Dark-Accent5">
    <w:name w:val="Grid Table 5 Dark Accent 5"/>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styleId="GridTable5Dark-Accent6">
    <w:name w:val="Grid Table 5 Dark Accent 6"/>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styleId="GridTable6Colorful">
    <w:name w:val="Grid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GridTable6Colorful-Accent2">
    <w:name w:val="Grid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GridTable6Colorful-Accent3">
    <w:name w:val="Grid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GridTable6Colorful-Accent4">
    <w:name w:val="Grid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GridTable6Colorful-Accent5">
    <w:name w:val="Grid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GridTable6Colorful-Accent6">
    <w:name w:val="Grid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GridTable7Colorful">
    <w:name w:val="Grid Table 7 Colorful"/>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styleId="GridTable7Colorful-Accent2">
    <w:name w:val="Grid Table 7 Colorful Accent 2"/>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styleId="GridTable7Colorful-Accent3">
    <w:name w:val="Grid Table 7 Colorful Accent 3"/>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styleId="GridTable7Colorful-Accent4">
    <w:name w:val="Grid Table 7 Colorful Accent 4"/>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styleId="GridTable7Colorful-Accent5">
    <w:name w:val="Grid Table 7 Colorful Accent 5"/>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styleId="GridTable7Colorful-Accent6">
    <w:name w:val="Grid Table 7 Colorful Accent 6"/>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semiHidden/>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styleId="LightGrid">
    <w:name w:val="Light Grid"/>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styleId="LightList">
    <w:name w:val="Light List"/>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styleId="LightShading">
    <w:name w:val="Light Shading"/>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1Light-Accent2">
    <w:name w:val="List Table 1 Light Accent 2"/>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1Light-Accent3">
    <w:name w:val="List Table 1 Light Accent 3"/>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1Light-Accent4">
    <w:name w:val="List Table 1 Light Accent 4"/>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1Light-Accent5">
    <w:name w:val="List Table 1 Light Accent 5"/>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1Light-Accent6">
    <w:name w:val="List Table 1 Light Accent 6"/>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2">
    <w:name w:val="List Table 2"/>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2-Accent2">
    <w:name w:val="List Table 2 Accent 2"/>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2-Accent3">
    <w:name w:val="List Table 2 Accent 3"/>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2-Accent4">
    <w:name w:val="List Table 2 Accent 4"/>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2-Accent5">
    <w:name w:val="List Table 2 Accent 5"/>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2-Accent6">
    <w:name w:val="List Table 2 Accent 6"/>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3">
    <w:name w:val="List Table 3"/>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styleId="ListTable3-Accent2">
    <w:name w:val="List Table 3 Accent 2"/>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styleId="ListTable3-Accent3">
    <w:name w:val="List Table 3 Accent 3"/>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styleId="ListTable3-Accent4">
    <w:name w:val="List Table 3 Accent 4"/>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styleId="ListTable3-Accent5">
    <w:name w:val="List Table 3 Accent 5"/>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styleId="ListTable3-Accent6">
    <w:name w:val="List Table 3 Accent 6"/>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styleId="ListTable4">
    <w:name w:val="List Table 4"/>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4-Accent2">
    <w:name w:val="List Table 4 Accent 2"/>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4-Accent3">
    <w:name w:val="List Table 4 Accent 3"/>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4-Accent4">
    <w:name w:val="List Table 4 Accent 4"/>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4-Accent5">
    <w:name w:val="List Table 4 Accent 5"/>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4-Accent6">
    <w:name w:val="List Table 4 Accent 6"/>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5Dark">
    <w:name w:val="List Table 5 Dark"/>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styleId="ListTable6Colorful-Accent2">
    <w:name w:val="List Table 6 Colorful Accent 2"/>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styleId="ListTable6Colorful-Accent3">
    <w:name w:val="List Table 6 Colorful Accent 3"/>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styleId="ListTable6Colorful-Accent4">
    <w:name w:val="List Table 6 Colorful Accent 4"/>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styleId="ListTable6Colorful-Accent5">
    <w:name w:val="List Table 6 Colorful Accent 5"/>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styleId="ListTable6Colorful-Accent6">
    <w:name w:val="List Table 6 Colorful Accent 6"/>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styleId="ListTable7Colorful">
    <w:name w:val="List Table 7 Colorful"/>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styleId="MediumGrid2">
    <w:name w:val="Medium Grid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styleId="MediumList1">
    <w:name w:val="Medium Lis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styleId="MediumList2">
    <w:name w:val="Medium Lis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line="240" w:lineRule="auto"/>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B9BB-C40C-4040-AFC5-C91AA9414C7F}">
  <ds:schemaRefs>
    <ds:schemaRef ds:uri="36499341-689a-43e2-864c-0aa5b083d9d6"/>
    <ds:schemaRef ds:uri="http://purl.org/dc/terms/"/>
    <ds:schemaRef ds:uri="http://schemas.openxmlformats.org/package/2006/metadata/core-properties"/>
    <ds:schemaRef ds:uri="4b13e9d0-a5ec-4f3a-afb4-53382bdd564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3.xml><?xml version="1.0" encoding="utf-8"?>
<ds:datastoreItem xmlns:ds="http://schemas.openxmlformats.org/officeDocument/2006/customXml" ds:itemID="{C4FB1ED3-0BEF-4F37-A0C2-30F01B531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3e9d0-a5ec-4f3a-afb4-53382bdd564f"/>
    <ds:schemaRef ds:uri="36499341-689a-43e2-864c-0aa5b083d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16DE7-B629-46B9-8613-41DCAA3D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2022-04-26T09:57:00Z</dcterms:created>
  <dcterms:modified xsi:type="dcterms:W3CDTF">2022-04-26T09:57:00Z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